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DC" w:rsidRDefault="00AA14DC" w:rsidP="00AA14DC">
      <w:pPr>
        <w:spacing w:after="0"/>
        <w:ind w:left="3969" w:right="-143"/>
        <w:rPr>
          <w:rFonts w:ascii="Times New Roman" w:hAnsi="Times New Roman"/>
          <w:b/>
          <w:sz w:val="28"/>
          <w:szCs w:val="28"/>
        </w:rPr>
      </w:pPr>
      <w:r>
        <w:rPr>
          <w:rFonts w:ascii="Times New Roman" w:hAnsi="Times New Roman"/>
          <w:b/>
          <w:sz w:val="28"/>
          <w:szCs w:val="28"/>
        </w:rPr>
        <w:t>ОДОБРЕНА</w:t>
      </w:r>
    </w:p>
    <w:p w:rsidR="00AA14DC" w:rsidRDefault="00AA14DC" w:rsidP="00AA14DC">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A14DC" w:rsidRDefault="00AA14DC" w:rsidP="00AA14DC">
      <w:pPr>
        <w:pStyle w:val="ac"/>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AA14DC" w:rsidRDefault="00AA14DC" w:rsidP="00AA14DC">
      <w:pPr>
        <w:spacing w:after="0" w:line="100" w:lineRule="atLeast"/>
        <w:jc w:val="right"/>
        <w:rPr>
          <w:rFonts w:ascii="Times New Roman" w:hAnsi="Times New Roman" w:cs="Times New Roman"/>
          <w:b/>
          <w:sz w:val="28"/>
          <w:szCs w:val="28"/>
        </w:rPr>
      </w:pPr>
      <w:r>
        <w:rPr>
          <w:rFonts w:ascii="Times New Roman" w:hAnsi="Times New Roman" w:cs="Times New Roman"/>
          <w:b/>
          <w:sz w:val="28"/>
          <w:szCs w:val="28"/>
        </w:rPr>
        <w:t xml:space="preserve"> </w:t>
      </w:r>
    </w:p>
    <w:p w:rsidR="00AA14DC" w:rsidRDefault="00AA14DC" w:rsidP="00AA14DC">
      <w:pPr>
        <w:spacing w:after="0" w:line="100" w:lineRule="atLeast"/>
        <w:jc w:val="center"/>
        <w:rPr>
          <w:rFonts w:ascii="Times New Roman" w:hAnsi="Times New Roman" w:cs="Times New Roman"/>
          <w:b/>
          <w:sz w:val="28"/>
          <w:szCs w:val="28"/>
        </w:rPr>
      </w:pPr>
    </w:p>
    <w:p w:rsidR="00AA14DC" w:rsidRDefault="00AA14DC" w:rsidP="00AA14DC">
      <w:pPr>
        <w:spacing w:after="0" w:line="100" w:lineRule="atLeast"/>
        <w:jc w:val="center"/>
        <w:rPr>
          <w:rFonts w:ascii="Times New Roman" w:hAnsi="Times New Roman" w:cs="Times New Roman"/>
          <w:b/>
          <w:sz w:val="28"/>
          <w:szCs w:val="28"/>
        </w:rPr>
      </w:pPr>
    </w:p>
    <w:p w:rsidR="00AA14DC" w:rsidRDefault="00AA14DC" w:rsidP="00AA14DC">
      <w:pPr>
        <w:spacing w:after="0" w:line="100" w:lineRule="atLeast"/>
        <w:jc w:val="center"/>
        <w:rPr>
          <w:rFonts w:ascii="Times New Roman" w:hAnsi="Times New Roman" w:cs="Times New Roman"/>
          <w:b/>
          <w:sz w:val="28"/>
          <w:szCs w:val="28"/>
        </w:rPr>
      </w:pPr>
    </w:p>
    <w:p w:rsidR="00AA14DC" w:rsidRDefault="00AA14DC" w:rsidP="00AA14DC">
      <w:pPr>
        <w:spacing w:after="0" w:line="100" w:lineRule="atLeast"/>
        <w:jc w:val="center"/>
        <w:rPr>
          <w:rFonts w:ascii="Times New Roman" w:hAnsi="Times New Roman" w:cs="Times New Roman"/>
          <w:b/>
          <w:sz w:val="28"/>
          <w:szCs w:val="28"/>
        </w:rPr>
      </w:pPr>
    </w:p>
    <w:p w:rsidR="00AA14DC" w:rsidRDefault="00AA14DC" w:rsidP="00AA14DC">
      <w:pPr>
        <w:spacing w:after="0" w:line="100" w:lineRule="atLeast"/>
        <w:jc w:val="center"/>
        <w:rPr>
          <w:rFonts w:ascii="Times New Roman" w:hAnsi="Times New Roman" w:cs="Times New Roman"/>
          <w:b/>
          <w:sz w:val="28"/>
          <w:szCs w:val="28"/>
        </w:rPr>
      </w:pPr>
    </w:p>
    <w:p w:rsidR="00AA14DC" w:rsidRDefault="00AA14DC" w:rsidP="00AA14DC">
      <w:pPr>
        <w:spacing w:after="0" w:line="100" w:lineRule="atLeast"/>
        <w:jc w:val="center"/>
        <w:rPr>
          <w:rFonts w:ascii="Times New Roman" w:hAnsi="Times New Roman" w:cs="Times New Roman"/>
          <w:b/>
          <w:sz w:val="28"/>
          <w:szCs w:val="28"/>
        </w:rPr>
      </w:pPr>
    </w:p>
    <w:p w:rsidR="00AA14DC" w:rsidRDefault="00AA14DC" w:rsidP="00AA14DC">
      <w:pPr>
        <w:spacing w:after="0" w:line="100" w:lineRule="atLeast"/>
        <w:jc w:val="center"/>
        <w:rPr>
          <w:rFonts w:ascii="Times New Roman" w:hAnsi="Times New Roman" w:cs="Times New Roman"/>
          <w:b/>
          <w:sz w:val="28"/>
          <w:szCs w:val="28"/>
        </w:rPr>
      </w:pPr>
    </w:p>
    <w:p w:rsidR="00AA14DC" w:rsidRDefault="00AA14DC" w:rsidP="00AA14DC">
      <w:pPr>
        <w:spacing w:after="0" w:line="100" w:lineRule="atLeast"/>
        <w:jc w:val="center"/>
        <w:rPr>
          <w:rFonts w:ascii="Times New Roman" w:hAnsi="Times New Roman" w:cs="Times New Roman"/>
          <w:b/>
          <w:sz w:val="28"/>
          <w:szCs w:val="28"/>
        </w:rPr>
      </w:pPr>
    </w:p>
    <w:p w:rsidR="00AA14DC" w:rsidRDefault="00AA14DC" w:rsidP="00AA14DC">
      <w:pPr>
        <w:spacing w:after="0" w:line="100" w:lineRule="atLeast"/>
        <w:jc w:val="center"/>
        <w:rPr>
          <w:rFonts w:ascii="Times New Roman" w:hAnsi="Times New Roman" w:cs="Times New Roman"/>
          <w:b/>
          <w:sz w:val="28"/>
          <w:szCs w:val="28"/>
        </w:rPr>
      </w:pPr>
    </w:p>
    <w:p w:rsidR="00AA14DC" w:rsidRDefault="00AA14DC" w:rsidP="00AA14DC">
      <w:pPr>
        <w:spacing w:after="0" w:line="100" w:lineRule="atLeast"/>
        <w:jc w:val="center"/>
        <w:rPr>
          <w:rFonts w:ascii="Times New Roman" w:hAnsi="Times New Roman" w:cs="Times New Roman"/>
          <w:b/>
          <w:sz w:val="28"/>
          <w:szCs w:val="28"/>
        </w:rPr>
      </w:pPr>
    </w:p>
    <w:p w:rsidR="00AA14DC" w:rsidRDefault="00AA14DC" w:rsidP="00AA14DC">
      <w:pPr>
        <w:spacing w:after="0" w:line="100" w:lineRule="atLeast"/>
        <w:jc w:val="center"/>
        <w:rPr>
          <w:rFonts w:ascii="Times New Roman" w:hAnsi="Times New Roman" w:cs="Times New Roman"/>
          <w:b/>
          <w:sz w:val="28"/>
          <w:szCs w:val="28"/>
        </w:rPr>
      </w:pPr>
    </w:p>
    <w:p w:rsidR="00AA14DC" w:rsidRDefault="00AA14DC" w:rsidP="00AA14DC">
      <w:pPr>
        <w:spacing w:after="0" w:line="100" w:lineRule="atLeast"/>
        <w:jc w:val="center"/>
        <w:rPr>
          <w:rFonts w:ascii="Times New Roman" w:hAnsi="Times New Roman" w:cs="Times New Roman"/>
          <w:sz w:val="28"/>
          <w:szCs w:val="28"/>
        </w:rPr>
      </w:pPr>
    </w:p>
    <w:p w:rsidR="00AA14DC" w:rsidRDefault="00AA14DC" w:rsidP="00AA14DC">
      <w:pPr>
        <w:spacing w:after="0" w:line="100" w:lineRule="atLeast"/>
        <w:jc w:val="center"/>
        <w:rPr>
          <w:rFonts w:ascii="Times New Roman" w:hAnsi="Times New Roman" w:cs="Times New Roman"/>
          <w:b/>
          <w:sz w:val="28"/>
          <w:szCs w:val="28"/>
        </w:rPr>
      </w:pPr>
    </w:p>
    <w:p w:rsidR="00AA14DC" w:rsidRDefault="00AA14DC" w:rsidP="00AA14DC">
      <w:pPr>
        <w:spacing w:after="0" w:line="240" w:lineRule="auto"/>
        <w:jc w:val="center"/>
        <w:rPr>
          <w:rFonts w:ascii="Times New Roman" w:hAnsi="Times New Roman"/>
          <w:color w:val="auto"/>
          <w:sz w:val="28"/>
          <w:szCs w:val="28"/>
        </w:rPr>
      </w:pPr>
      <w:r>
        <w:rPr>
          <w:rFonts w:ascii="Times New Roman" w:hAnsi="Times New Roman"/>
          <w:b/>
          <w:color w:val="auto"/>
          <w:sz w:val="28"/>
          <w:szCs w:val="28"/>
        </w:rPr>
        <w:t xml:space="preserve">Примерная </w:t>
      </w:r>
      <w:r>
        <w:rPr>
          <w:rFonts w:ascii="Times New Roman" w:hAnsi="Times New Roman"/>
          <w:b/>
          <w:color w:val="auto"/>
          <w:sz w:val="28"/>
          <w:szCs w:val="28"/>
        </w:rPr>
        <w:br/>
        <w:t xml:space="preserve">адаптированная основная общеобразовательная программа </w:t>
      </w:r>
      <w:r>
        <w:rPr>
          <w:rFonts w:ascii="Times New Roman" w:hAnsi="Times New Roman"/>
          <w:b/>
          <w:color w:val="auto"/>
          <w:sz w:val="28"/>
          <w:szCs w:val="28"/>
        </w:rPr>
        <w:br/>
        <w:t xml:space="preserve">начального общего образования </w:t>
      </w:r>
      <w:r>
        <w:rPr>
          <w:rFonts w:ascii="Times New Roman" w:hAnsi="Times New Roman"/>
          <w:b/>
          <w:color w:val="auto"/>
          <w:sz w:val="28"/>
          <w:szCs w:val="28"/>
        </w:rPr>
        <w:br/>
        <w:t xml:space="preserve">обучающихся </w:t>
      </w:r>
      <w:r>
        <w:rPr>
          <w:rFonts w:ascii="Times New Roman" w:hAnsi="Times New Roman" w:cs="Times New Roman"/>
          <w:b/>
          <w:color w:val="auto"/>
          <w:sz w:val="28"/>
          <w:szCs w:val="28"/>
        </w:rPr>
        <w:t xml:space="preserve">с задержкой психического развития </w:t>
      </w:r>
    </w:p>
    <w:p w:rsidR="00AA14DC" w:rsidRDefault="00AA14DC" w:rsidP="00AA14DC">
      <w:pPr>
        <w:rPr>
          <w:rFonts w:ascii="Times New Roman" w:hAnsi="Times New Roman"/>
          <w:color w:val="auto"/>
          <w:sz w:val="28"/>
          <w:szCs w:val="28"/>
        </w:rPr>
      </w:pPr>
    </w:p>
    <w:p w:rsidR="00AA14DC" w:rsidRDefault="00AA14DC" w:rsidP="00AA14DC">
      <w:pPr>
        <w:spacing w:line="360" w:lineRule="auto"/>
        <w:jc w:val="center"/>
        <w:rPr>
          <w:rFonts w:ascii="Times New Roman" w:hAnsi="Times New Roman" w:cs="Times New Roman"/>
          <w:b/>
          <w:color w:val="auto"/>
          <w:sz w:val="28"/>
          <w:szCs w:val="28"/>
        </w:rPr>
      </w:pPr>
    </w:p>
    <w:p w:rsidR="00AA14DC" w:rsidRDefault="00AA14DC" w:rsidP="00AA14DC">
      <w:pPr>
        <w:spacing w:line="360" w:lineRule="auto"/>
        <w:jc w:val="center"/>
        <w:rPr>
          <w:rFonts w:ascii="Times New Roman" w:hAnsi="Times New Roman" w:cs="Times New Roman"/>
          <w:b/>
          <w:color w:val="auto"/>
          <w:sz w:val="28"/>
          <w:szCs w:val="28"/>
        </w:rPr>
      </w:pPr>
    </w:p>
    <w:p w:rsidR="00AA14DC" w:rsidRDefault="00AA14DC" w:rsidP="00AA14DC">
      <w:pPr>
        <w:spacing w:line="360" w:lineRule="auto"/>
        <w:jc w:val="center"/>
        <w:rPr>
          <w:rFonts w:ascii="Times New Roman" w:hAnsi="Times New Roman" w:cs="Times New Roman"/>
          <w:b/>
          <w:color w:val="auto"/>
          <w:sz w:val="28"/>
          <w:szCs w:val="28"/>
        </w:rPr>
      </w:pPr>
    </w:p>
    <w:p w:rsidR="00AA14DC" w:rsidRDefault="00AA14DC" w:rsidP="00AA14DC">
      <w:pPr>
        <w:spacing w:line="360" w:lineRule="auto"/>
        <w:jc w:val="center"/>
        <w:rPr>
          <w:rFonts w:ascii="Times New Roman" w:hAnsi="Times New Roman" w:cs="Times New Roman"/>
          <w:b/>
          <w:color w:val="auto"/>
          <w:sz w:val="28"/>
          <w:szCs w:val="28"/>
        </w:rPr>
      </w:pPr>
    </w:p>
    <w:p w:rsidR="00AA14DC" w:rsidRDefault="00AA14DC" w:rsidP="00AA14DC">
      <w:pPr>
        <w:jc w:val="center"/>
        <w:rPr>
          <w:rFonts w:ascii="Times New Roman" w:hAnsi="Times New Roman"/>
          <w:color w:val="auto"/>
          <w:sz w:val="28"/>
          <w:szCs w:val="28"/>
        </w:rPr>
      </w:pPr>
    </w:p>
    <w:p w:rsidR="00AA14DC" w:rsidRDefault="00AA14DC" w:rsidP="00AA14DC">
      <w:pPr>
        <w:rPr>
          <w:rFonts w:ascii="Times New Roman" w:hAnsi="Times New Roman"/>
          <w:sz w:val="28"/>
          <w:szCs w:val="28"/>
        </w:rPr>
      </w:pPr>
    </w:p>
    <w:p w:rsidR="00AA14DC" w:rsidRDefault="00AA14DC" w:rsidP="00AA14DC">
      <w:pPr>
        <w:rPr>
          <w:rFonts w:ascii="Times New Roman" w:hAnsi="Times New Roman"/>
          <w:sz w:val="28"/>
          <w:szCs w:val="28"/>
        </w:rPr>
      </w:pPr>
    </w:p>
    <w:p w:rsidR="00AA14DC" w:rsidRDefault="00AA14DC" w:rsidP="00AA14DC">
      <w:pPr>
        <w:rPr>
          <w:rFonts w:ascii="Times New Roman" w:hAnsi="Times New Roman"/>
          <w:sz w:val="28"/>
          <w:szCs w:val="28"/>
        </w:rPr>
      </w:pPr>
    </w:p>
    <w:p w:rsidR="00AA14DC" w:rsidRDefault="00AA14DC" w:rsidP="00AA14DC">
      <w:pPr>
        <w:rPr>
          <w:rFonts w:ascii="Times New Roman" w:hAnsi="Times New Roman"/>
          <w:sz w:val="28"/>
          <w:szCs w:val="28"/>
        </w:rPr>
      </w:pPr>
    </w:p>
    <w:p w:rsidR="00AA14DC" w:rsidRDefault="00AA14DC" w:rsidP="00AA14DC">
      <w:pPr>
        <w:spacing w:before="480" w:after="360" w:line="240" w:lineRule="auto"/>
        <w:jc w:val="center"/>
        <w:rPr>
          <w:rFonts w:ascii="Times New Roman" w:hAnsi="Times New Roman" w:cs="Times New Roman"/>
          <w:b/>
          <w:color w:val="auto"/>
          <w:sz w:val="28"/>
          <w:szCs w:val="28"/>
        </w:rPr>
      </w:pPr>
      <w:r>
        <w:rPr>
          <w:rFonts w:ascii="Times New Roman" w:hAnsi="Times New Roman"/>
          <w:sz w:val="28"/>
          <w:szCs w:val="28"/>
        </w:rPr>
        <w:br w:type="page"/>
      </w:r>
      <w:r>
        <w:rPr>
          <w:rFonts w:ascii="Times New Roman" w:hAnsi="Times New Roman" w:cs="Times New Roman"/>
          <w:b/>
          <w:color w:val="auto"/>
          <w:sz w:val="28"/>
          <w:szCs w:val="28"/>
        </w:rPr>
        <w:lastRenderedPageBreak/>
        <w:t>ОГЛАВЛЕНИЕ</w:t>
      </w:r>
    </w:p>
    <w:p w:rsidR="00AA14DC" w:rsidRDefault="00AA14DC" w:rsidP="00AA14DC">
      <w:pPr>
        <w:pStyle w:val="11"/>
        <w:tabs>
          <w:tab w:val="right" w:leader="dot" w:pos="9628"/>
        </w:tabs>
        <w:rPr>
          <w:rFonts w:eastAsia="Times New Roman" w:cs="Times New Roman"/>
          <w:noProof/>
          <w:color w:val="auto"/>
          <w:kern w:val="0"/>
          <w:sz w:val="28"/>
          <w:szCs w:val="28"/>
          <w:lang w:eastAsia="ru-RU"/>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TOC \o "1-3" \h \z \u </w:instrText>
      </w:r>
      <w:r>
        <w:rPr>
          <w:rFonts w:ascii="Times New Roman" w:hAnsi="Times New Roman" w:cs="Times New Roman"/>
          <w:b/>
          <w:sz w:val="28"/>
          <w:szCs w:val="28"/>
        </w:rPr>
        <w:fldChar w:fldCharType="separate"/>
      </w:r>
      <w:hyperlink r:id="rId7" w:anchor="_Toc415833112" w:history="1">
        <w:r>
          <w:rPr>
            <w:rStyle w:val="a3"/>
            <w:rFonts w:ascii="Times New Roman" w:hAnsi="Times New Roman"/>
            <w:b/>
            <w:noProof/>
            <w:sz w:val="28"/>
            <w:szCs w:val="28"/>
          </w:rPr>
          <w:t>1. ОБЩИЕ ПОЛОЖЕНИЯ</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_Toc415833112 \h </w:instrText>
        </w:r>
        <w:r>
          <w:rPr>
            <w:rStyle w:val="a3"/>
            <w:noProof/>
            <w:webHidden/>
            <w:sz w:val="28"/>
            <w:szCs w:val="28"/>
          </w:rPr>
        </w:r>
        <w:r>
          <w:rPr>
            <w:rStyle w:val="a3"/>
            <w:noProof/>
            <w:webHidden/>
            <w:sz w:val="28"/>
            <w:szCs w:val="28"/>
          </w:rPr>
          <w:fldChar w:fldCharType="separate"/>
        </w:r>
        <w:r>
          <w:rPr>
            <w:rStyle w:val="a3"/>
            <w:noProof/>
            <w:webHidden/>
            <w:sz w:val="28"/>
            <w:szCs w:val="28"/>
          </w:rPr>
          <w:t>4</w:t>
        </w:r>
        <w:r>
          <w:rPr>
            <w:rStyle w:val="a3"/>
            <w:noProof/>
            <w:webHidden/>
            <w:sz w:val="28"/>
            <w:szCs w:val="28"/>
          </w:rPr>
          <w:fldChar w:fldCharType="end"/>
        </w:r>
      </w:hyperlink>
    </w:p>
    <w:p w:rsidR="00AA14DC" w:rsidRDefault="00AA14DC" w:rsidP="00AA14DC">
      <w:pPr>
        <w:pStyle w:val="11"/>
        <w:tabs>
          <w:tab w:val="right" w:leader="dot" w:pos="9628"/>
        </w:tabs>
        <w:rPr>
          <w:rFonts w:eastAsia="Times New Roman" w:cs="Times New Roman"/>
          <w:noProof/>
          <w:color w:val="auto"/>
          <w:kern w:val="0"/>
          <w:sz w:val="28"/>
          <w:szCs w:val="28"/>
          <w:lang w:eastAsia="ru-RU"/>
        </w:rPr>
      </w:pPr>
      <w:hyperlink r:id="rId8" w:anchor="_Toc415833113" w:history="1">
        <w:r>
          <w:rPr>
            <w:rStyle w:val="a3"/>
            <w:rFonts w:ascii="Times New Roman" w:hAnsi="Times New Roman"/>
            <w:b/>
            <w:noProof/>
            <w:sz w:val="28"/>
            <w:szCs w:val="28"/>
          </w:rPr>
          <w:t xml:space="preserve">2. </w:t>
        </w:r>
        <w:r>
          <w:rPr>
            <w:rStyle w:val="a3"/>
            <w:rFonts w:ascii="Times New Roman" w:hAnsi="Times New Roman"/>
            <w:b/>
            <w:caps/>
            <w:noProof/>
            <w:kern w:val="28"/>
            <w:sz w:val="28"/>
            <w:szCs w:val="28"/>
          </w:rPr>
          <w:t>Примерная а</w:t>
        </w:r>
        <w:r>
          <w:rPr>
            <w:rStyle w:val="a3"/>
            <w:rFonts w:ascii="Times New Roman" w:hAnsi="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_Toc415833113 \h </w:instrText>
        </w:r>
        <w:r>
          <w:rPr>
            <w:rStyle w:val="a3"/>
            <w:noProof/>
            <w:webHidden/>
            <w:sz w:val="28"/>
            <w:szCs w:val="28"/>
          </w:rPr>
        </w:r>
        <w:r>
          <w:rPr>
            <w:rStyle w:val="a3"/>
            <w:noProof/>
            <w:webHidden/>
            <w:sz w:val="28"/>
            <w:szCs w:val="28"/>
          </w:rPr>
          <w:fldChar w:fldCharType="separate"/>
        </w:r>
        <w:r>
          <w:rPr>
            <w:rStyle w:val="a3"/>
            <w:noProof/>
            <w:webHidden/>
            <w:sz w:val="28"/>
            <w:szCs w:val="28"/>
          </w:rPr>
          <w:t>10</w:t>
        </w:r>
        <w:r>
          <w:rPr>
            <w:rStyle w:val="a3"/>
            <w:noProof/>
            <w:webHidden/>
            <w:sz w:val="28"/>
            <w:szCs w:val="28"/>
          </w:rPr>
          <w:fldChar w:fldCharType="end"/>
        </w:r>
      </w:hyperlink>
    </w:p>
    <w:p w:rsidR="00AA14DC" w:rsidRDefault="00AA14DC" w:rsidP="00AA14DC">
      <w:pPr>
        <w:pStyle w:val="22"/>
        <w:tabs>
          <w:tab w:val="right" w:leader="dot" w:pos="9628"/>
        </w:tabs>
        <w:rPr>
          <w:rFonts w:eastAsia="Times New Roman" w:cs="Times New Roman"/>
          <w:noProof/>
          <w:color w:val="auto"/>
          <w:kern w:val="0"/>
          <w:sz w:val="28"/>
          <w:szCs w:val="28"/>
          <w:lang w:eastAsia="ru-RU"/>
        </w:rPr>
      </w:pPr>
      <w:hyperlink r:id="rId9" w:anchor="_Toc415833114" w:history="1">
        <w:r>
          <w:rPr>
            <w:rStyle w:val="a3"/>
            <w:rFonts w:ascii="Times New Roman" w:hAnsi="Times New Roman"/>
            <w:b/>
            <w:noProof/>
            <w:sz w:val="28"/>
            <w:szCs w:val="28"/>
          </w:rPr>
          <w:t>2.1 Целевой раздел</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_Toc415833114 \h </w:instrText>
        </w:r>
        <w:r>
          <w:rPr>
            <w:rStyle w:val="a3"/>
            <w:noProof/>
            <w:webHidden/>
            <w:sz w:val="28"/>
            <w:szCs w:val="28"/>
          </w:rPr>
        </w:r>
        <w:r>
          <w:rPr>
            <w:rStyle w:val="a3"/>
            <w:noProof/>
            <w:webHidden/>
            <w:sz w:val="28"/>
            <w:szCs w:val="28"/>
          </w:rPr>
          <w:fldChar w:fldCharType="separate"/>
        </w:r>
        <w:r>
          <w:rPr>
            <w:rStyle w:val="a3"/>
            <w:noProof/>
            <w:webHidden/>
            <w:sz w:val="28"/>
            <w:szCs w:val="28"/>
          </w:rPr>
          <w:t>10</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10" w:anchor="_Toc415833115" w:history="1">
        <w:r>
          <w:rPr>
            <w:rStyle w:val="a3"/>
            <w:rFonts w:ascii="Times New Roman" w:hAnsi="Times New Roman"/>
            <w:b/>
            <w:noProof/>
            <w:sz w:val="28"/>
            <w:szCs w:val="28"/>
          </w:rPr>
          <w:t>2.1.1. Пояснительная записка</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_Toc415833115 \h </w:instrText>
        </w:r>
        <w:r>
          <w:rPr>
            <w:rStyle w:val="a3"/>
            <w:noProof/>
            <w:webHidden/>
            <w:sz w:val="28"/>
            <w:szCs w:val="28"/>
          </w:rPr>
        </w:r>
        <w:r>
          <w:rPr>
            <w:rStyle w:val="a3"/>
            <w:noProof/>
            <w:webHidden/>
            <w:sz w:val="28"/>
            <w:szCs w:val="28"/>
          </w:rPr>
          <w:fldChar w:fldCharType="separate"/>
        </w:r>
        <w:r>
          <w:rPr>
            <w:rStyle w:val="a3"/>
            <w:noProof/>
            <w:webHidden/>
            <w:sz w:val="28"/>
            <w:szCs w:val="28"/>
          </w:rPr>
          <w:t>10</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11" w:anchor="_Toc415833116" w:history="1">
        <w:r>
          <w:rPr>
            <w:rStyle w:val="a3"/>
            <w:rFonts w:ascii="Times New Roman" w:hAnsi="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_Toc415833116 \h </w:instrText>
        </w:r>
        <w:r>
          <w:rPr>
            <w:rStyle w:val="a3"/>
            <w:noProof/>
            <w:webHidden/>
            <w:sz w:val="28"/>
            <w:szCs w:val="28"/>
          </w:rPr>
        </w:r>
        <w:r>
          <w:rPr>
            <w:rStyle w:val="a3"/>
            <w:noProof/>
            <w:webHidden/>
            <w:sz w:val="28"/>
            <w:szCs w:val="28"/>
          </w:rPr>
          <w:fldChar w:fldCharType="separate"/>
        </w:r>
        <w:r>
          <w:rPr>
            <w:rStyle w:val="a3"/>
            <w:noProof/>
            <w:webHidden/>
            <w:sz w:val="28"/>
            <w:szCs w:val="28"/>
          </w:rPr>
          <w:t>18</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12" w:anchor="_Toc415833117" w:history="1">
        <w:r>
          <w:rPr>
            <w:rStyle w:val="a3"/>
            <w:rFonts w:ascii="Times New Roman" w:hAnsi="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_Toc415833117 \h </w:instrText>
        </w:r>
        <w:r>
          <w:rPr>
            <w:rStyle w:val="a3"/>
            <w:noProof/>
            <w:webHidden/>
            <w:sz w:val="28"/>
            <w:szCs w:val="28"/>
          </w:rPr>
        </w:r>
        <w:r>
          <w:rPr>
            <w:rStyle w:val="a3"/>
            <w:noProof/>
            <w:webHidden/>
            <w:sz w:val="28"/>
            <w:szCs w:val="28"/>
          </w:rPr>
          <w:fldChar w:fldCharType="separate"/>
        </w:r>
        <w:r>
          <w:rPr>
            <w:rStyle w:val="a3"/>
            <w:noProof/>
            <w:webHidden/>
            <w:sz w:val="28"/>
            <w:szCs w:val="28"/>
          </w:rPr>
          <w:t>22</w:t>
        </w:r>
        <w:r>
          <w:rPr>
            <w:rStyle w:val="a3"/>
            <w:noProof/>
            <w:webHidden/>
            <w:sz w:val="28"/>
            <w:szCs w:val="28"/>
          </w:rPr>
          <w:fldChar w:fldCharType="end"/>
        </w:r>
      </w:hyperlink>
    </w:p>
    <w:p w:rsidR="00AA14DC" w:rsidRDefault="00AA14DC" w:rsidP="00AA14DC">
      <w:pPr>
        <w:pStyle w:val="22"/>
        <w:tabs>
          <w:tab w:val="right" w:leader="dot" w:pos="9628"/>
        </w:tabs>
        <w:rPr>
          <w:rFonts w:eastAsia="Times New Roman" w:cs="Times New Roman"/>
          <w:noProof/>
          <w:color w:val="auto"/>
          <w:kern w:val="0"/>
          <w:sz w:val="28"/>
          <w:szCs w:val="28"/>
          <w:lang w:eastAsia="ru-RU"/>
        </w:rPr>
      </w:pPr>
      <w:hyperlink r:id="rId13" w:anchor="_Toc415833118" w:history="1">
        <w:r>
          <w:rPr>
            <w:rStyle w:val="a3"/>
            <w:rFonts w:ascii="Times New Roman" w:hAnsi="Times New Roman"/>
            <w:b/>
            <w:noProof/>
            <w:sz w:val="28"/>
            <w:szCs w:val="28"/>
          </w:rPr>
          <w:t>2.2. Содержательный раздел</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_Toc415833118 \h </w:instrText>
        </w:r>
        <w:r>
          <w:rPr>
            <w:rStyle w:val="a3"/>
            <w:noProof/>
            <w:webHidden/>
            <w:sz w:val="28"/>
            <w:szCs w:val="28"/>
          </w:rPr>
        </w:r>
        <w:r>
          <w:rPr>
            <w:rStyle w:val="a3"/>
            <w:noProof/>
            <w:webHidden/>
            <w:sz w:val="28"/>
            <w:szCs w:val="28"/>
          </w:rPr>
          <w:fldChar w:fldCharType="separate"/>
        </w:r>
        <w:r>
          <w:rPr>
            <w:rStyle w:val="a3"/>
            <w:noProof/>
            <w:webHidden/>
            <w:sz w:val="28"/>
            <w:szCs w:val="28"/>
          </w:rPr>
          <w:t>28</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14" w:anchor="_Toc415833119" w:history="1">
        <w:r>
          <w:rPr>
            <w:rStyle w:val="a3"/>
            <w:rFonts w:ascii="Times New Roman" w:hAnsi="Times New Roman"/>
            <w:b/>
            <w:noProof/>
            <w:sz w:val="28"/>
            <w:szCs w:val="28"/>
          </w:rPr>
          <w:t>2.2.1. Направление и содержание программы коррекционной работы</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_Toc415833119 \h </w:instrText>
        </w:r>
        <w:r>
          <w:rPr>
            <w:rStyle w:val="a3"/>
            <w:noProof/>
            <w:webHidden/>
            <w:sz w:val="28"/>
            <w:szCs w:val="28"/>
          </w:rPr>
        </w:r>
        <w:r>
          <w:rPr>
            <w:rStyle w:val="a3"/>
            <w:noProof/>
            <w:webHidden/>
            <w:sz w:val="28"/>
            <w:szCs w:val="28"/>
          </w:rPr>
          <w:fldChar w:fldCharType="separate"/>
        </w:r>
        <w:r>
          <w:rPr>
            <w:rStyle w:val="a3"/>
            <w:noProof/>
            <w:webHidden/>
            <w:sz w:val="28"/>
            <w:szCs w:val="28"/>
          </w:rPr>
          <w:t>28</w:t>
        </w:r>
        <w:r>
          <w:rPr>
            <w:rStyle w:val="a3"/>
            <w:noProof/>
            <w:webHidden/>
            <w:sz w:val="28"/>
            <w:szCs w:val="28"/>
          </w:rPr>
          <w:fldChar w:fldCharType="end"/>
        </w:r>
      </w:hyperlink>
    </w:p>
    <w:p w:rsidR="00AA14DC" w:rsidRDefault="00AA14DC" w:rsidP="00AA14DC">
      <w:pPr>
        <w:pStyle w:val="22"/>
        <w:tabs>
          <w:tab w:val="right" w:leader="dot" w:pos="9628"/>
        </w:tabs>
        <w:rPr>
          <w:rFonts w:eastAsia="Times New Roman" w:cs="Times New Roman"/>
          <w:noProof/>
          <w:color w:val="auto"/>
          <w:kern w:val="0"/>
          <w:sz w:val="28"/>
          <w:szCs w:val="28"/>
          <w:lang w:eastAsia="ru-RU"/>
        </w:rPr>
      </w:pPr>
      <w:hyperlink r:id="rId15" w:anchor="_Toc415833120" w:history="1">
        <w:r>
          <w:rPr>
            <w:rStyle w:val="a3"/>
            <w:rFonts w:ascii="Times New Roman" w:hAnsi="Times New Roman"/>
            <w:b/>
            <w:noProof/>
            <w:sz w:val="28"/>
            <w:szCs w:val="28"/>
          </w:rPr>
          <w:t>2.3. Организационный раздел</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_Toc415833120 \h </w:instrText>
        </w:r>
        <w:r>
          <w:rPr>
            <w:rStyle w:val="a3"/>
            <w:noProof/>
            <w:webHidden/>
            <w:sz w:val="28"/>
            <w:szCs w:val="28"/>
          </w:rPr>
        </w:r>
        <w:r>
          <w:rPr>
            <w:rStyle w:val="a3"/>
            <w:noProof/>
            <w:webHidden/>
            <w:sz w:val="28"/>
            <w:szCs w:val="28"/>
          </w:rPr>
          <w:fldChar w:fldCharType="separate"/>
        </w:r>
        <w:r>
          <w:rPr>
            <w:rStyle w:val="a3"/>
            <w:noProof/>
            <w:webHidden/>
            <w:sz w:val="28"/>
            <w:szCs w:val="28"/>
          </w:rPr>
          <w:t>32</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16" w:anchor="_Toc415833121" w:history="1">
        <w:r>
          <w:rPr>
            <w:rStyle w:val="a3"/>
            <w:rFonts w:ascii="Times New Roman" w:hAnsi="Times New Roman"/>
            <w:b/>
            <w:noProof/>
            <w:sz w:val="28"/>
            <w:szCs w:val="28"/>
          </w:rPr>
          <w:t>2.3.1. Учебный план</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_Toc415833121 \h </w:instrText>
        </w:r>
        <w:r>
          <w:rPr>
            <w:rStyle w:val="a3"/>
            <w:noProof/>
            <w:webHidden/>
            <w:sz w:val="28"/>
            <w:szCs w:val="28"/>
          </w:rPr>
        </w:r>
        <w:r>
          <w:rPr>
            <w:rStyle w:val="a3"/>
            <w:noProof/>
            <w:webHidden/>
            <w:sz w:val="28"/>
            <w:szCs w:val="28"/>
          </w:rPr>
          <w:fldChar w:fldCharType="separate"/>
        </w:r>
        <w:r>
          <w:rPr>
            <w:rStyle w:val="a3"/>
            <w:noProof/>
            <w:webHidden/>
            <w:sz w:val="28"/>
            <w:szCs w:val="28"/>
          </w:rPr>
          <w:t>32</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17" w:anchor="_Toc415833122" w:history="1">
        <w:r>
          <w:rPr>
            <w:rStyle w:val="a3"/>
            <w:rFonts w:ascii="Times New Roman" w:hAnsi="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_Toc415833122 \h </w:instrText>
        </w:r>
        <w:r>
          <w:rPr>
            <w:rStyle w:val="a3"/>
            <w:noProof/>
            <w:webHidden/>
            <w:sz w:val="28"/>
            <w:szCs w:val="28"/>
          </w:rPr>
        </w:r>
        <w:r>
          <w:rPr>
            <w:rStyle w:val="a3"/>
            <w:noProof/>
            <w:webHidden/>
            <w:sz w:val="28"/>
            <w:szCs w:val="28"/>
          </w:rPr>
          <w:fldChar w:fldCharType="separate"/>
        </w:r>
        <w:r>
          <w:rPr>
            <w:rStyle w:val="a3"/>
            <w:noProof/>
            <w:webHidden/>
            <w:sz w:val="28"/>
            <w:szCs w:val="28"/>
          </w:rPr>
          <w:t>33</w:t>
        </w:r>
        <w:r>
          <w:rPr>
            <w:rStyle w:val="a3"/>
            <w:noProof/>
            <w:webHidden/>
            <w:sz w:val="28"/>
            <w:szCs w:val="28"/>
          </w:rPr>
          <w:fldChar w:fldCharType="end"/>
        </w:r>
      </w:hyperlink>
    </w:p>
    <w:p w:rsidR="00AA14DC" w:rsidRDefault="00AA14DC" w:rsidP="00AA14DC">
      <w:pPr>
        <w:pStyle w:val="11"/>
        <w:tabs>
          <w:tab w:val="right" w:leader="dot" w:pos="9628"/>
        </w:tabs>
        <w:rPr>
          <w:rFonts w:eastAsia="Times New Roman" w:cs="Times New Roman"/>
          <w:noProof/>
          <w:color w:val="auto"/>
          <w:kern w:val="0"/>
          <w:sz w:val="28"/>
          <w:szCs w:val="28"/>
          <w:lang w:eastAsia="ru-RU"/>
        </w:rPr>
      </w:pPr>
      <w:hyperlink r:id="rId18" w:anchor="_Toc415833123" w:history="1">
        <w:r>
          <w:rPr>
            <w:rStyle w:val="a3"/>
            <w:rFonts w:ascii="Times New Roman" w:hAnsi="Times New Roman"/>
            <w:b/>
            <w:noProof/>
            <w:sz w:val="28"/>
            <w:szCs w:val="28"/>
          </w:rPr>
          <w:t xml:space="preserve">3. </w:t>
        </w:r>
        <w:r>
          <w:rPr>
            <w:rStyle w:val="a3"/>
            <w:rFonts w:ascii="Times New Roman" w:hAnsi="Times New Roman"/>
            <w:b/>
            <w:caps/>
            <w:noProof/>
            <w:kern w:val="28"/>
            <w:sz w:val="28"/>
            <w:szCs w:val="28"/>
          </w:rPr>
          <w:t>Примерная а</w:t>
        </w:r>
        <w:r>
          <w:rPr>
            <w:rStyle w:val="a3"/>
            <w:rFonts w:ascii="Times New Roman" w:hAnsi="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_Toc415833123 \h </w:instrText>
        </w:r>
        <w:r>
          <w:rPr>
            <w:rStyle w:val="a3"/>
            <w:noProof/>
            <w:webHidden/>
            <w:sz w:val="28"/>
            <w:szCs w:val="28"/>
          </w:rPr>
        </w:r>
        <w:r>
          <w:rPr>
            <w:rStyle w:val="a3"/>
            <w:noProof/>
            <w:webHidden/>
            <w:sz w:val="28"/>
            <w:szCs w:val="28"/>
          </w:rPr>
          <w:fldChar w:fldCharType="separate"/>
        </w:r>
        <w:r>
          <w:rPr>
            <w:rStyle w:val="a3"/>
            <w:noProof/>
            <w:webHidden/>
            <w:sz w:val="28"/>
            <w:szCs w:val="28"/>
          </w:rPr>
          <w:t>52</w:t>
        </w:r>
        <w:r>
          <w:rPr>
            <w:rStyle w:val="a3"/>
            <w:noProof/>
            <w:webHidden/>
            <w:sz w:val="28"/>
            <w:szCs w:val="28"/>
          </w:rPr>
          <w:fldChar w:fldCharType="end"/>
        </w:r>
      </w:hyperlink>
    </w:p>
    <w:p w:rsidR="00AA14DC" w:rsidRDefault="00AA14DC" w:rsidP="00AA14DC">
      <w:pPr>
        <w:pStyle w:val="22"/>
        <w:tabs>
          <w:tab w:val="right" w:leader="dot" w:pos="9628"/>
        </w:tabs>
        <w:rPr>
          <w:rFonts w:eastAsia="Times New Roman" w:cs="Times New Roman"/>
          <w:noProof/>
          <w:color w:val="auto"/>
          <w:kern w:val="0"/>
          <w:sz w:val="28"/>
          <w:szCs w:val="28"/>
          <w:lang w:eastAsia="ru-RU"/>
        </w:rPr>
      </w:pPr>
      <w:hyperlink r:id="rId19" w:anchor="_Toc415833124" w:history="1">
        <w:r>
          <w:rPr>
            <w:rStyle w:val="a3"/>
            <w:rFonts w:ascii="Times New Roman" w:hAnsi="Times New Roman"/>
            <w:b/>
            <w:noProof/>
            <w:sz w:val="28"/>
            <w:szCs w:val="28"/>
          </w:rPr>
          <w:t>3.1. Целевой раздел</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_Toc415833124 \h </w:instrText>
        </w:r>
        <w:r>
          <w:rPr>
            <w:rStyle w:val="a3"/>
            <w:noProof/>
            <w:webHidden/>
            <w:sz w:val="28"/>
            <w:szCs w:val="28"/>
          </w:rPr>
        </w:r>
        <w:r>
          <w:rPr>
            <w:rStyle w:val="a3"/>
            <w:noProof/>
            <w:webHidden/>
            <w:sz w:val="28"/>
            <w:szCs w:val="28"/>
          </w:rPr>
          <w:fldChar w:fldCharType="separate"/>
        </w:r>
        <w:r>
          <w:rPr>
            <w:rStyle w:val="a3"/>
            <w:noProof/>
            <w:webHidden/>
            <w:sz w:val="28"/>
            <w:szCs w:val="28"/>
          </w:rPr>
          <w:t>52</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20" w:anchor="_Toc415833125" w:history="1">
        <w:r>
          <w:rPr>
            <w:rStyle w:val="a3"/>
            <w:rFonts w:ascii="Times New Roman" w:hAnsi="Times New Roman"/>
            <w:b/>
            <w:noProof/>
            <w:sz w:val="28"/>
            <w:szCs w:val="28"/>
          </w:rPr>
          <w:t>3.1.1. Пояснительная записка</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_Toc415833125 \h </w:instrText>
        </w:r>
        <w:r>
          <w:rPr>
            <w:rStyle w:val="a3"/>
            <w:noProof/>
            <w:webHidden/>
            <w:sz w:val="28"/>
            <w:szCs w:val="28"/>
          </w:rPr>
        </w:r>
        <w:r>
          <w:rPr>
            <w:rStyle w:val="a3"/>
            <w:noProof/>
            <w:webHidden/>
            <w:sz w:val="28"/>
            <w:szCs w:val="28"/>
          </w:rPr>
          <w:fldChar w:fldCharType="separate"/>
        </w:r>
        <w:r>
          <w:rPr>
            <w:rStyle w:val="a3"/>
            <w:noProof/>
            <w:webHidden/>
            <w:sz w:val="28"/>
            <w:szCs w:val="28"/>
          </w:rPr>
          <w:t>52</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21" w:anchor="_Toc415833126" w:history="1">
        <w:r>
          <w:rPr>
            <w:rStyle w:val="a3"/>
            <w:rFonts w:ascii="Times New Roman" w:hAnsi="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_Toc415833126 \h </w:instrText>
        </w:r>
        <w:r>
          <w:rPr>
            <w:rStyle w:val="a3"/>
            <w:noProof/>
            <w:webHidden/>
            <w:sz w:val="28"/>
            <w:szCs w:val="28"/>
          </w:rPr>
        </w:r>
        <w:r>
          <w:rPr>
            <w:rStyle w:val="a3"/>
            <w:noProof/>
            <w:webHidden/>
            <w:sz w:val="28"/>
            <w:szCs w:val="28"/>
          </w:rPr>
          <w:fldChar w:fldCharType="separate"/>
        </w:r>
        <w:r>
          <w:rPr>
            <w:rStyle w:val="a3"/>
            <w:noProof/>
            <w:webHidden/>
            <w:sz w:val="28"/>
            <w:szCs w:val="28"/>
          </w:rPr>
          <w:t>61</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22" w:anchor="_Toc415833127" w:history="1">
        <w:r>
          <w:rPr>
            <w:rStyle w:val="a3"/>
            <w:rFonts w:ascii="Times New Roman" w:hAnsi="Times New Roman"/>
            <w:b/>
            <w:noProof/>
            <w:sz w:val="28"/>
            <w:szCs w:val="28"/>
          </w:rPr>
          <w:t xml:space="preserve">3.1.3. </w:t>
        </w:r>
        <w:r>
          <w:rPr>
            <w:rStyle w:val="a3"/>
            <w:rFonts w:ascii="Times New Roman" w:hAnsi="Times New Roman"/>
            <w:b/>
            <w:noProof/>
            <w:spacing w:val="2"/>
            <w:sz w:val="28"/>
            <w:szCs w:val="28"/>
          </w:rPr>
          <w:t xml:space="preserve">Система оценки достижения обучающимися  с </w:t>
        </w:r>
        <w:r>
          <w:rPr>
            <w:rStyle w:val="a3"/>
            <w:rFonts w:ascii="Times New Roman" w:hAnsi="Times New Roman"/>
            <w:b/>
            <w:noProof/>
            <w:sz w:val="28"/>
            <w:szCs w:val="28"/>
          </w:rPr>
          <w:t>задержкой психического развития</w:t>
        </w:r>
        <w:r>
          <w:rPr>
            <w:rStyle w:val="a3"/>
            <w:rFonts w:ascii="Times New Roman" w:hAnsi="Times New Roman"/>
            <w:b/>
            <w:noProof/>
            <w:spacing w:val="2"/>
            <w:sz w:val="28"/>
            <w:szCs w:val="28"/>
          </w:rPr>
          <w:t xml:space="preserve"> планируемых результатов освоения </w:t>
        </w:r>
        <w:r>
          <w:rPr>
            <w:rStyle w:val="a3"/>
            <w:rFonts w:ascii="Times New Roman" w:hAnsi="Times New Roman"/>
            <w:b/>
            <w:noProof/>
            <w:sz w:val="28"/>
            <w:szCs w:val="28"/>
          </w:rPr>
          <w:t>адаптированной основной общеобразовательной программы  начального общего образования</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_Toc415833127 \h </w:instrText>
        </w:r>
        <w:r>
          <w:rPr>
            <w:rStyle w:val="a3"/>
            <w:noProof/>
            <w:webHidden/>
            <w:sz w:val="28"/>
            <w:szCs w:val="28"/>
          </w:rPr>
        </w:r>
        <w:r>
          <w:rPr>
            <w:rStyle w:val="a3"/>
            <w:noProof/>
            <w:webHidden/>
            <w:sz w:val="28"/>
            <w:szCs w:val="28"/>
          </w:rPr>
          <w:fldChar w:fldCharType="separate"/>
        </w:r>
        <w:r>
          <w:rPr>
            <w:rStyle w:val="a3"/>
            <w:noProof/>
            <w:webHidden/>
            <w:sz w:val="28"/>
            <w:szCs w:val="28"/>
          </w:rPr>
          <w:t>72</w:t>
        </w:r>
        <w:r>
          <w:rPr>
            <w:rStyle w:val="a3"/>
            <w:noProof/>
            <w:webHidden/>
            <w:sz w:val="28"/>
            <w:szCs w:val="28"/>
          </w:rPr>
          <w:fldChar w:fldCharType="end"/>
        </w:r>
      </w:hyperlink>
    </w:p>
    <w:p w:rsidR="00AA14DC" w:rsidRDefault="00AA14DC" w:rsidP="00AA14DC">
      <w:pPr>
        <w:pStyle w:val="22"/>
        <w:tabs>
          <w:tab w:val="right" w:leader="dot" w:pos="9628"/>
        </w:tabs>
        <w:rPr>
          <w:rFonts w:eastAsia="Times New Roman" w:cs="Times New Roman"/>
          <w:noProof/>
          <w:color w:val="auto"/>
          <w:kern w:val="0"/>
          <w:sz w:val="28"/>
          <w:szCs w:val="28"/>
          <w:lang w:eastAsia="ru-RU"/>
        </w:rPr>
      </w:pPr>
      <w:hyperlink r:id="rId23" w:anchor="_Toc415833128" w:history="1">
        <w:r>
          <w:rPr>
            <w:rStyle w:val="a3"/>
            <w:rFonts w:ascii="Times New Roman" w:hAnsi="Times New Roman"/>
            <w:b/>
            <w:noProof/>
            <w:sz w:val="28"/>
            <w:szCs w:val="28"/>
          </w:rPr>
          <w:t>3.2. Содержательный раздел</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_Toc415833128 \h </w:instrText>
        </w:r>
        <w:r>
          <w:rPr>
            <w:rStyle w:val="a3"/>
            <w:noProof/>
            <w:webHidden/>
            <w:sz w:val="28"/>
            <w:szCs w:val="28"/>
          </w:rPr>
        </w:r>
        <w:r>
          <w:rPr>
            <w:rStyle w:val="a3"/>
            <w:noProof/>
            <w:webHidden/>
            <w:sz w:val="28"/>
            <w:szCs w:val="28"/>
          </w:rPr>
          <w:fldChar w:fldCharType="separate"/>
        </w:r>
        <w:r>
          <w:rPr>
            <w:rStyle w:val="a3"/>
            <w:noProof/>
            <w:webHidden/>
            <w:sz w:val="28"/>
            <w:szCs w:val="28"/>
          </w:rPr>
          <w:t>80</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24" w:anchor="_Toc415833129" w:history="1">
        <w:r>
          <w:rPr>
            <w:rStyle w:val="a3"/>
            <w:rFonts w:ascii="Times New Roman" w:hAnsi="Times New Roman"/>
            <w:b/>
            <w:noProof/>
            <w:sz w:val="28"/>
            <w:szCs w:val="28"/>
          </w:rPr>
          <w:t>3.2.1. Программа формирования универсальных учебных действий</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_Toc415833129 \h </w:instrText>
        </w:r>
        <w:r>
          <w:rPr>
            <w:rStyle w:val="a3"/>
            <w:noProof/>
            <w:webHidden/>
            <w:sz w:val="28"/>
            <w:szCs w:val="28"/>
          </w:rPr>
        </w:r>
        <w:r>
          <w:rPr>
            <w:rStyle w:val="a3"/>
            <w:noProof/>
            <w:webHidden/>
            <w:sz w:val="28"/>
            <w:szCs w:val="28"/>
          </w:rPr>
          <w:fldChar w:fldCharType="separate"/>
        </w:r>
        <w:r>
          <w:rPr>
            <w:rStyle w:val="a3"/>
            <w:noProof/>
            <w:webHidden/>
            <w:sz w:val="28"/>
            <w:szCs w:val="28"/>
          </w:rPr>
          <w:t>80</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25" w:anchor="_Toc415833130" w:history="1">
        <w:r>
          <w:rPr>
            <w:rStyle w:val="a3"/>
            <w:rFonts w:ascii="Times New Roman" w:hAnsi="Times New Roman"/>
            <w:b/>
            <w:noProof/>
            <w:sz w:val="28"/>
            <w:szCs w:val="28"/>
          </w:rPr>
          <w:t>2.2.2. Программы учебных предметов,  курсов коррекционно-развивающей области</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_Toc415833130 \h </w:instrText>
        </w:r>
        <w:r>
          <w:rPr>
            <w:rStyle w:val="a3"/>
            <w:noProof/>
            <w:webHidden/>
            <w:sz w:val="28"/>
            <w:szCs w:val="28"/>
          </w:rPr>
        </w:r>
        <w:r>
          <w:rPr>
            <w:rStyle w:val="a3"/>
            <w:noProof/>
            <w:webHidden/>
            <w:sz w:val="28"/>
            <w:szCs w:val="28"/>
          </w:rPr>
          <w:fldChar w:fldCharType="separate"/>
        </w:r>
        <w:r>
          <w:rPr>
            <w:rStyle w:val="a3"/>
            <w:noProof/>
            <w:webHidden/>
            <w:sz w:val="28"/>
            <w:szCs w:val="28"/>
          </w:rPr>
          <w:t>83</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26" w:anchor="_Toc415833131" w:history="1">
        <w:r>
          <w:rPr>
            <w:rStyle w:val="a3"/>
            <w:rFonts w:ascii="Times New Roman" w:hAnsi="Times New Roman"/>
            <w:b/>
            <w:noProof/>
            <w:spacing w:val="2"/>
            <w:sz w:val="28"/>
            <w:szCs w:val="28"/>
          </w:rPr>
          <w:t>3.2.3. Программа духовно-нравственного развития, воспитания</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_Toc415833131 \h </w:instrText>
        </w:r>
        <w:r>
          <w:rPr>
            <w:rStyle w:val="a3"/>
            <w:noProof/>
            <w:webHidden/>
            <w:sz w:val="28"/>
            <w:szCs w:val="28"/>
          </w:rPr>
        </w:r>
        <w:r>
          <w:rPr>
            <w:rStyle w:val="a3"/>
            <w:noProof/>
            <w:webHidden/>
            <w:sz w:val="28"/>
            <w:szCs w:val="28"/>
          </w:rPr>
          <w:fldChar w:fldCharType="separate"/>
        </w:r>
        <w:r>
          <w:rPr>
            <w:rStyle w:val="a3"/>
            <w:noProof/>
            <w:webHidden/>
            <w:sz w:val="28"/>
            <w:szCs w:val="28"/>
          </w:rPr>
          <w:t>130</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27" w:anchor="_Toc415833132" w:history="1">
        <w:r>
          <w:rPr>
            <w:rStyle w:val="a3"/>
            <w:rFonts w:ascii="Times New Roman" w:hAnsi="Times New Roman"/>
            <w:b/>
            <w:noProof/>
            <w:sz w:val="28"/>
            <w:szCs w:val="28"/>
          </w:rPr>
          <w:t>3.2.4.</w:t>
        </w:r>
        <w:r>
          <w:rPr>
            <w:rStyle w:val="a3"/>
            <w:b/>
            <w:noProof/>
            <w:sz w:val="28"/>
            <w:szCs w:val="28"/>
          </w:rPr>
          <w:t xml:space="preserve"> </w:t>
        </w:r>
        <w:r>
          <w:rPr>
            <w:rStyle w:val="a3"/>
            <w:rFonts w:ascii="Times New Roman" w:hAnsi="Times New Roman"/>
            <w:b/>
            <w:noProof/>
            <w:sz w:val="28"/>
            <w:szCs w:val="28"/>
          </w:rPr>
          <w:t>Программа формирования экологической культуры, здорового  и безопасного образа жизни</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_Toc415833132 \h </w:instrText>
        </w:r>
        <w:r>
          <w:rPr>
            <w:rStyle w:val="a3"/>
            <w:noProof/>
            <w:webHidden/>
            <w:sz w:val="28"/>
            <w:szCs w:val="28"/>
          </w:rPr>
        </w:r>
        <w:r>
          <w:rPr>
            <w:rStyle w:val="a3"/>
            <w:noProof/>
            <w:webHidden/>
            <w:sz w:val="28"/>
            <w:szCs w:val="28"/>
          </w:rPr>
          <w:fldChar w:fldCharType="separate"/>
        </w:r>
        <w:r>
          <w:rPr>
            <w:rStyle w:val="a3"/>
            <w:noProof/>
            <w:webHidden/>
            <w:sz w:val="28"/>
            <w:szCs w:val="28"/>
          </w:rPr>
          <w:t>135</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28" w:anchor="_Toc415833133" w:history="1">
        <w:r>
          <w:rPr>
            <w:rStyle w:val="a3"/>
            <w:rFonts w:ascii="Times New Roman" w:hAnsi="Times New Roman"/>
            <w:b/>
            <w:noProof/>
            <w:spacing w:val="2"/>
            <w:sz w:val="28"/>
            <w:szCs w:val="28"/>
          </w:rPr>
          <w:t>3.2.5. Программа коррекционной работы</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_Toc415833133 \h </w:instrText>
        </w:r>
        <w:r>
          <w:rPr>
            <w:rStyle w:val="a3"/>
            <w:noProof/>
            <w:webHidden/>
            <w:sz w:val="28"/>
            <w:szCs w:val="28"/>
          </w:rPr>
        </w:r>
        <w:r>
          <w:rPr>
            <w:rStyle w:val="a3"/>
            <w:noProof/>
            <w:webHidden/>
            <w:sz w:val="28"/>
            <w:szCs w:val="28"/>
          </w:rPr>
          <w:fldChar w:fldCharType="separate"/>
        </w:r>
        <w:r>
          <w:rPr>
            <w:rStyle w:val="a3"/>
            <w:noProof/>
            <w:webHidden/>
            <w:sz w:val="28"/>
            <w:szCs w:val="28"/>
          </w:rPr>
          <w:t>139</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29" w:anchor="_Toc415833134" w:history="1">
        <w:r>
          <w:rPr>
            <w:rStyle w:val="a3"/>
            <w:rFonts w:ascii="Times New Roman" w:hAnsi="Times New Roman"/>
            <w:b/>
            <w:noProof/>
            <w:spacing w:val="2"/>
            <w:sz w:val="28"/>
            <w:szCs w:val="28"/>
          </w:rPr>
          <w:t>2.2.6. Программа внеурочной деятельности</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_Toc415833134 \h </w:instrText>
        </w:r>
        <w:r>
          <w:rPr>
            <w:rStyle w:val="a3"/>
            <w:noProof/>
            <w:webHidden/>
            <w:sz w:val="28"/>
            <w:szCs w:val="28"/>
          </w:rPr>
        </w:r>
        <w:r>
          <w:rPr>
            <w:rStyle w:val="a3"/>
            <w:noProof/>
            <w:webHidden/>
            <w:sz w:val="28"/>
            <w:szCs w:val="28"/>
          </w:rPr>
          <w:fldChar w:fldCharType="separate"/>
        </w:r>
        <w:r>
          <w:rPr>
            <w:rStyle w:val="a3"/>
            <w:noProof/>
            <w:webHidden/>
            <w:sz w:val="28"/>
            <w:szCs w:val="28"/>
          </w:rPr>
          <w:t>147</w:t>
        </w:r>
        <w:r>
          <w:rPr>
            <w:rStyle w:val="a3"/>
            <w:noProof/>
            <w:webHidden/>
            <w:sz w:val="28"/>
            <w:szCs w:val="28"/>
          </w:rPr>
          <w:fldChar w:fldCharType="end"/>
        </w:r>
      </w:hyperlink>
    </w:p>
    <w:p w:rsidR="00AA14DC" w:rsidRDefault="00AA14DC" w:rsidP="00AA14DC">
      <w:pPr>
        <w:pStyle w:val="22"/>
        <w:tabs>
          <w:tab w:val="right" w:leader="dot" w:pos="9628"/>
        </w:tabs>
        <w:rPr>
          <w:rFonts w:eastAsia="Times New Roman" w:cs="Times New Roman"/>
          <w:noProof/>
          <w:color w:val="auto"/>
          <w:kern w:val="0"/>
          <w:sz w:val="28"/>
          <w:szCs w:val="28"/>
          <w:lang w:eastAsia="ru-RU"/>
        </w:rPr>
      </w:pPr>
      <w:hyperlink r:id="rId30" w:anchor="_Toc415833135" w:history="1">
        <w:r>
          <w:rPr>
            <w:rStyle w:val="a3"/>
            <w:rFonts w:ascii="Times New Roman" w:hAnsi="Times New Roman"/>
            <w:b/>
            <w:noProof/>
            <w:sz w:val="28"/>
            <w:szCs w:val="28"/>
          </w:rPr>
          <w:t>4.3. Организационный раздел</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_Toc415833135 \h </w:instrText>
        </w:r>
        <w:r>
          <w:rPr>
            <w:rStyle w:val="a3"/>
            <w:noProof/>
            <w:webHidden/>
            <w:sz w:val="28"/>
            <w:szCs w:val="28"/>
          </w:rPr>
        </w:r>
        <w:r>
          <w:rPr>
            <w:rStyle w:val="a3"/>
            <w:noProof/>
            <w:webHidden/>
            <w:sz w:val="28"/>
            <w:szCs w:val="28"/>
          </w:rPr>
          <w:fldChar w:fldCharType="separate"/>
        </w:r>
        <w:r>
          <w:rPr>
            <w:rStyle w:val="a3"/>
            <w:noProof/>
            <w:webHidden/>
            <w:sz w:val="28"/>
            <w:szCs w:val="28"/>
          </w:rPr>
          <w:t>150</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31" w:anchor="_Toc415833136" w:history="1">
        <w:r>
          <w:rPr>
            <w:rStyle w:val="a3"/>
            <w:rFonts w:ascii="Times New Roman" w:hAnsi="Times New Roman"/>
            <w:b/>
            <w:noProof/>
            <w:sz w:val="28"/>
            <w:szCs w:val="28"/>
          </w:rPr>
          <w:t>4.3.1. Учебный план</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_Toc415833136 \h </w:instrText>
        </w:r>
        <w:r>
          <w:rPr>
            <w:rStyle w:val="a3"/>
            <w:noProof/>
            <w:webHidden/>
            <w:sz w:val="28"/>
            <w:szCs w:val="28"/>
          </w:rPr>
        </w:r>
        <w:r>
          <w:rPr>
            <w:rStyle w:val="a3"/>
            <w:noProof/>
            <w:webHidden/>
            <w:sz w:val="28"/>
            <w:szCs w:val="28"/>
          </w:rPr>
          <w:fldChar w:fldCharType="separate"/>
        </w:r>
        <w:r>
          <w:rPr>
            <w:rStyle w:val="a3"/>
            <w:noProof/>
            <w:webHidden/>
            <w:sz w:val="28"/>
            <w:szCs w:val="28"/>
          </w:rPr>
          <w:t>150</w:t>
        </w:r>
        <w:r>
          <w:rPr>
            <w:rStyle w:val="a3"/>
            <w:noProof/>
            <w:webHidden/>
            <w:sz w:val="28"/>
            <w:szCs w:val="28"/>
          </w:rPr>
          <w:fldChar w:fldCharType="end"/>
        </w:r>
      </w:hyperlink>
    </w:p>
    <w:p w:rsidR="00AA14DC" w:rsidRDefault="00AA14DC" w:rsidP="00AA14DC">
      <w:pPr>
        <w:pStyle w:val="31"/>
        <w:rPr>
          <w:rFonts w:eastAsia="Times New Roman" w:cs="Times New Roman"/>
          <w:noProof/>
          <w:color w:val="auto"/>
          <w:kern w:val="0"/>
          <w:sz w:val="28"/>
          <w:szCs w:val="28"/>
          <w:lang w:eastAsia="ru-RU"/>
        </w:rPr>
      </w:pPr>
      <w:hyperlink r:id="rId32" w:anchor="_Toc415833137" w:history="1">
        <w:r>
          <w:rPr>
            <w:rStyle w:val="a3"/>
            <w:rFonts w:ascii="Times New Roman" w:hAnsi="Times New Roman"/>
            <w:b/>
            <w:noProof/>
            <w:sz w:val="28"/>
            <w:szCs w:val="28"/>
          </w:rPr>
          <w:t xml:space="preserve">4.3.2. Система условий реализации </w:t>
        </w:r>
        <w:r>
          <w:rPr>
            <w:rStyle w:val="a3"/>
            <w:rFonts w:ascii="Times New Roman" w:hAnsi="Times New Roman"/>
            <w:b/>
            <w:noProof/>
            <w:spacing w:val="2"/>
            <w:sz w:val="28"/>
            <w:szCs w:val="28"/>
          </w:rPr>
          <w:t>адаптированной основной общеобразовательной программы начального общего образования</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_Toc415833137 \h </w:instrText>
        </w:r>
        <w:r>
          <w:rPr>
            <w:rStyle w:val="a3"/>
            <w:noProof/>
            <w:webHidden/>
            <w:sz w:val="28"/>
            <w:szCs w:val="28"/>
          </w:rPr>
        </w:r>
        <w:r>
          <w:rPr>
            <w:rStyle w:val="a3"/>
            <w:noProof/>
            <w:webHidden/>
            <w:sz w:val="28"/>
            <w:szCs w:val="28"/>
          </w:rPr>
          <w:fldChar w:fldCharType="separate"/>
        </w:r>
        <w:r>
          <w:rPr>
            <w:rStyle w:val="a3"/>
            <w:noProof/>
            <w:webHidden/>
            <w:sz w:val="28"/>
            <w:szCs w:val="28"/>
          </w:rPr>
          <w:t>161</w:t>
        </w:r>
        <w:r>
          <w:rPr>
            <w:rStyle w:val="a3"/>
            <w:noProof/>
            <w:webHidden/>
            <w:sz w:val="28"/>
            <w:szCs w:val="28"/>
          </w:rPr>
          <w:fldChar w:fldCharType="end"/>
        </w:r>
      </w:hyperlink>
    </w:p>
    <w:p w:rsidR="00AA14DC" w:rsidRDefault="00AA14DC" w:rsidP="00AA14DC">
      <w:pPr>
        <w:spacing w:before="240" w:after="24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fldChar w:fldCharType="end"/>
      </w:r>
    </w:p>
    <w:p w:rsidR="00AA14DC" w:rsidRDefault="00AA14DC" w:rsidP="00AA14DC">
      <w:pPr>
        <w:spacing w:before="240" w:after="240" w:line="240" w:lineRule="auto"/>
        <w:jc w:val="center"/>
        <w:outlineLvl w:val="0"/>
        <w:rPr>
          <w:rFonts w:ascii="Times New Roman" w:hAnsi="Times New Roman" w:cs="Times New Roman"/>
          <w:b/>
          <w:sz w:val="28"/>
          <w:szCs w:val="28"/>
        </w:rPr>
      </w:pPr>
    </w:p>
    <w:p w:rsidR="00AA14DC" w:rsidRDefault="00AA14DC" w:rsidP="00AA14DC">
      <w:pPr>
        <w:spacing w:before="240" w:after="240" w:line="240" w:lineRule="auto"/>
        <w:jc w:val="center"/>
        <w:outlineLvl w:val="0"/>
        <w:rPr>
          <w:rFonts w:ascii="Times New Roman" w:hAnsi="Times New Roman" w:cs="Times New Roman"/>
          <w:b/>
          <w:sz w:val="28"/>
          <w:szCs w:val="28"/>
        </w:rPr>
      </w:pPr>
    </w:p>
    <w:p w:rsidR="00AA14DC" w:rsidRDefault="00AA14DC" w:rsidP="00AA14DC">
      <w:pPr>
        <w:spacing w:before="240" w:after="240" w:line="240" w:lineRule="auto"/>
        <w:jc w:val="center"/>
        <w:outlineLvl w:val="0"/>
        <w:rPr>
          <w:rFonts w:ascii="Times New Roman" w:hAnsi="Times New Roman" w:cs="Times New Roman"/>
          <w:b/>
          <w:sz w:val="28"/>
          <w:szCs w:val="28"/>
        </w:rPr>
      </w:pPr>
    </w:p>
    <w:p w:rsidR="00AA14DC" w:rsidRDefault="00AA14DC" w:rsidP="00AA14DC">
      <w:pPr>
        <w:spacing w:before="240" w:after="240" w:line="240" w:lineRule="auto"/>
        <w:jc w:val="center"/>
        <w:outlineLvl w:val="0"/>
        <w:rPr>
          <w:rFonts w:ascii="Times New Roman" w:hAnsi="Times New Roman" w:cs="Times New Roman"/>
          <w:b/>
          <w:sz w:val="28"/>
          <w:szCs w:val="28"/>
        </w:rPr>
      </w:pPr>
    </w:p>
    <w:p w:rsidR="00AA14DC" w:rsidRDefault="00AA14DC" w:rsidP="00AA14DC">
      <w:pPr>
        <w:spacing w:before="240" w:after="240" w:line="240" w:lineRule="auto"/>
        <w:jc w:val="center"/>
        <w:outlineLvl w:val="0"/>
        <w:rPr>
          <w:rFonts w:ascii="Times New Roman" w:hAnsi="Times New Roman" w:cs="Times New Roman"/>
          <w:b/>
          <w:sz w:val="28"/>
          <w:szCs w:val="28"/>
        </w:rPr>
      </w:pPr>
    </w:p>
    <w:p w:rsidR="00AA14DC" w:rsidRDefault="00AA14DC" w:rsidP="00AA14DC">
      <w:pPr>
        <w:spacing w:before="240" w:after="240" w:line="240" w:lineRule="auto"/>
        <w:jc w:val="center"/>
        <w:outlineLvl w:val="0"/>
        <w:rPr>
          <w:rFonts w:ascii="Times New Roman" w:hAnsi="Times New Roman" w:cs="Times New Roman"/>
          <w:b/>
          <w:sz w:val="28"/>
          <w:szCs w:val="28"/>
        </w:rPr>
      </w:pPr>
    </w:p>
    <w:p w:rsidR="00AA14DC" w:rsidRDefault="00AA14DC" w:rsidP="00AA14DC">
      <w:pPr>
        <w:spacing w:before="240" w:after="240" w:line="240" w:lineRule="auto"/>
        <w:jc w:val="center"/>
        <w:outlineLvl w:val="0"/>
        <w:rPr>
          <w:rFonts w:ascii="Times New Roman" w:hAnsi="Times New Roman" w:cs="Times New Roman"/>
          <w:b/>
          <w:sz w:val="28"/>
          <w:szCs w:val="28"/>
        </w:rPr>
      </w:pPr>
      <w:r>
        <w:rPr>
          <w:rFonts w:ascii="Times New Roman" w:hAnsi="Times New Roman" w:cs="Times New Roman"/>
          <w:sz w:val="28"/>
          <w:szCs w:val="28"/>
        </w:rPr>
        <w:br w:type="page"/>
      </w:r>
      <w:bookmarkStart w:id="0" w:name="_Toc415833112"/>
      <w:r>
        <w:rPr>
          <w:rFonts w:ascii="Times New Roman" w:hAnsi="Times New Roman" w:cs="Times New Roman"/>
          <w:b/>
          <w:sz w:val="28"/>
          <w:szCs w:val="28"/>
        </w:rPr>
        <w:lastRenderedPageBreak/>
        <w:t>1. ОБЩИЕ ПОЛОЖЕНИЯ</w:t>
      </w:r>
      <w:bookmarkEnd w:id="0"/>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AA14DC" w:rsidRDefault="00AA14DC" w:rsidP="00AA14DC">
      <w:pPr>
        <w:pStyle w:val="aff"/>
        <w:ind w:firstLine="709"/>
        <w:rPr>
          <w:rFonts w:ascii="Times New Roman" w:hAnsi="Times New Roman" w:cs="Times New Roman"/>
          <w:caps w:val="0"/>
        </w:rPr>
      </w:pPr>
      <w:r>
        <w:t>А</w:t>
      </w:r>
      <w:r>
        <w:rPr>
          <w:caps w:val="0"/>
        </w:rPr>
        <w:t xml:space="preserve">даптированная </w:t>
      </w:r>
      <w:r>
        <w:rPr>
          <w:caps w:val="0"/>
          <w:color w:val="auto"/>
        </w:rPr>
        <w:t>основная общеобразовательная</w:t>
      </w:r>
      <w:r>
        <w:rPr>
          <w:caps w:val="0"/>
        </w:rPr>
        <w:t xml:space="preserve"> программа начального общего образования обучающихся с задержкой психического развития (</w:t>
      </w:r>
      <w:r>
        <w:rPr>
          <w:caps w:val="0"/>
          <w:color w:val="auto"/>
        </w:rPr>
        <w:t xml:space="preserve">далее </w:t>
      </w:r>
      <w:r>
        <w:t>–</w:t>
      </w:r>
      <w:r>
        <w:rPr>
          <w:color w:val="auto"/>
        </w:rPr>
        <w:t xml:space="preserve"> </w:t>
      </w:r>
      <w:r>
        <w:rPr>
          <w:caps w:val="0"/>
          <w:color w:val="auto"/>
        </w:rPr>
        <w:t xml:space="preserve">АООП НОО обучающихся с </w:t>
      </w:r>
      <w:r>
        <w:rPr>
          <w:caps w:val="0"/>
        </w:rPr>
        <w:t xml:space="preserve">ЗПР) </w:t>
      </w:r>
      <w:r>
        <w:t xml:space="preserve">– </w:t>
      </w:r>
      <w:r>
        <w:rPr>
          <w:caps w:val="0"/>
        </w:rPr>
        <w:t>это образовательная программа, адаптированная для обучения данной категории обучающихся</w:t>
      </w:r>
      <w:r>
        <w:t xml:space="preserve"> </w:t>
      </w:r>
      <w:r>
        <w:rPr>
          <w:caps w:val="0"/>
        </w:rPr>
        <w:t>с учетом особенностей их психофизического развития, индивидуальных возможностей</w:t>
      </w:r>
      <w:r>
        <w:t>,</w:t>
      </w:r>
      <w:r>
        <w:rPr>
          <w:caps w:val="0"/>
        </w:rPr>
        <w:t xml:space="preserve"> обеспечивающая коррекцию нарушений развития и социальную адаптацию</w:t>
      </w:r>
      <w:r>
        <w:t>.</w:t>
      </w:r>
    </w:p>
    <w:p w:rsidR="00AA14DC" w:rsidRDefault="00AA14DC" w:rsidP="00AA14D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самостоятельно разрабатывается и утверждается организацией в соответствии с ФГОС НОО обучающихся с ОВЗ и с учетом ПрАООП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AA14DC" w:rsidRDefault="00AA14DC" w:rsidP="00AA14DC">
      <w:pPr>
        <w:pStyle w:val="aff"/>
        <w:ind w:firstLine="709"/>
        <w:rPr>
          <w:rFonts w:ascii="Times New Roman" w:hAnsi="Times New Roman" w:cs="Times New Roman"/>
          <w:caps w:val="0"/>
          <w:color w:val="auto"/>
        </w:rPr>
      </w:pPr>
      <w:r>
        <w:rPr>
          <w:caps w:val="0"/>
          <w:color w:val="auto"/>
        </w:rPr>
        <w:t xml:space="preserve">Примерная адаптированная основная общеобразовательная программа начального общего образования обучающихся с ЗПР (далее </w:t>
      </w:r>
      <w:r>
        <w:t>–</w:t>
      </w:r>
      <w:r>
        <w:rPr>
          <w:color w:val="auto"/>
        </w:rPr>
        <w:t xml:space="preserve"> П</w:t>
      </w:r>
      <w:r>
        <w:rPr>
          <w:caps w:val="0"/>
          <w:color w:val="auto"/>
        </w:rPr>
        <w:t>р</w:t>
      </w:r>
      <w:r>
        <w:rPr>
          <w:color w:val="auto"/>
        </w:rPr>
        <w:t xml:space="preserve">АООП НОО </w:t>
      </w:r>
      <w:r>
        <w:rPr>
          <w:caps w:val="0"/>
          <w:color w:val="auto"/>
        </w:rPr>
        <w:t>обучающихся с</w:t>
      </w:r>
      <w:r>
        <w:rPr>
          <w:color w:val="auto"/>
        </w:rPr>
        <w:t xml:space="preserve"> ЗПР</w:t>
      </w:r>
      <w:r>
        <w:rPr>
          <w:caps w:val="0"/>
          <w:color w:val="auto"/>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lastRenderedPageBreak/>
        <w:t xml:space="preserve">ФГОС НОО </w:t>
      </w:r>
      <w:r>
        <w:rPr>
          <w:caps w:val="0"/>
        </w:rPr>
        <w:t>обучающихся с</w:t>
      </w:r>
      <w:r>
        <w:t xml:space="preserve"> ОВЗ</w:t>
      </w:r>
      <w:r>
        <w:rPr>
          <w:caps w:val="0"/>
          <w:color w:val="auto"/>
        </w:rPr>
        <w:t xml:space="preserve">), </w:t>
      </w:r>
      <w:r>
        <w:rPr>
          <w:caps w:val="0"/>
        </w:rPr>
        <w:t xml:space="preserve">предъявляемыми к структуре, условиям реализации и планируемым результатам освоения </w:t>
      </w:r>
      <w:r>
        <w:t xml:space="preserve">АООП НОО </w:t>
      </w:r>
      <w:r>
        <w:rPr>
          <w:caps w:val="0"/>
          <w:color w:val="auto"/>
        </w:rPr>
        <w:t>обучающихся с</w:t>
      </w:r>
      <w:r>
        <w:rPr>
          <w:color w:val="auto"/>
        </w:rPr>
        <w:t xml:space="preserve"> ЗПР.</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AA14DC" w:rsidRDefault="00AA14DC" w:rsidP="00AA14DC">
      <w:pPr>
        <w:tabs>
          <w:tab w:val="left" w:pos="0"/>
          <w:tab w:val="right" w:leader="dot" w:pos="9639"/>
        </w:tabs>
        <w:spacing w:after="0" w:line="360" w:lineRule="auto"/>
        <w:ind w:firstLine="720"/>
        <w:jc w:val="both"/>
        <w:rPr>
          <w:rFonts w:ascii="Times New Roman" w:hAnsi="Times New Roman" w:cs="Times New Roman"/>
          <w:sz w:val="28"/>
          <w:szCs w:val="28"/>
        </w:rPr>
      </w:pPr>
      <w:r>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AA14DC" w:rsidRDefault="00AA14DC" w:rsidP="00AA14DC">
      <w:pPr>
        <w:pStyle w:val="aff"/>
        <w:ind w:firstLine="709"/>
        <w:rPr>
          <w:rFonts w:ascii="Times New Roman" w:hAnsi="Times New Roman" w:cs="Times New Roman"/>
          <w:color w:val="auto"/>
        </w:rPr>
      </w:pPr>
      <w:r>
        <w:rPr>
          <w:caps w:val="0"/>
          <w:color w:val="auto"/>
        </w:rPr>
        <w:t>Структура АООП НОО обучающихся с ЗПР включает целевой, содержательный и организационный разделы.</w:t>
      </w:r>
    </w:p>
    <w:p w:rsidR="00AA14DC" w:rsidRDefault="00AA14DC" w:rsidP="00AA14DC">
      <w:pPr>
        <w:pStyle w:val="ae"/>
        <w:spacing w:after="0" w:line="360" w:lineRule="auto"/>
        <w:ind w:firstLine="709"/>
        <w:jc w:val="both"/>
        <w:rPr>
          <w:rStyle w:val="afe"/>
          <w:rFonts w:ascii="Times New Roman" w:hAnsi="Times New Roman" w:cs="Times New Roman"/>
          <w:caps w:val="0"/>
          <w:color w:val="auto"/>
        </w:rPr>
      </w:pPr>
      <w:r>
        <w:rPr>
          <w:rFonts w:ascii="Times New Roman" w:hAnsi="Times New Roman"/>
          <w:color w:val="auto"/>
          <w:sz w:val="28"/>
          <w:szCs w:val="28"/>
        </w:rPr>
        <w:t xml:space="preserve">Целевой </w:t>
      </w:r>
      <w:r>
        <w:rPr>
          <w:rStyle w:val="afe"/>
          <w:rFonts w:ascii="Times New Roman" w:hAnsi="Times New Roman" w:cs="Times New Roman"/>
          <w:color w:val="auto"/>
        </w:rPr>
        <w:t xml:space="preserve">раздел определяет общее назначение, цели, задачи и планируемые результаты реализации АООП НОО обучающихся с ЗПР </w:t>
      </w:r>
      <w:r>
        <w:rPr>
          <w:rFonts w:ascii="Times New Roman" w:hAnsi="Times New Roman"/>
          <w:sz w:val="28"/>
          <w:szCs w:val="28"/>
          <w:lang w:eastAsia="ru-RU"/>
        </w:rPr>
        <w:t>образовательной организацией</w:t>
      </w:r>
      <w:r>
        <w:rPr>
          <w:rStyle w:val="afe"/>
          <w:rFonts w:ascii="Times New Roman" w:hAnsi="Times New Roman" w:cs="Times New Roman"/>
          <w:color w:val="auto"/>
        </w:rPr>
        <w:t>, а также способы определения достижения этих целей и результатов.</w:t>
      </w:r>
    </w:p>
    <w:p w:rsidR="00AA14DC" w:rsidRDefault="00AA14DC" w:rsidP="00AA14DC">
      <w:pPr>
        <w:pStyle w:val="aff"/>
        <w:ind w:firstLine="709"/>
      </w:pPr>
      <w:r>
        <w:rPr>
          <w:caps w:val="0"/>
          <w:color w:val="auto"/>
        </w:rPr>
        <w:t>Целевой раздел включает:</w:t>
      </w:r>
    </w:p>
    <w:p w:rsidR="00AA14DC" w:rsidRDefault="00AA14DC" w:rsidP="00AA14DC">
      <w:pPr>
        <w:pStyle w:val="aff"/>
        <w:ind w:firstLine="709"/>
        <w:rPr>
          <w:color w:val="auto"/>
        </w:rPr>
      </w:pPr>
      <w:r>
        <w:rPr>
          <w:caps w:val="0"/>
          <w:color w:val="auto"/>
        </w:rPr>
        <w:t>• пояснительную записку;</w:t>
      </w:r>
    </w:p>
    <w:p w:rsidR="00AA14DC" w:rsidRDefault="00AA14DC" w:rsidP="00AA14DC">
      <w:pPr>
        <w:pStyle w:val="aff"/>
        <w:ind w:firstLine="709"/>
        <w:rPr>
          <w:color w:val="auto"/>
        </w:rPr>
      </w:pPr>
      <w:r>
        <w:rPr>
          <w:caps w:val="0"/>
          <w:color w:val="auto"/>
        </w:rPr>
        <w:t>• планируемые результаты освоения обучающимися с ЗПР АООП НОО;</w:t>
      </w:r>
    </w:p>
    <w:p w:rsidR="00AA14DC" w:rsidRDefault="00AA14DC" w:rsidP="00AA14DC">
      <w:pPr>
        <w:pStyle w:val="aff"/>
        <w:ind w:firstLine="709"/>
        <w:rPr>
          <w:color w:val="auto"/>
        </w:rPr>
      </w:pPr>
      <w:r>
        <w:rPr>
          <w:caps w:val="0"/>
          <w:color w:val="auto"/>
        </w:rPr>
        <w:t>• систему оценки достижения планируемых результатов освоения</w:t>
      </w:r>
      <w:r>
        <w:rPr>
          <w:color w:val="auto"/>
        </w:rPr>
        <w:t xml:space="preserve"> </w:t>
      </w:r>
      <w:r>
        <w:rPr>
          <w:caps w:val="0"/>
          <w:color w:val="auto"/>
        </w:rPr>
        <w:t>АООП НОО.</w:t>
      </w:r>
    </w:p>
    <w:p w:rsidR="00AA14DC" w:rsidRDefault="00AA14DC" w:rsidP="00AA14DC">
      <w:pPr>
        <w:pStyle w:val="aff"/>
        <w:ind w:firstLine="709"/>
        <w:rPr>
          <w:color w:val="auto"/>
        </w:rPr>
      </w:pPr>
      <w:r>
        <w:rPr>
          <w:caps w:val="0"/>
          <w:color w:val="auto"/>
        </w:rPr>
        <w:lastRenderedPageBreak/>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Pr>
          <w:color w:val="auto"/>
        </w:rPr>
        <w:t>:</w:t>
      </w:r>
    </w:p>
    <w:p w:rsidR="00AA14DC" w:rsidRDefault="00AA14DC" w:rsidP="00AA14DC">
      <w:pPr>
        <w:pStyle w:val="aff"/>
        <w:ind w:firstLine="709"/>
        <w:rPr>
          <w:color w:val="auto"/>
        </w:rPr>
      </w:pPr>
      <w:r>
        <w:rPr>
          <w:caps w:val="0"/>
          <w:color w:val="auto"/>
        </w:rPr>
        <w:t>• программу формирования универсальных учебных действий у обучающихся с ЗПР</w:t>
      </w:r>
      <w:r>
        <w:rPr>
          <w:color w:val="auto"/>
        </w:rPr>
        <w:t>;</w:t>
      </w:r>
    </w:p>
    <w:p w:rsidR="00AA14DC" w:rsidRDefault="00AA14DC" w:rsidP="00AA14DC">
      <w:pPr>
        <w:pStyle w:val="aff"/>
        <w:ind w:firstLine="709"/>
        <w:rPr>
          <w:color w:val="auto"/>
        </w:rPr>
      </w:pPr>
      <w:r>
        <w:rPr>
          <w:caps w:val="0"/>
          <w:color w:val="auto"/>
        </w:rPr>
        <w:t>• программы отдельных учебных предметов, курсов коррекционно-развивающей области;</w:t>
      </w:r>
    </w:p>
    <w:p w:rsidR="00AA14DC" w:rsidRDefault="00AA14DC" w:rsidP="00AA14DC">
      <w:pPr>
        <w:pStyle w:val="aff"/>
        <w:ind w:firstLine="709"/>
        <w:rPr>
          <w:color w:val="auto"/>
        </w:rPr>
      </w:pPr>
      <w:r>
        <w:rPr>
          <w:caps w:val="0"/>
          <w:color w:val="auto"/>
        </w:rPr>
        <w:t>• программу духовно-нравственного развития, воспитания обучающихся с ЗПР;</w:t>
      </w:r>
    </w:p>
    <w:p w:rsidR="00AA14DC" w:rsidRDefault="00AA14DC" w:rsidP="00AA14DC">
      <w:pPr>
        <w:pStyle w:val="aff"/>
        <w:ind w:firstLine="709"/>
        <w:rPr>
          <w:color w:val="auto"/>
        </w:rPr>
      </w:pPr>
      <w:r>
        <w:rPr>
          <w:caps w:val="0"/>
          <w:color w:val="auto"/>
        </w:rPr>
        <w:t>• программу формирования экологической культуры здорового и безопасного образа жизни;</w:t>
      </w:r>
    </w:p>
    <w:p w:rsidR="00AA14DC" w:rsidRDefault="00AA14DC" w:rsidP="00AA14DC">
      <w:pPr>
        <w:pStyle w:val="aff"/>
        <w:ind w:firstLine="709"/>
        <w:rPr>
          <w:color w:val="auto"/>
        </w:rPr>
      </w:pPr>
      <w:r>
        <w:rPr>
          <w:caps w:val="0"/>
          <w:color w:val="auto"/>
        </w:rPr>
        <w:t>• программу коррекционной работы;</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aps/>
          <w:color w:val="auto"/>
        </w:rPr>
        <w:t>• </w:t>
      </w:r>
      <w:r>
        <w:rPr>
          <w:rFonts w:ascii="Times New Roman" w:hAnsi="Times New Roman" w:cs="Times New Roman"/>
          <w:color w:val="auto"/>
          <w:sz w:val="28"/>
          <w:szCs w:val="28"/>
        </w:rPr>
        <w:t>программу внеурочной деятельности.</w:t>
      </w:r>
    </w:p>
    <w:p w:rsidR="00AA14DC" w:rsidRDefault="00AA14DC" w:rsidP="00AA14DC">
      <w:pPr>
        <w:pStyle w:val="ae"/>
        <w:spacing w:after="0" w:line="360" w:lineRule="auto"/>
        <w:ind w:firstLine="709"/>
        <w:jc w:val="both"/>
        <w:rPr>
          <w:rStyle w:val="afe"/>
          <w:rFonts w:ascii="Times New Roman" w:hAnsi="Times New Roman" w:cs="Times New Roman"/>
          <w:caps w:val="0"/>
          <w:color w:val="auto"/>
        </w:rPr>
      </w:pPr>
      <w:r>
        <w:rPr>
          <w:rFonts w:ascii="Times New Roman" w:hAnsi="Times New Roman"/>
          <w:color w:val="auto"/>
          <w:sz w:val="28"/>
          <w:szCs w:val="28"/>
        </w:rPr>
        <w:t xml:space="preserve">Организационный </w:t>
      </w:r>
      <w:r>
        <w:rPr>
          <w:rStyle w:val="afe"/>
          <w:rFonts w:ascii="Times New Roman" w:hAnsi="Times New Roman" w:cs="Times New Roman"/>
          <w:color w:val="auto"/>
        </w:rPr>
        <w:t>раздел определяет общие рамки организации образовательного процесса, а также механизмы реализации компонентов АООП НОО.</w:t>
      </w:r>
    </w:p>
    <w:p w:rsidR="00AA14DC" w:rsidRDefault="00AA14DC" w:rsidP="00AA14DC">
      <w:pPr>
        <w:pStyle w:val="aff"/>
        <w:ind w:firstLine="709"/>
      </w:pPr>
      <w:r>
        <w:rPr>
          <w:caps w:val="0"/>
          <w:color w:val="auto"/>
        </w:rPr>
        <w:t>Организационный раздел включает:</w:t>
      </w:r>
    </w:p>
    <w:p w:rsidR="00AA14DC" w:rsidRDefault="00AA14DC" w:rsidP="00AA14DC">
      <w:pPr>
        <w:pStyle w:val="aff"/>
        <w:ind w:firstLine="709"/>
        <w:rPr>
          <w:color w:val="auto"/>
        </w:rPr>
      </w:pPr>
      <w:r>
        <w:rPr>
          <w:caps w:val="0"/>
          <w:color w:val="auto"/>
        </w:rPr>
        <w:t>• учебный план начального общего образования;</w:t>
      </w:r>
    </w:p>
    <w:p w:rsidR="00AA14DC" w:rsidRDefault="00AA14DC" w:rsidP="00AA14DC">
      <w:pPr>
        <w:pStyle w:val="aff"/>
        <w:ind w:firstLine="709"/>
        <w:rPr>
          <w:color w:val="auto"/>
        </w:rPr>
      </w:pPr>
      <w:r>
        <w:rPr>
          <w:caps w:val="0"/>
          <w:color w:val="auto"/>
        </w:rPr>
        <w:t>• систему специальных условий реализации АООП НОО в соответствии с требованиями Стандарта.</w:t>
      </w:r>
    </w:p>
    <w:p w:rsidR="00AA14DC" w:rsidRDefault="00AA14DC" w:rsidP="00AA14DC">
      <w:pPr>
        <w:pStyle w:val="aff"/>
        <w:ind w:firstLine="709"/>
        <w:rPr>
          <w:caps w:val="0"/>
          <w:color w:val="auto"/>
        </w:rPr>
      </w:pPr>
      <w:r>
        <w:rPr>
          <w:caps w:val="0"/>
          <w:color w:val="auto"/>
        </w:rPr>
        <w:lastRenderedPageBreak/>
        <w:t xml:space="preserve">В соответствии с требованиями </w:t>
      </w:r>
      <w:r>
        <w:t xml:space="preserve">ФГОС НОО </w:t>
      </w:r>
      <w:r>
        <w:rPr>
          <w:caps w:val="0"/>
        </w:rPr>
        <w:t>обучающихся с</w:t>
      </w:r>
      <w:r>
        <w:t xml:space="preserve"> ОВЗ</w:t>
      </w:r>
      <w:r>
        <w:rPr>
          <w:caps w:val="0"/>
          <w:color w:val="auto"/>
        </w:rPr>
        <w:t xml:space="preserve"> Организация может создавать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Pr>
          <w:color w:val="auto"/>
        </w:rPr>
        <w:t>,</w:t>
      </w:r>
      <w:r>
        <w:rPr>
          <w:caps w:val="0"/>
          <w:color w:val="auto"/>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
    <w:p w:rsidR="00AA14DC" w:rsidRDefault="00AA14DC" w:rsidP="00AA14DC">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На основе </w:t>
      </w:r>
      <w:r>
        <w:rPr>
          <w:rFonts w:ascii="Times New Roman" w:hAnsi="Times New Roman" w:cs="Times New Roman"/>
          <w:sz w:val="28"/>
          <w:szCs w:val="28"/>
        </w:rPr>
        <w:t>ФГОС НОО обучающихся с ОВЗ</w:t>
      </w:r>
      <w:r>
        <w:rPr>
          <w:rFonts w:ascii="Times New Roman" w:hAnsi="Times New Roman"/>
          <w:sz w:val="28"/>
          <w:szCs w:val="28"/>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AA14DC" w:rsidRDefault="00AA14DC" w:rsidP="00AA14DC">
      <w:pPr>
        <w:tabs>
          <w:tab w:val="left" w:pos="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АООП НОО для </w:t>
      </w:r>
      <w:r>
        <w:rPr>
          <w:rFonts w:ascii="Times New Roman" w:hAnsi="Times New Roman" w:cs="Times New Roman"/>
          <w:iCs/>
          <w:color w:val="auto"/>
          <w:sz w:val="28"/>
          <w:szCs w:val="28"/>
        </w:rPr>
        <w:t>обучающихся с ЗПР,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AA14DC" w:rsidRDefault="00AA14DC" w:rsidP="00AA14DC">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AA14DC" w:rsidRDefault="00AA14DC" w:rsidP="00AA14DC">
      <w:pPr>
        <w:pStyle w:val="aff"/>
        <w:ind w:firstLine="709"/>
        <w:rPr>
          <w:rFonts w:ascii="Times New Roman" w:hAnsi="Times New Roman" w:cs="Times New Roman"/>
          <w:b/>
        </w:rPr>
      </w:pPr>
      <w:r>
        <w:rPr>
          <w:caps w:val="0"/>
          <w:color w:val="auto"/>
          <w:kern w:val="28"/>
        </w:rPr>
        <w:t>В основу разработки и реализации АООП</w:t>
      </w:r>
      <w:r>
        <w:rPr>
          <w:bCs/>
          <w:iCs/>
          <w:caps w:val="0"/>
          <w:color w:val="auto"/>
          <w:kern w:val="28"/>
        </w:rPr>
        <w:t xml:space="preserve"> НОО</w:t>
      </w:r>
      <w:r>
        <w:rPr>
          <w:caps w:val="0"/>
          <w:color w:val="auto"/>
          <w:kern w:val="28"/>
        </w:rPr>
        <w:t xml:space="preserve"> обучающихся</w:t>
      </w:r>
      <w:r>
        <w:rPr>
          <w:color w:val="auto"/>
          <w:kern w:val="28"/>
        </w:rPr>
        <w:t xml:space="preserve"> </w:t>
      </w:r>
      <w:r>
        <w:rPr>
          <w:caps w:val="0"/>
          <w:color w:val="auto"/>
          <w:kern w:val="28"/>
        </w:rPr>
        <w:t xml:space="preserve">с ЗПР заложены </w:t>
      </w:r>
      <w:r>
        <w:rPr>
          <w:i/>
          <w:caps w:val="0"/>
          <w:color w:val="auto"/>
          <w:kern w:val="28"/>
        </w:rPr>
        <w:t xml:space="preserve">дифференцированный </w:t>
      </w:r>
      <w:r>
        <w:rPr>
          <w:caps w:val="0"/>
          <w:color w:val="auto"/>
          <w:kern w:val="28"/>
        </w:rPr>
        <w:t>и</w:t>
      </w:r>
      <w:r>
        <w:rPr>
          <w:i/>
          <w:caps w:val="0"/>
          <w:color w:val="auto"/>
          <w:kern w:val="28"/>
        </w:rPr>
        <w:t xml:space="preserve"> деятельностный подходы</w:t>
      </w:r>
      <w:r>
        <w:rPr>
          <w:caps w:val="0"/>
          <w:color w:val="auto"/>
          <w:kern w:val="28"/>
        </w:rPr>
        <w:t>.</w:t>
      </w:r>
    </w:p>
    <w:p w:rsidR="00AA14DC" w:rsidRDefault="00AA14DC" w:rsidP="00AA14DC">
      <w:pPr>
        <w:spacing w:after="0" w:line="360" w:lineRule="auto"/>
        <w:ind w:firstLine="709"/>
        <w:jc w:val="both"/>
        <w:rPr>
          <w:rFonts w:ascii="Times New Roman" w:hAnsi="Times New Roman" w:cs="Times New Roman"/>
          <w:bCs/>
          <w:iCs/>
          <w:color w:val="auto"/>
          <w:kern w:val="28"/>
          <w:sz w:val="28"/>
          <w:szCs w:val="28"/>
        </w:rPr>
      </w:pPr>
      <w:r>
        <w:rPr>
          <w:rFonts w:ascii="Times New Roman" w:hAnsi="Times New Roman" w:cs="Times New Roman"/>
          <w:bCs/>
          <w:i/>
          <w:iCs/>
          <w:color w:val="auto"/>
          <w:kern w:val="28"/>
          <w:sz w:val="28"/>
          <w:szCs w:val="28"/>
        </w:rPr>
        <w:t>Дифференцированный подход</w:t>
      </w:r>
      <w:r>
        <w:rPr>
          <w:rFonts w:ascii="Times New Roman" w:hAnsi="Times New Roman" w:cs="Times New Roman"/>
          <w:bCs/>
          <w:iCs/>
          <w:color w:val="auto"/>
          <w:kern w:val="28"/>
          <w:sz w:val="28"/>
          <w:szCs w:val="28"/>
        </w:rPr>
        <w:t xml:space="preserve"> к разработке и реализации АООП НОО </w:t>
      </w:r>
      <w:r>
        <w:rPr>
          <w:rFonts w:ascii="Times New Roman" w:hAnsi="Times New Roman" w:cs="Times New Roman"/>
          <w:color w:val="auto"/>
          <w:kern w:val="28"/>
          <w:sz w:val="28"/>
          <w:szCs w:val="28"/>
        </w:rPr>
        <w:t>обучающихся</w:t>
      </w:r>
      <w:r>
        <w:rPr>
          <w:rFonts w:ascii="Times New Roman" w:hAnsi="Times New Roman" w:cs="Times New Roman"/>
          <w:bCs/>
          <w:iCs/>
          <w:color w:val="auto"/>
          <w:kern w:val="28"/>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Pr>
          <w:rFonts w:ascii="Times New Roman" w:hAnsi="Times New Roman" w:cs="Times New Roman"/>
          <w:color w:val="auto"/>
          <w:kern w:val="28"/>
          <w:sz w:val="28"/>
          <w:szCs w:val="28"/>
        </w:rPr>
        <w:t>обучающихся с ЗПР</w:t>
      </w:r>
      <w:r>
        <w:rPr>
          <w:rFonts w:ascii="Times New Roman" w:hAnsi="Times New Roman" w:cs="Times New Roman"/>
          <w:bCs/>
          <w:iCs/>
          <w:color w:val="auto"/>
          <w:kern w:val="28"/>
          <w:sz w:val="28"/>
          <w:szCs w:val="28"/>
        </w:rPr>
        <w:t xml:space="preserve">, в том числе и на основе индивидуального учебного плана. Варианты АООП НОО </w:t>
      </w:r>
      <w:r>
        <w:rPr>
          <w:rFonts w:ascii="Times New Roman" w:hAnsi="Times New Roman" w:cs="Times New Roman"/>
          <w:color w:val="auto"/>
          <w:kern w:val="28"/>
          <w:sz w:val="28"/>
          <w:szCs w:val="28"/>
        </w:rPr>
        <w:t>обучающихся с ЗПР</w:t>
      </w:r>
      <w:r>
        <w:rPr>
          <w:color w:val="auto"/>
          <w:kern w:val="28"/>
        </w:rPr>
        <w:t xml:space="preserve"> </w:t>
      </w:r>
      <w:r>
        <w:rPr>
          <w:rFonts w:ascii="Times New Roman" w:hAnsi="Times New Roman" w:cs="Times New Roman"/>
          <w:bCs/>
          <w:iCs/>
          <w:color w:val="auto"/>
          <w:kern w:val="28"/>
          <w:sz w:val="28"/>
          <w:szCs w:val="28"/>
        </w:rPr>
        <w:t xml:space="preserve">создаются и реализуются в соответствии с дифференцированно сформулированными требованиями в </w:t>
      </w:r>
      <w:r>
        <w:rPr>
          <w:rFonts w:ascii="Times New Roman" w:hAnsi="Times New Roman" w:cs="Times New Roman"/>
          <w:sz w:val="28"/>
          <w:szCs w:val="28"/>
        </w:rPr>
        <w:t>ФГОС НОО обучающихся с ОВЗ</w:t>
      </w:r>
      <w:r>
        <w:rPr>
          <w:rFonts w:ascii="Times New Roman" w:hAnsi="Times New Roman" w:cs="Times New Roman"/>
          <w:bCs/>
          <w:iCs/>
          <w:color w:val="auto"/>
          <w:kern w:val="28"/>
          <w:sz w:val="28"/>
          <w:szCs w:val="28"/>
        </w:rPr>
        <w:t xml:space="preserve"> к:</w:t>
      </w:r>
    </w:p>
    <w:p w:rsidR="00AA14DC" w:rsidRDefault="00AA14DC" w:rsidP="00AA14DC">
      <w:pPr>
        <w:autoSpaceDE w:val="0"/>
        <w:adjustRightInd w:val="0"/>
        <w:spacing w:after="0" w:line="360" w:lineRule="auto"/>
        <w:ind w:firstLine="709"/>
        <w:jc w:val="both"/>
        <w:rPr>
          <w:rFonts w:ascii="Times New Roman" w:hAnsi="Times New Roman" w:cs="Times New Roman"/>
          <w:bCs/>
          <w:iCs/>
          <w:color w:val="auto"/>
          <w:kern w:val="28"/>
          <w:sz w:val="28"/>
          <w:szCs w:val="28"/>
        </w:rPr>
      </w:pPr>
      <w:r>
        <w:t>• </w:t>
      </w:r>
      <w:r>
        <w:rPr>
          <w:rFonts w:ascii="Times New Roman" w:hAnsi="Times New Roman" w:cs="Times New Roman"/>
          <w:bCs/>
          <w:iCs/>
          <w:color w:val="auto"/>
          <w:kern w:val="28"/>
          <w:sz w:val="28"/>
          <w:szCs w:val="28"/>
        </w:rPr>
        <w:t>структуре АООП НОО;</w:t>
      </w:r>
    </w:p>
    <w:p w:rsidR="00AA14DC" w:rsidRDefault="00AA14DC" w:rsidP="00AA14DC">
      <w:pPr>
        <w:autoSpaceDE w:val="0"/>
        <w:adjustRightInd w:val="0"/>
        <w:spacing w:after="0" w:line="360" w:lineRule="auto"/>
        <w:ind w:firstLine="709"/>
        <w:jc w:val="both"/>
        <w:rPr>
          <w:rFonts w:ascii="Times New Roman" w:hAnsi="Times New Roman" w:cs="Times New Roman"/>
          <w:bCs/>
          <w:iCs/>
          <w:color w:val="auto"/>
          <w:kern w:val="28"/>
          <w:sz w:val="28"/>
          <w:szCs w:val="28"/>
        </w:rPr>
      </w:pPr>
      <w:r>
        <w:t>• </w:t>
      </w:r>
      <w:r>
        <w:rPr>
          <w:rFonts w:ascii="Times New Roman" w:hAnsi="Times New Roman" w:cs="Times New Roman"/>
          <w:bCs/>
          <w:iCs/>
          <w:color w:val="auto"/>
          <w:kern w:val="28"/>
          <w:sz w:val="28"/>
          <w:szCs w:val="28"/>
        </w:rPr>
        <w:t xml:space="preserve">условиям реализации АООП НОО; </w:t>
      </w:r>
    </w:p>
    <w:p w:rsidR="00AA14DC" w:rsidRDefault="00AA14DC" w:rsidP="00AA14DC">
      <w:pPr>
        <w:autoSpaceDE w:val="0"/>
        <w:adjustRightInd w:val="0"/>
        <w:spacing w:after="0" w:line="360" w:lineRule="auto"/>
        <w:ind w:firstLine="709"/>
        <w:jc w:val="both"/>
        <w:rPr>
          <w:rFonts w:ascii="Times New Roman" w:hAnsi="Times New Roman" w:cs="Times New Roman"/>
          <w:bCs/>
          <w:iCs/>
          <w:color w:val="auto"/>
          <w:kern w:val="28"/>
          <w:sz w:val="28"/>
          <w:szCs w:val="28"/>
        </w:rPr>
      </w:pPr>
      <w:r>
        <w:t>• </w:t>
      </w:r>
      <w:r>
        <w:rPr>
          <w:rFonts w:ascii="Times New Roman" w:hAnsi="Times New Roman" w:cs="Times New Roman"/>
          <w:bCs/>
          <w:iCs/>
          <w:color w:val="auto"/>
          <w:kern w:val="28"/>
          <w:sz w:val="28"/>
          <w:szCs w:val="28"/>
        </w:rPr>
        <w:t>результатам освоения АООП НОО.</w:t>
      </w:r>
    </w:p>
    <w:p w:rsidR="00AA14DC" w:rsidRDefault="00AA14DC" w:rsidP="00AA14DC">
      <w:pPr>
        <w:autoSpaceDE w:val="0"/>
        <w:adjustRightInd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bCs/>
          <w:iCs/>
          <w:color w:val="auto"/>
          <w:kern w:val="28"/>
          <w:sz w:val="28"/>
          <w:szCs w:val="28"/>
        </w:rPr>
        <w:t xml:space="preserve">Применение дифференцированного подхода к созданию и реализации АООП НОО обеспечивает </w:t>
      </w:r>
      <w:r>
        <w:rPr>
          <w:rFonts w:ascii="Times New Roman" w:hAnsi="Times New Roman" w:cs="Times New Roman"/>
          <w:color w:val="auto"/>
          <w:kern w:val="28"/>
          <w:sz w:val="28"/>
          <w:szCs w:val="28"/>
        </w:rPr>
        <w:t>разнообразие содержания, предоставляя обучающимся</w:t>
      </w:r>
      <w:r>
        <w:rPr>
          <w:rFonts w:ascii="Times New Roman" w:hAnsi="Times New Roman" w:cs="Times New Roman"/>
          <w:bCs/>
          <w:iCs/>
          <w:color w:val="auto"/>
          <w:kern w:val="28"/>
          <w:sz w:val="28"/>
          <w:szCs w:val="28"/>
        </w:rPr>
        <w:t xml:space="preserve"> с ЗПР </w:t>
      </w:r>
      <w:r>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bCs/>
          <w:i/>
          <w:iCs/>
          <w:color w:val="auto"/>
          <w:kern w:val="28"/>
          <w:sz w:val="28"/>
          <w:szCs w:val="28"/>
        </w:rPr>
        <w:t>Деятельностный</w:t>
      </w:r>
      <w:r>
        <w:rPr>
          <w:rFonts w:ascii="Times New Roman" w:hAnsi="Times New Roman" w:cs="Times New Roman"/>
          <w:i/>
          <w:color w:val="auto"/>
          <w:kern w:val="28"/>
          <w:sz w:val="28"/>
          <w:szCs w:val="28"/>
        </w:rPr>
        <w:t xml:space="preserve"> подход</w:t>
      </w:r>
      <w:r>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ЗПР младшего школьного возраста </w:t>
      </w:r>
      <w:r>
        <w:rPr>
          <w:rFonts w:ascii="Times New Roman" w:hAnsi="Times New Roman" w:cs="Times New Roman"/>
          <w:color w:val="auto"/>
          <w:kern w:val="28"/>
          <w:sz w:val="28"/>
          <w:szCs w:val="28"/>
        </w:rPr>
        <w:lastRenderedPageBreak/>
        <w:t xml:space="preserve">определяется характером организации доступной им деятельности (предметно-практической и учебной). </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НОО обучающихся с ЗПР реализация деятельностного подхода обеспечивает:</w:t>
      </w:r>
    </w:p>
    <w:p w:rsidR="00AA14DC" w:rsidRDefault="00AA14DC" w:rsidP="00D81778">
      <w:pPr>
        <w:numPr>
          <w:ilvl w:val="0"/>
          <w:numId w:val="3"/>
        </w:numPr>
        <w:suppressAutoHyphens w:val="0"/>
        <w:spacing w:after="0" w:line="36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AA14DC" w:rsidRDefault="00AA14DC" w:rsidP="00D81778">
      <w:pPr>
        <w:numPr>
          <w:ilvl w:val="0"/>
          <w:numId w:val="3"/>
        </w:numPr>
        <w:suppressAutoHyphens w:val="0"/>
        <w:spacing w:after="0" w:line="36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A14DC" w:rsidRDefault="00AA14DC" w:rsidP="00D81778">
      <w:pPr>
        <w:numPr>
          <w:ilvl w:val="0"/>
          <w:numId w:val="3"/>
        </w:numPr>
        <w:suppressAutoHyphens w:val="0"/>
        <w:spacing w:after="0" w:line="36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AA14DC" w:rsidRDefault="00AA14DC" w:rsidP="00D81778">
      <w:pPr>
        <w:numPr>
          <w:ilvl w:val="0"/>
          <w:numId w:val="3"/>
        </w:numPr>
        <w:suppressAutoHyphens w:val="0"/>
        <w:spacing w:after="0" w:line="36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В основу </w:t>
      </w:r>
      <w:r>
        <w:rPr>
          <w:rFonts w:ascii="Times New Roman" w:hAnsi="Times New Roman" w:cs="Times New Roman"/>
          <w:color w:val="auto"/>
          <w:spacing w:val="2"/>
          <w:kern w:val="28"/>
          <w:sz w:val="28"/>
          <w:szCs w:val="28"/>
        </w:rPr>
        <w:t xml:space="preserve">формирования АООП НОО </w:t>
      </w:r>
      <w:r>
        <w:rPr>
          <w:rFonts w:ascii="Times New Roman" w:hAnsi="Times New Roman" w:cs="Times New Roman"/>
          <w:color w:val="auto"/>
          <w:kern w:val="28"/>
          <w:sz w:val="28"/>
          <w:szCs w:val="28"/>
        </w:rPr>
        <w:t xml:space="preserve">обучающихся с ЗПР положены следующие </w:t>
      </w:r>
      <w:r>
        <w:rPr>
          <w:rFonts w:ascii="Times New Roman" w:hAnsi="Times New Roman" w:cs="Times New Roman"/>
          <w:b/>
          <w:color w:val="auto"/>
          <w:kern w:val="28"/>
          <w:sz w:val="28"/>
          <w:szCs w:val="28"/>
        </w:rPr>
        <w:t>принципы</w:t>
      </w:r>
      <w:r>
        <w:rPr>
          <w:rFonts w:ascii="Times New Roman" w:hAnsi="Times New Roman" w:cs="Times New Roman"/>
          <w:color w:val="auto"/>
          <w:kern w:val="28"/>
          <w:sz w:val="28"/>
          <w:szCs w:val="28"/>
        </w:rPr>
        <w:t>:</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принципы государственной политики РФ в области образования</w:t>
      </w:r>
      <w:r>
        <w:rPr>
          <w:rStyle w:val="16"/>
          <w:rFonts w:ascii="Times New Roman" w:hAnsi="Times New Roman" w:cs="Times New Roman"/>
          <w:color w:val="auto"/>
          <w:kern w:val="28"/>
          <w:sz w:val="28"/>
          <w:szCs w:val="28"/>
        </w:rPr>
        <w:footnoteReference w:id="1"/>
      </w:r>
      <w:r>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kern w:val="28"/>
          <w:sz w:val="28"/>
          <w:szCs w:val="28"/>
        </w:rPr>
        <w:lastRenderedPageBreak/>
        <w:t xml:space="preserve">образования к уровням и особенностям развития и подготовки обучающихся и воспитанников и др.); </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 коррекционной направленности образовательного процесса;</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A14DC" w:rsidRDefault="00AA14DC" w:rsidP="00AA14DC">
      <w:pPr>
        <w:spacing w:after="0" w:line="360" w:lineRule="auto"/>
        <w:ind w:firstLine="709"/>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 xml:space="preserve">онтогенетический принцип; </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A14DC" w:rsidRDefault="00AA14DC" w:rsidP="00AA14DC">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 сотрудничества с семьей.</w:t>
      </w:r>
    </w:p>
    <w:p w:rsidR="00AA14DC" w:rsidRDefault="00AA14DC" w:rsidP="00AA14DC">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AA14DC" w:rsidRDefault="00AA14DC" w:rsidP="00AA14DC">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AA14DC" w:rsidRDefault="00AA14DC" w:rsidP="00AA14DC">
      <w:pPr>
        <w:tabs>
          <w:tab w:val="left" w:pos="0"/>
          <w:tab w:val="right" w:leader="dot" w:pos="9639"/>
        </w:tabs>
        <w:spacing w:after="0" w:line="360" w:lineRule="auto"/>
        <w:ind w:firstLine="720"/>
        <w:jc w:val="both"/>
        <w:rPr>
          <w:rFonts w:ascii="Times New Roman" w:hAnsi="Times New Roman" w:cs="Times New Roman"/>
          <w:sz w:val="28"/>
          <w:szCs w:val="28"/>
        </w:rPr>
      </w:pPr>
    </w:p>
    <w:p w:rsidR="00AA14DC" w:rsidRDefault="00AA14DC" w:rsidP="00AA14DC">
      <w:pPr>
        <w:tabs>
          <w:tab w:val="left" w:pos="0"/>
          <w:tab w:val="right" w:leader="dot" w:pos="9639"/>
        </w:tabs>
        <w:spacing w:before="240" w:after="240" w:line="240" w:lineRule="auto"/>
        <w:jc w:val="center"/>
        <w:outlineLvl w:val="0"/>
        <w:rPr>
          <w:rFonts w:ascii="Times New Roman" w:hAnsi="Times New Roman" w:cs="Times New Roman"/>
          <w:sz w:val="28"/>
          <w:szCs w:val="28"/>
        </w:rPr>
      </w:pPr>
      <w:r>
        <w:rPr>
          <w:rFonts w:ascii="Times New Roman" w:hAnsi="Times New Roman" w:cs="Times New Roman"/>
          <w:sz w:val="28"/>
          <w:szCs w:val="28"/>
        </w:rPr>
        <w:br w:type="page"/>
      </w:r>
      <w:bookmarkStart w:id="1" w:name="_Toc415833113"/>
      <w:r>
        <w:rPr>
          <w:rFonts w:ascii="Times New Roman" w:hAnsi="Times New Roman" w:cs="Times New Roman"/>
          <w:b/>
          <w:color w:val="auto"/>
          <w:sz w:val="28"/>
          <w:szCs w:val="28"/>
        </w:rPr>
        <w:lastRenderedPageBreak/>
        <w:t xml:space="preserve">2. </w:t>
      </w:r>
      <w:r>
        <w:rPr>
          <w:rFonts w:ascii="Times New Roman" w:hAnsi="Times New Roman" w:cs="Times New Roman"/>
          <w:b/>
          <w:caps/>
          <w:color w:val="auto"/>
          <w:kern w:val="28"/>
          <w:sz w:val="28"/>
          <w:szCs w:val="28"/>
        </w:rPr>
        <w:t>Примерная а</w:t>
      </w:r>
      <w:r>
        <w:rPr>
          <w:rFonts w:ascii="Times New Roman" w:hAnsi="Times New Roman" w:cs="Times New Roman"/>
          <w:b/>
          <w:caps/>
          <w:color w:val="auto"/>
          <w:sz w:val="28"/>
          <w:szCs w:val="28"/>
        </w:rPr>
        <w:t xml:space="preserve">даптированная основная Общеобразовательная программа начального общего образования обучающихся </w:t>
      </w:r>
      <w:r>
        <w:rPr>
          <w:rFonts w:ascii="Times New Roman" w:hAnsi="Times New Roman" w:cs="Times New Roman"/>
          <w:b/>
          <w:caps/>
          <w:color w:val="auto"/>
          <w:sz w:val="28"/>
          <w:szCs w:val="28"/>
        </w:rPr>
        <w:br/>
        <w:t>С ЗАДЕРЖКОЙ ПСИХИЧЕСКОГО РАЗВИТИЯ (вариант 7.1)</w:t>
      </w:r>
      <w:bookmarkEnd w:id="1"/>
    </w:p>
    <w:p w:rsidR="00AA14DC" w:rsidRDefault="00AA14DC" w:rsidP="00AA14DC">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Pr>
          <w:rFonts w:ascii="Times New Roman" w:hAnsi="Times New Roman" w:cs="Times New Roman"/>
          <w:b/>
          <w:sz w:val="28"/>
          <w:szCs w:val="28"/>
        </w:rPr>
        <w:t xml:space="preserve">2.1 </w:t>
      </w:r>
      <w:r>
        <w:rPr>
          <w:rFonts w:ascii="Times New Roman" w:hAnsi="Times New Roman" w:cs="Times New Roman"/>
          <w:b/>
          <w:color w:val="auto"/>
          <w:sz w:val="28"/>
          <w:szCs w:val="28"/>
        </w:rPr>
        <w:t>Целевой раздел</w:t>
      </w:r>
      <w:bookmarkEnd w:id="2"/>
    </w:p>
    <w:p w:rsidR="00AA14DC" w:rsidRDefault="00AA14DC" w:rsidP="00AA14DC">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Pr>
          <w:rFonts w:ascii="Times New Roman" w:hAnsi="Times New Roman" w:cs="Times New Roman"/>
          <w:b/>
          <w:sz w:val="28"/>
          <w:szCs w:val="28"/>
        </w:rPr>
        <w:t>2.1.1. Пояснительная записка</w:t>
      </w:r>
      <w:bookmarkEnd w:id="3"/>
    </w:p>
    <w:p w:rsidR="00AA14DC" w:rsidRDefault="00AA14DC" w:rsidP="00AA14DC">
      <w:pPr>
        <w:pStyle w:val="14TexstOSNOVA1012"/>
        <w:spacing w:line="360" w:lineRule="auto"/>
        <w:ind w:firstLine="709"/>
        <w:rPr>
          <w:rFonts w:ascii="Times New Roman" w:hAnsi="Times New Roman"/>
          <w:b/>
          <w:sz w:val="28"/>
          <w:szCs w:val="28"/>
        </w:rPr>
      </w:pPr>
      <w:r>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AA14DC" w:rsidRDefault="00AA14DC" w:rsidP="00AA14DC">
      <w:pPr>
        <w:pStyle w:val="14TexstOSNOVA1012"/>
        <w:spacing w:line="360" w:lineRule="auto"/>
        <w:ind w:firstLine="709"/>
        <w:rPr>
          <w:rFonts w:ascii="Times New Roman" w:hAnsi="Times New Roman" w:cs="Times New Roman"/>
          <w:iCs/>
          <w:kern w:val="2"/>
          <w:sz w:val="28"/>
          <w:szCs w:val="28"/>
        </w:rPr>
      </w:pPr>
      <w:r>
        <w:rPr>
          <w:rFonts w:ascii="Times New Roman" w:hAnsi="Times New Roman"/>
          <w:b/>
          <w:sz w:val="28"/>
          <w:szCs w:val="28"/>
        </w:rPr>
        <w:t>Цель реализации АООП НОО обучающихся с ЗПР</w:t>
      </w:r>
      <w:r>
        <w:rPr>
          <w:rStyle w:val="afe"/>
          <w:rFonts w:ascii="Times New Roman" w:hAnsi="Times New Roman" w:cs="PragmaticaC"/>
        </w:rPr>
        <w:t xml:space="preserve"> — обеспечение выполнения требований </w:t>
      </w:r>
      <w:r>
        <w:rPr>
          <w:rFonts w:ascii="Times New Roman" w:hAnsi="Times New Roman" w:cs="Times New Roman"/>
          <w:sz w:val="28"/>
          <w:szCs w:val="28"/>
        </w:rPr>
        <w:t>ФГОС НОО обучающихся с ОВЗ</w:t>
      </w:r>
      <w:r>
        <w:rPr>
          <w:rStyle w:val="afe"/>
          <w:rFonts w:ascii="Times New Roman" w:hAnsi="Times New Roman" w:cs="Times New Roman"/>
          <w:iCs/>
          <w:lang w:eastAsia="ar-SA"/>
        </w:rPr>
        <w:t xml:space="preserve"> посредством создания условий для ма</w:t>
      </w:r>
      <w:r>
        <w:rPr>
          <w:rFonts w:ascii="Times New Roman" w:hAnsi="Times New Roman" w:cs="Times New Roman"/>
          <w:iCs/>
          <w:kern w:val="2"/>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fe"/>
          <w:rFonts w:ascii="Times New Roman" w:hAnsi="Times New Roman" w:cs="Times New Roman"/>
        </w:rPr>
        <w:t>при разработке и реализации Организацией АООП НОО</w:t>
      </w:r>
      <w:r>
        <w:rPr>
          <w:rFonts w:ascii="Times New Roman" w:hAnsi="Times New Roman"/>
          <w:sz w:val="28"/>
          <w:szCs w:val="28"/>
        </w:rPr>
        <w:t xml:space="preserve"> обучающихся с ЗПР предусматривает решение следующих основных задач:</w:t>
      </w:r>
    </w:p>
    <w:p w:rsidR="00AA14DC" w:rsidRDefault="00AA14DC" w:rsidP="00AA14DC">
      <w:pPr>
        <w:pStyle w:val="aff"/>
        <w:ind w:firstLine="709"/>
        <w:rPr>
          <w:rFonts w:ascii="Times New Roman" w:hAnsi="Times New Roman"/>
          <w:caps w:val="0"/>
          <w:color w:val="auto"/>
        </w:rPr>
      </w:pPr>
      <w:r>
        <w:rPr>
          <w:color w:val="auto"/>
        </w:rPr>
        <w:t>• </w:t>
      </w:r>
      <w:r>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Pr>
          <w:caps w:val="0"/>
          <w:color w:val="auto"/>
        </w:rPr>
        <w:t xml:space="preserve"> обучающихся с ЗПР;</w:t>
      </w:r>
    </w:p>
    <w:p w:rsidR="00AA14DC" w:rsidRDefault="00AA14DC" w:rsidP="00AA14DC">
      <w:pPr>
        <w:pStyle w:val="aff"/>
        <w:ind w:firstLine="709"/>
      </w:pPr>
      <w:r>
        <w:t>• </w:t>
      </w:r>
      <w:r>
        <w:rPr>
          <w:caps w:val="0"/>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w:t>
      </w:r>
      <w:r>
        <w:rPr>
          <w:caps w:val="0"/>
        </w:rPr>
        <w:lastRenderedPageBreak/>
        <w:t>возможностями обучающегося с ЗПР, индивидуальными особенностями развития и состояния здоровья</w:t>
      </w:r>
      <w:r>
        <w:t>;</w:t>
      </w:r>
    </w:p>
    <w:p w:rsidR="00AA14DC" w:rsidRDefault="00AA14DC" w:rsidP="00AA14DC">
      <w:pPr>
        <w:pStyle w:val="aff"/>
        <w:ind w:firstLine="709"/>
      </w:pPr>
      <w:r>
        <w:t>• </w:t>
      </w:r>
      <w:r>
        <w:rPr>
          <w:caps w:val="0"/>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t>;</w:t>
      </w:r>
    </w:p>
    <w:p w:rsidR="00AA14DC" w:rsidRDefault="00AA14DC" w:rsidP="00AA14DC">
      <w:pPr>
        <w:pStyle w:val="aff"/>
        <w:ind w:firstLine="709"/>
        <w:rPr>
          <w:caps w:val="0"/>
          <w:color w:val="auto"/>
        </w:rPr>
      </w:pPr>
      <w:r>
        <w:rPr>
          <w:color w:val="auto"/>
        </w:rPr>
        <w:t>• </w:t>
      </w:r>
      <w:r>
        <w:rPr>
          <w:caps w:val="0"/>
          <w:color w:val="auto"/>
        </w:rPr>
        <w:t>создание благоприятных условий для удовлетворения особых образовательных потребностей обучающихся с ЗПР</w:t>
      </w:r>
      <w:r>
        <w:rPr>
          <w:color w:val="auto"/>
        </w:rPr>
        <w:t>;</w:t>
      </w:r>
    </w:p>
    <w:p w:rsidR="00AA14DC" w:rsidRDefault="00AA14DC" w:rsidP="00AA14DC">
      <w:pPr>
        <w:pStyle w:val="aff"/>
        <w:ind w:firstLine="709"/>
      </w:pPr>
      <w:r>
        <w:t>• </w:t>
      </w:r>
      <w:r>
        <w:rPr>
          <w:caps w:val="0"/>
        </w:rPr>
        <w:t>обеспечение доступности получения качественного начального общего образования</w:t>
      </w:r>
      <w:r>
        <w:t>;</w:t>
      </w:r>
    </w:p>
    <w:p w:rsidR="00AA14DC" w:rsidRDefault="00AA14DC" w:rsidP="00AA14DC">
      <w:pPr>
        <w:pStyle w:val="aff"/>
        <w:ind w:firstLine="709"/>
      </w:pPr>
      <w:r>
        <w:t>• </w:t>
      </w:r>
      <w:r>
        <w:rPr>
          <w:caps w:val="0"/>
        </w:rPr>
        <w:t>обеспечение преемственности начального общего и основного общего образования</w:t>
      </w:r>
      <w:r>
        <w:t>;</w:t>
      </w:r>
    </w:p>
    <w:p w:rsidR="00AA14DC" w:rsidRDefault="00AA14DC" w:rsidP="00AA14DC">
      <w:pPr>
        <w:pStyle w:val="aff"/>
        <w:ind w:firstLine="709"/>
      </w:pPr>
      <w:r>
        <w:t>• </w:t>
      </w:r>
      <w:r>
        <w:rPr>
          <w:caps w:val="0"/>
          <w:color w:val="auto"/>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A14DC" w:rsidRDefault="00AA14DC" w:rsidP="00AA14DC">
      <w:pPr>
        <w:pStyle w:val="aff"/>
        <w:ind w:firstLine="709"/>
      </w:pPr>
      <w:r>
        <w:lastRenderedPageBreak/>
        <w:t>• </w:t>
      </w:r>
      <w:r>
        <w:rPr>
          <w:caps w:val="0"/>
        </w:rPr>
        <w:t>использование в образовательном процессе современных образовательных технологий деятельностного типа</w:t>
      </w:r>
      <w:r>
        <w:t>;</w:t>
      </w:r>
    </w:p>
    <w:p w:rsidR="00AA14DC" w:rsidRDefault="00AA14DC" w:rsidP="00AA14DC">
      <w:pPr>
        <w:pStyle w:val="aff"/>
        <w:ind w:firstLine="709"/>
      </w:pPr>
      <w:r>
        <w:t>• </w:t>
      </w:r>
      <w:r>
        <w:rPr>
          <w:caps w:val="0"/>
        </w:rPr>
        <w:t>предоставление обучающимся возможности для эффективной самостоятельной работы</w:t>
      </w:r>
      <w:r>
        <w:t>;</w:t>
      </w:r>
    </w:p>
    <w:p w:rsidR="00AA14DC" w:rsidRDefault="00AA14DC" w:rsidP="00AA14DC">
      <w:pPr>
        <w:pStyle w:val="aff"/>
        <w:ind w:firstLine="709"/>
      </w:pPr>
      <w:r>
        <w:t>• </w:t>
      </w:r>
      <w:r>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A14DC" w:rsidRDefault="00AA14DC" w:rsidP="00AA14DC">
      <w:pPr>
        <w:pStyle w:val="aff"/>
      </w:pPr>
      <w:r>
        <w:t>• </w:t>
      </w:r>
      <w:r>
        <w:rPr>
          <w:caps w:val="0"/>
        </w:rPr>
        <w:t>включение обучающихся в процессы познания и преобразования внешкольной социальной среды (населённого пункта, района, города).</w:t>
      </w:r>
    </w:p>
    <w:p w:rsidR="00AA14DC" w:rsidRDefault="00AA14DC" w:rsidP="00AA14DC">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AA14DC" w:rsidRDefault="00AA14DC" w:rsidP="00AA14DC">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w:t>
      </w:r>
      <w:r>
        <w:rPr>
          <w:rFonts w:ascii="Times New Roman" w:hAnsi="Times New Roman" w:cs="Times New Roman"/>
          <w:color w:val="auto"/>
          <w:sz w:val="28"/>
          <w:szCs w:val="28"/>
        </w:rPr>
        <w:lastRenderedPageBreak/>
        <w:t xml:space="preserve">моменту завершения обучения образованию обучающихся, не имеющих ограничений по возможностям здоровья, в те же сроки обучения </w:t>
      </w:r>
      <w:r>
        <w:rPr>
          <w:rFonts w:ascii="Times New Roman" w:hAnsi="Times New Roman" w:cs="Times New Roman"/>
          <w:sz w:val="28"/>
          <w:szCs w:val="28"/>
        </w:rPr>
        <w:t>(1 - 4 классы)</w:t>
      </w:r>
      <w:r>
        <w:rPr>
          <w:rFonts w:ascii="Times New Roman" w:hAnsi="Times New Roman" w:cs="Times New Roman"/>
          <w:color w:val="auto"/>
          <w:sz w:val="28"/>
          <w:szCs w:val="28"/>
        </w:rPr>
        <w:t xml:space="preserve">. </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Pr>
          <w:color w:val="auto"/>
        </w:rPr>
        <w:t xml:space="preserve"> </w:t>
      </w:r>
      <w:r>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Pr>
          <w:rStyle w:val="aff1"/>
          <w:rFonts w:ascii="Times New Roman" w:hAnsi="Times New Roman" w:cs="Times New Roman"/>
          <w:color w:val="auto"/>
          <w:sz w:val="28"/>
          <w:szCs w:val="28"/>
        </w:rPr>
        <w:footnoteReference w:id="2"/>
      </w:r>
      <w:r>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Pr>
          <w:rFonts w:hAnsi="Times New Roman"/>
          <w:color w:val="auto"/>
          <w:sz w:val="28"/>
          <w:szCs w:val="28"/>
        </w:rPr>
        <w:t>для</w:t>
      </w:r>
      <w:r>
        <w:rPr>
          <w:rFonts w:hAnsi="Times New Roman"/>
          <w:color w:val="auto"/>
          <w:sz w:val="28"/>
          <w:szCs w:val="28"/>
        </w:rPr>
        <w:t xml:space="preserve"> </w:t>
      </w:r>
      <w:r>
        <w:rPr>
          <w:rFonts w:hAnsi="Times New Roman"/>
          <w:color w:val="auto"/>
          <w:sz w:val="28"/>
          <w:szCs w:val="28"/>
        </w:rPr>
        <w:t>каждого</w:t>
      </w:r>
      <w:r>
        <w:rPr>
          <w:rFonts w:hAnsi="Times New Roman"/>
          <w:color w:val="auto"/>
          <w:sz w:val="28"/>
          <w:szCs w:val="28"/>
        </w:rPr>
        <w:t xml:space="preserve"> </w:t>
      </w:r>
      <w:r>
        <w:rPr>
          <w:rFonts w:hAnsi="Times New Roman"/>
          <w:color w:val="auto"/>
          <w:sz w:val="28"/>
          <w:szCs w:val="28"/>
        </w:rPr>
        <w:t>обучающегося</w:t>
      </w:r>
      <w:r>
        <w:rPr>
          <w:rFonts w:hAnsi="Times New Roman"/>
          <w:color w:val="auto"/>
          <w:sz w:val="28"/>
          <w:szCs w:val="28"/>
        </w:rPr>
        <w:t xml:space="preserve"> </w:t>
      </w:r>
      <w:r>
        <w:rPr>
          <w:rFonts w:hAnsi="Times New Roman"/>
          <w:color w:val="auto"/>
          <w:sz w:val="28"/>
          <w:szCs w:val="28"/>
        </w:rPr>
        <w:t>определяется</w:t>
      </w:r>
      <w:r>
        <w:rPr>
          <w:rFonts w:hAnsi="Times New Roman"/>
          <w:color w:val="auto"/>
          <w:sz w:val="28"/>
          <w:szCs w:val="28"/>
        </w:rPr>
        <w:t xml:space="preserve"> </w:t>
      </w:r>
      <w:r>
        <w:rPr>
          <w:rFonts w:hAnsi="Times New Roman"/>
          <w:color w:val="auto"/>
          <w:sz w:val="28"/>
          <w:szCs w:val="28"/>
        </w:rPr>
        <w:t>с</w:t>
      </w:r>
      <w:r>
        <w:rPr>
          <w:rFonts w:hAnsi="Times New Roman"/>
          <w:color w:val="auto"/>
          <w:sz w:val="28"/>
          <w:szCs w:val="28"/>
        </w:rPr>
        <w:t xml:space="preserve"> </w:t>
      </w:r>
      <w:r>
        <w:rPr>
          <w:rFonts w:hAnsi="Times New Roman"/>
          <w:color w:val="auto"/>
          <w:sz w:val="28"/>
          <w:szCs w:val="28"/>
        </w:rPr>
        <w:t>учетом</w:t>
      </w:r>
      <w:r>
        <w:rPr>
          <w:rFonts w:hAnsi="Times New Roman"/>
          <w:color w:val="auto"/>
          <w:sz w:val="28"/>
          <w:szCs w:val="28"/>
        </w:rPr>
        <w:t xml:space="preserve"> </w:t>
      </w:r>
      <w:r>
        <w:rPr>
          <w:rFonts w:hAnsi="Times New Roman"/>
          <w:color w:val="auto"/>
          <w:sz w:val="28"/>
          <w:szCs w:val="28"/>
        </w:rPr>
        <w:t>его</w:t>
      </w:r>
      <w:r>
        <w:rPr>
          <w:rFonts w:hAnsi="Times New Roman"/>
          <w:color w:val="auto"/>
          <w:sz w:val="28"/>
          <w:szCs w:val="28"/>
        </w:rPr>
        <w:t xml:space="preserve"> </w:t>
      </w:r>
      <w:r>
        <w:rPr>
          <w:rFonts w:hAnsi="Times New Roman"/>
          <w:color w:val="auto"/>
          <w:sz w:val="28"/>
          <w:szCs w:val="28"/>
        </w:rPr>
        <w:t>особых</w:t>
      </w:r>
      <w:r>
        <w:rPr>
          <w:rFonts w:hAnsi="Times New Roman"/>
          <w:color w:val="auto"/>
          <w:sz w:val="28"/>
          <w:szCs w:val="28"/>
        </w:rPr>
        <w:t xml:space="preserve"> </w:t>
      </w:r>
      <w:r>
        <w:rPr>
          <w:rFonts w:hAnsi="Times New Roman"/>
          <w:color w:val="auto"/>
          <w:sz w:val="28"/>
          <w:szCs w:val="28"/>
        </w:rPr>
        <w:t>образовательных</w:t>
      </w:r>
      <w:r>
        <w:rPr>
          <w:rFonts w:hAnsi="Times New Roman"/>
          <w:color w:val="auto"/>
          <w:sz w:val="28"/>
          <w:szCs w:val="28"/>
        </w:rPr>
        <w:t xml:space="preserve"> </w:t>
      </w:r>
      <w:r>
        <w:rPr>
          <w:rFonts w:hAnsi="Times New Roman"/>
          <w:color w:val="auto"/>
          <w:sz w:val="28"/>
          <w:szCs w:val="28"/>
        </w:rPr>
        <w:t>потребностей</w:t>
      </w:r>
      <w:r>
        <w:rPr>
          <w:rFonts w:hAnsi="Times New Roman"/>
          <w:color w:val="auto"/>
          <w:sz w:val="28"/>
          <w:szCs w:val="28"/>
        </w:rPr>
        <w:t xml:space="preserve"> </w:t>
      </w:r>
      <w:r>
        <w:rPr>
          <w:rFonts w:hAnsi="Times New Roman"/>
          <w:color w:val="auto"/>
          <w:sz w:val="28"/>
          <w:szCs w:val="28"/>
        </w:rPr>
        <w:t>на</w:t>
      </w:r>
      <w:r>
        <w:rPr>
          <w:rFonts w:hAnsi="Times New Roman"/>
          <w:color w:val="auto"/>
          <w:sz w:val="28"/>
          <w:szCs w:val="28"/>
        </w:rPr>
        <w:t xml:space="preserve"> </w:t>
      </w:r>
      <w:r>
        <w:rPr>
          <w:rFonts w:hAnsi="Times New Roman"/>
          <w:color w:val="auto"/>
          <w:sz w:val="28"/>
          <w:szCs w:val="28"/>
        </w:rPr>
        <w:t>основе</w:t>
      </w:r>
      <w:r>
        <w:rPr>
          <w:rFonts w:hAnsi="Times New Roman"/>
          <w:color w:val="auto"/>
          <w:sz w:val="28"/>
          <w:szCs w:val="28"/>
        </w:rPr>
        <w:t xml:space="preserve"> </w:t>
      </w:r>
      <w:r>
        <w:rPr>
          <w:rFonts w:hAnsi="Times New Roman"/>
          <w:color w:val="auto"/>
          <w:sz w:val="28"/>
          <w:szCs w:val="28"/>
        </w:rPr>
        <w:t>рекомендаций</w:t>
      </w:r>
      <w:r>
        <w:rPr>
          <w:rFonts w:hAnsi="Times New Roman"/>
          <w:color w:val="auto"/>
          <w:sz w:val="28"/>
          <w:szCs w:val="28"/>
        </w:rPr>
        <w:t xml:space="preserve"> </w:t>
      </w:r>
      <w:r>
        <w:rPr>
          <w:rFonts w:hAnsi="Times New Roman"/>
          <w:color w:val="auto"/>
          <w:sz w:val="28"/>
          <w:szCs w:val="28"/>
        </w:rPr>
        <w:t>ПМПК</w:t>
      </w:r>
      <w:r>
        <w:rPr>
          <w:rFonts w:ascii="Times New Roman"/>
          <w:color w:val="auto"/>
          <w:sz w:val="28"/>
          <w:szCs w:val="28"/>
        </w:rPr>
        <w:t xml:space="preserve">, </w:t>
      </w:r>
      <w:r>
        <w:rPr>
          <w:rFonts w:hAnsi="Times New Roman"/>
          <w:color w:val="auto"/>
          <w:sz w:val="28"/>
          <w:szCs w:val="28"/>
        </w:rPr>
        <w:t>ИПР</w:t>
      </w:r>
      <w:r>
        <w:rPr>
          <w:rFonts w:ascii="Times New Roman"/>
          <w:color w:val="auto"/>
          <w:sz w:val="28"/>
          <w:szCs w:val="28"/>
        </w:rPr>
        <w:t>.</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AA14DC" w:rsidRDefault="00AA14DC" w:rsidP="00AA14DC">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ЗПР</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Обучающиеся с ЗПР</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rFonts w:ascii="Times New Roman" w:hAnsi="Times New Roman" w:cs="Times New Roman"/>
          <w:color w:val="auto"/>
          <w:sz w:val="28"/>
          <w:szCs w:val="28"/>
          <w:vertAlign w:val="superscript"/>
        </w:rPr>
        <w:footnoteReference w:id="3"/>
      </w:r>
      <w:r>
        <w:rPr>
          <w:rFonts w:ascii="Times New Roman" w:hAnsi="Times New Roman" w:cs="Times New Roman"/>
          <w:color w:val="auto"/>
          <w:sz w:val="28"/>
          <w:szCs w:val="28"/>
        </w:rPr>
        <w:t>.</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 –</w:t>
      </w:r>
      <w:r>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Pr>
          <w:rFonts w:ascii="Times New Roman" w:hAnsi="Times New Roman" w:cs="Times New Roman"/>
          <w:b/>
          <w:bCs/>
          <w:sz w:val="28"/>
          <w:szCs w:val="28"/>
        </w:rPr>
        <w:t xml:space="preserve"> </w:t>
      </w:r>
      <w:r>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AA14DC" w:rsidRDefault="00AA14DC" w:rsidP="00AA14D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Pr>
          <w:rFonts w:ascii="Times New Roman" w:hAnsi="Times New Roman" w:cs="Times New Roman"/>
          <w:sz w:val="28"/>
          <w:szCs w:val="28"/>
        </w:rPr>
        <w:t>.</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w:t>
      </w:r>
      <w:r>
        <w:rPr>
          <w:rFonts w:ascii="Times New Roman" w:hAnsi="Times New Roman" w:cs="Times New Roman"/>
          <w:color w:val="auto"/>
          <w:sz w:val="28"/>
          <w:szCs w:val="28"/>
        </w:rPr>
        <w:lastRenderedPageBreak/>
        <w:t>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w:t>
      </w:r>
      <w:r>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Pr>
          <w:rFonts w:ascii="Times New Roman" w:hAnsi="Times New Roman" w:cs="Times New Roman"/>
          <w:color w:val="auto"/>
          <w:sz w:val="28"/>
          <w:szCs w:val="28"/>
        </w:rPr>
        <w:t>Но при этом наблюдается устойчивость форм адаптивного поведения.</w:t>
      </w:r>
    </w:p>
    <w:p w:rsidR="00AA14DC" w:rsidRDefault="00AA14DC" w:rsidP="00AA14DC">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Особые образовательные потребности обучающихся с ЗПР</w:t>
      </w:r>
    </w:p>
    <w:p w:rsidR="00AA14DC" w:rsidRDefault="00AA14DC" w:rsidP="00AA14DC">
      <w:pPr>
        <w:pStyle w:val="14TexstOSNOVA1012"/>
        <w:spacing w:line="360" w:lineRule="auto"/>
        <w:ind w:firstLine="709"/>
        <w:rPr>
          <w:rFonts w:ascii="Times New Roman" w:hAnsi="Times New Roman" w:cs="Times New Roman"/>
          <w:b/>
          <w:caps/>
          <w:color w:val="auto"/>
          <w:sz w:val="28"/>
          <w:szCs w:val="28"/>
          <w:shd w:val="clear" w:color="auto" w:fill="FFFFFF"/>
        </w:rPr>
      </w:pPr>
      <w:r>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Style w:val="aff1"/>
          <w:rFonts w:ascii="Times New Roman" w:hAnsi="Times New Roman" w:cs="Times New Roman"/>
          <w:color w:val="auto"/>
          <w:sz w:val="28"/>
          <w:szCs w:val="28"/>
          <w:shd w:val="clear" w:color="auto" w:fill="FFFFFF"/>
        </w:rPr>
        <w:footnoteReference w:id="4"/>
      </w:r>
      <w:r>
        <w:rPr>
          <w:rFonts w:ascii="Times New Roman" w:hAnsi="Times New Roman" w:cs="Times New Roman"/>
          <w:color w:val="auto"/>
          <w:sz w:val="28"/>
          <w:szCs w:val="28"/>
          <w:shd w:val="clear" w:color="auto" w:fill="FFFFFF"/>
        </w:rPr>
        <w:t xml:space="preserve">, так и специфические. </w:t>
      </w:r>
    </w:p>
    <w:p w:rsidR="00AA14DC" w:rsidRDefault="00AA14DC" w:rsidP="00AA14DC">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w:t>
      </w:r>
    </w:p>
    <w:p w:rsidR="00AA14DC" w:rsidRDefault="00AA14DC" w:rsidP="00D81778">
      <w:pPr>
        <w:pStyle w:val="p4"/>
        <w:numPr>
          <w:ilvl w:val="0"/>
          <w:numId w:val="4"/>
        </w:numPr>
        <w:spacing w:before="0" w:beforeAutospacing="0" w:after="0" w:afterAutospacing="0" w:line="360" w:lineRule="auto"/>
        <w:ind w:left="0" w:firstLine="709"/>
        <w:jc w:val="both"/>
        <w:rPr>
          <w:sz w:val="28"/>
          <w:szCs w:val="28"/>
        </w:rPr>
      </w:pPr>
      <w:r>
        <w:rPr>
          <w:sz w:val="28"/>
          <w:szCs w:val="28"/>
        </w:rPr>
        <w:t>получение специальной помощи средствами образования сразу же после выявления первичного нарушения развития;</w:t>
      </w:r>
    </w:p>
    <w:p w:rsidR="00AA14DC" w:rsidRDefault="00AA14DC" w:rsidP="00D81778">
      <w:pPr>
        <w:pStyle w:val="p4"/>
        <w:numPr>
          <w:ilvl w:val="0"/>
          <w:numId w:val="4"/>
        </w:numPr>
        <w:tabs>
          <w:tab w:val="left" w:pos="1021"/>
        </w:tabs>
        <w:spacing w:before="0" w:beforeAutospacing="0" w:after="0" w:afterAutospacing="0" w:line="360" w:lineRule="auto"/>
        <w:ind w:left="0" w:firstLine="709"/>
        <w:jc w:val="both"/>
        <w:rPr>
          <w:sz w:val="28"/>
          <w:szCs w:val="28"/>
        </w:rPr>
      </w:pPr>
      <w:r>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AA14DC" w:rsidRDefault="00AA14DC" w:rsidP="00D81778">
      <w:pPr>
        <w:pStyle w:val="p4"/>
        <w:numPr>
          <w:ilvl w:val="0"/>
          <w:numId w:val="4"/>
        </w:numPr>
        <w:tabs>
          <w:tab w:val="left" w:pos="1021"/>
        </w:tabs>
        <w:spacing w:before="0" w:beforeAutospacing="0" w:after="0" w:afterAutospacing="0" w:line="360" w:lineRule="auto"/>
        <w:ind w:left="0" w:firstLine="709"/>
        <w:jc w:val="both"/>
        <w:rPr>
          <w:sz w:val="28"/>
          <w:szCs w:val="28"/>
        </w:rPr>
      </w:pPr>
      <w:r>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A14DC" w:rsidRDefault="00AA14DC" w:rsidP="00D81778">
      <w:pPr>
        <w:pStyle w:val="p4"/>
        <w:numPr>
          <w:ilvl w:val="0"/>
          <w:numId w:val="4"/>
        </w:numPr>
        <w:tabs>
          <w:tab w:val="left" w:pos="1021"/>
        </w:tabs>
        <w:spacing w:before="0" w:beforeAutospacing="0" w:after="0" w:afterAutospacing="0" w:line="360" w:lineRule="auto"/>
        <w:ind w:left="0" w:firstLine="709"/>
        <w:jc w:val="both"/>
        <w:rPr>
          <w:sz w:val="28"/>
          <w:szCs w:val="28"/>
        </w:rPr>
      </w:pPr>
      <w:r>
        <w:rPr>
          <w:sz w:val="28"/>
          <w:szCs w:val="28"/>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психологическое сопровождение, оптимизирующее взаимодействие ребенка с педагогами и соучениками; </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психологическое сопровождение, направленное на установление взаимодействия семьи и образовательной организации;</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постепенное расширение образовательного пространства, выходящего за пределы образовательной организации.</w:t>
      </w:r>
    </w:p>
    <w:p w:rsidR="00AA14DC" w:rsidRDefault="00AA14DC" w:rsidP="00AA14DC">
      <w:pPr>
        <w:pStyle w:val="p4"/>
        <w:spacing w:before="0" w:beforeAutospacing="0" w:after="0" w:afterAutospacing="0" w:line="360" w:lineRule="auto"/>
        <w:ind w:firstLine="709"/>
        <w:jc w:val="both"/>
        <w:rPr>
          <w:sz w:val="28"/>
          <w:szCs w:val="28"/>
        </w:rPr>
      </w:pPr>
      <w:r>
        <w:rPr>
          <w:sz w:val="28"/>
          <w:szCs w:val="28"/>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AA14DC" w:rsidRDefault="00AA14DC" w:rsidP="00AA14DC">
      <w:pPr>
        <w:spacing w:after="0" w:line="360" w:lineRule="auto"/>
        <w:ind w:right="99" w:firstLine="709"/>
        <w:jc w:val="both"/>
        <w:rPr>
          <w:rFonts w:ascii="Times New Roman" w:hAnsi="Times New Roman" w:cs="Times New Roman"/>
          <w:sz w:val="28"/>
          <w:szCs w:val="28"/>
        </w:rPr>
      </w:pPr>
      <w:r>
        <w:rPr>
          <w:rStyle w:val="s1"/>
          <w:sz w:val="28"/>
          <w:szCs w:val="28"/>
        </w:rPr>
        <w:sym w:font="Symbol" w:char="00B7"/>
      </w:r>
      <w:r>
        <w:rPr>
          <w:rStyle w:val="s1"/>
          <w:sz w:val="28"/>
          <w:szCs w:val="28"/>
        </w:rPr>
        <w:t> </w:t>
      </w:r>
      <w:r>
        <w:rPr>
          <w:rFonts w:ascii="Times New Roman" w:hAnsi="Times New Roman" w:cs="Times New Roman"/>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sym w:font="Symbol" w:char="00B7"/>
      </w:r>
      <w:r>
        <w:rPr>
          <w:rStyle w:val="s1"/>
          <w:rFonts w:ascii="Times New Roman" w:hAnsi="Times New Roman" w:cs="Times New Roman"/>
          <w:sz w:val="28"/>
          <w:szCs w:val="28"/>
        </w:rPr>
        <w:t> </w:t>
      </w:r>
      <w:r>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Pr>
          <w:rFonts w:ascii="Times New Roman" w:hAnsi="Times New Roman" w:cs="Times New Roman"/>
          <w:color w:val="auto"/>
          <w:sz w:val="28"/>
          <w:szCs w:val="28"/>
        </w:rPr>
        <w:t>развития, формирование</w:t>
      </w:r>
      <w:r>
        <w:rPr>
          <w:rFonts w:ascii="Times New Roman" w:hAnsi="Times New Roman" w:cs="Times New Roman"/>
          <w:sz w:val="28"/>
          <w:szCs w:val="28"/>
        </w:rPr>
        <w:t xml:space="preserve"> осознанной саморегуляции познавательной деятельности и поведения;</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 xml:space="preserve">организация процесса обучения с учетом специфики усвоения знаний, умений и навыков обучающимися с ЗПР с </w:t>
      </w:r>
      <w:r>
        <w:rPr>
          <w:sz w:val="28"/>
        </w:rPr>
        <w:t xml:space="preserve">учетом темпа учебной работы </w:t>
      </w:r>
      <w:r>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w:t>
      </w:r>
      <w:r>
        <w:rPr>
          <w:sz w:val="28"/>
          <w:szCs w:val="28"/>
        </w:rPr>
        <w:lastRenderedPageBreak/>
        <w:t>как общему развитию обучающегося, так и компенсации индивидуальных недостатков развития);</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Style w:val="s1"/>
          <w:sz w:val="28"/>
          <w:szCs w:val="28"/>
        </w:rPr>
        <w:sym w:font="Symbol" w:char="00B7"/>
      </w:r>
      <w:r>
        <w:rPr>
          <w:rStyle w:val="s1"/>
          <w:sz w:val="28"/>
          <w:szCs w:val="28"/>
        </w:rPr>
        <w:t> </w:t>
      </w:r>
      <w:r>
        <w:rPr>
          <w:rFonts w:ascii="Times New Roman" w:hAnsi="Times New Roman" w:cs="Times New Roman"/>
          <w:color w:val="auto"/>
          <w:sz w:val="28"/>
          <w:szCs w:val="28"/>
        </w:rPr>
        <w:t>учет актуальных и потенциальных познавательных возможностей, обеспечение индивидуального темпа обучения и продвижения в</w:t>
      </w:r>
      <w:r>
        <w:rPr>
          <w:rFonts w:ascii="Times New Roman" w:hAnsi="Times New Roman" w:cs="Times New Roman"/>
          <w:sz w:val="28"/>
          <w:szCs w:val="28"/>
        </w:rPr>
        <w:t xml:space="preserve"> образовательном пространстве для разных категорий обучающихся с ЗПР;</w:t>
      </w:r>
    </w:p>
    <w:p w:rsidR="00AA14DC" w:rsidRDefault="00AA14DC" w:rsidP="00AA14DC">
      <w:pPr>
        <w:tabs>
          <w:tab w:val="left" w:pos="0"/>
          <w:tab w:val="right" w:leader="dot" w:pos="9639"/>
        </w:tabs>
        <w:spacing w:after="0" w:line="360" w:lineRule="auto"/>
        <w:ind w:firstLine="709"/>
        <w:jc w:val="both"/>
        <w:rPr>
          <w:rStyle w:val="s1"/>
        </w:rPr>
      </w:pPr>
      <w:r>
        <w:rPr>
          <w:rStyle w:val="s1"/>
          <w:sz w:val="28"/>
          <w:szCs w:val="28"/>
        </w:rPr>
        <w:sym w:font="Symbol" w:char="00B7"/>
      </w:r>
      <w:r>
        <w:rPr>
          <w:rStyle w:val="s1"/>
          <w:sz w:val="28"/>
          <w:szCs w:val="28"/>
        </w:rPr>
        <w:t> </w:t>
      </w:r>
      <w:r>
        <w:rPr>
          <w:rFonts w:ascii="Times New Roman" w:hAnsi="Times New Roman" w:cs="Times New Roman"/>
          <w:sz w:val="28"/>
          <w:szCs w:val="28"/>
        </w:rPr>
        <w:t>профилактика и коррекция социокультурной и школьной дезадаптации;</w:t>
      </w:r>
    </w:p>
    <w:p w:rsidR="00AA14DC" w:rsidRDefault="00AA14DC" w:rsidP="00AA14DC">
      <w:pPr>
        <w:tabs>
          <w:tab w:val="left" w:pos="0"/>
          <w:tab w:val="right" w:leader="dot" w:pos="9639"/>
        </w:tabs>
        <w:spacing w:after="0" w:line="360" w:lineRule="auto"/>
        <w:ind w:firstLine="709"/>
        <w:jc w:val="both"/>
        <w:rPr>
          <w:rStyle w:val="s1"/>
          <w:rFonts w:ascii="Times New Roman" w:hAnsi="Times New Roman" w:cs="Times New Roman"/>
          <w:sz w:val="28"/>
          <w:szCs w:val="28"/>
        </w:rPr>
      </w:pPr>
      <w:r>
        <w:rPr>
          <w:rStyle w:val="s1"/>
          <w:sz w:val="28"/>
          <w:szCs w:val="28"/>
        </w:rPr>
        <w:sym w:font="Symbol" w:char="00B7"/>
      </w:r>
      <w:r>
        <w:rPr>
          <w:rStyle w:val="s1"/>
          <w:sz w:val="28"/>
          <w:szCs w:val="28"/>
        </w:rPr>
        <w:t> </w:t>
      </w:r>
      <w:r>
        <w:rPr>
          <w:rFonts w:ascii="Times New Roman" w:hAnsi="Times New Roman" w:cs="Times New Roman"/>
          <w:sz w:val="28"/>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AA14DC" w:rsidRDefault="00AA14DC" w:rsidP="00AA14DC">
      <w:pPr>
        <w:tabs>
          <w:tab w:val="left" w:pos="0"/>
          <w:tab w:val="right" w:leader="dot" w:pos="9639"/>
        </w:tabs>
        <w:spacing w:after="0" w:line="360" w:lineRule="auto"/>
        <w:ind w:firstLine="709"/>
        <w:jc w:val="both"/>
      </w:pPr>
      <w:r>
        <w:rPr>
          <w:rStyle w:val="s1"/>
          <w:rFonts w:ascii="Times New Roman" w:hAnsi="Times New Roman" w:cs="Times New Roman"/>
          <w:sz w:val="28"/>
          <w:szCs w:val="28"/>
        </w:rPr>
        <w:sym w:font="Symbol" w:char="00B7"/>
      </w:r>
      <w:r>
        <w:rPr>
          <w:rStyle w:val="s1"/>
          <w:rFonts w:ascii="Times New Roman" w:hAnsi="Times New Roman" w:cs="Times New Roman"/>
          <w:sz w:val="28"/>
          <w:szCs w:val="28"/>
        </w:rPr>
        <w:t> </w:t>
      </w:r>
      <w:r>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sym w:font="Symbol" w:char="00B7"/>
      </w:r>
      <w:r>
        <w:rPr>
          <w:rStyle w:val="s1"/>
          <w:rFonts w:ascii="Times New Roman" w:hAnsi="Times New Roman" w:cs="Times New Roman"/>
          <w:sz w:val="28"/>
          <w:szCs w:val="28"/>
        </w:rPr>
        <w:t> </w:t>
      </w:r>
      <w:r>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sym w:font="Symbol" w:char="00B7"/>
      </w:r>
      <w:r>
        <w:rPr>
          <w:rStyle w:val="s1"/>
          <w:rFonts w:ascii="Times New Roman" w:hAnsi="Times New Roman" w:cs="Times New Roman"/>
          <w:sz w:val="28"/>
          <w:szCs w:val="28"/>
        </w:rPr>
        <w:t> </w:t>
      </w:r>
      <w:r>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sym w:font="Symbol" w:char="00B7"/>
      </w:r>
      <w:r>
        <w:rPr>
          <w:rStyle w:val="s1"/>
          <w:rFonts w:ascii="Times New Roman" w:hAnsi="Times New Roman" w:cs="Times New Roman"/>
          <w:sz w:val="28"/>
          <w:szCs w:val="28"/>
        </w:rPr>
        <w:t> </w:t>
      </w:r>
      <w:r>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sym w:font="Symbol" w:char="00B7"/>
      </w:r>
      <w:r>
        <w:rPr>
          <w:rStyle w:val="s1"/>
          <w:rFonts w:ascii="Times New Roman" w:hAnsi="Times New Roman" w:cs="Times New Roman"/>
          <w:sz w:val="28"/>
          <w:szCs w:val="28"/>
        </w:rPr>
        <w:t> </w:t>
      </w:r>
      <w:r>
        <w:rPr>
          <w:rFonts w:ascii="Times New Roman" w:hAnsi="Times New Roman" w:cs="Times New Roman"/>
          <w:sz w:val="28"/>
          <w:szCs w:val="28"/>
        </w:rPr>
        <w:t>постоянная актуализация знаний, умений и одобряемых обществом норм поведения;</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Style w:val="s1"/>
          <w:sz w:val="28"/>
          <w:szCs w:val="28"/>
        </w:rPr>
        <w:sym w:font="Symbol" w:char="00B7"/>
      </w:r>
      <w:r>
        <w:rPr>
          <w:rStyle w:val="s1"/>
          <w:sz w:val="28"/>
          <w:szCs w:val="28"/>
        </w:rPr>
        <w:t> </w:t>
      </w:r>
      <w:r>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Style w:val="s1"/>
          <w:sz w:val="28"/>
          <w:szCs w:val="28"/>
        </w:rPr>
        <w:sym w:font="Symbol" w:char="00B7"/>
      </w:r>
      <w:r>
        <w:rPr>
          <w:rStyle w:val="s1"/>
          <w:sz w:val="28"/>
          <w:szCs w:val="28"/>
        </w:rPr>
        <w:t> </w:t>
      </w:r>
      <w:r>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lastRenderedPageBreak/>
        <w:sym w:font="Symbol" w:char="00B7"/>
      </w:r>
      <w:r>
        <w:rPr>
          <w:rStyle w:val="s1"/>
          <w:rFonts w:ascii="Times New Roman" w:hAnsi="Times New Roman" w:cs="Times New Roman"/>
          <w:sz w:val="28"/>
          <w:szCs w:val="28"/>
        </w:rPr>
        <w:t> </w:t>
      </w:r>
      <w:r>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sym w:font="Symbol" w:char="00B7"/>
      </w:r>
      <w:r>
        <w:rPr>
          <w:rStyle w:val="s1"/>
          <w:rFonts w:ascii="Times New Roman" w:hAnsi="Times New Roman" w:cs="Times New Roman"/>
          <w:sz w:val="28"/>
          <w:szCs w:val="28"/>
        </w:rPr>
        <w:t> </w:t>
      </w:r>
      <w:r>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AA14DC" w:rsidRDefault="00AA14DC" w:rsidP="00AA14DC">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t>с задержкой психического развития адаптированной основной общеобразовательной программы начального общего образования</w:t>
      </w:r>
      <w:bookmarkEnd w:id="4"/>
    </w:p>
    <w:p w:rsidR="00AA14DC" w:rsidRDefault="00AA14DC" w:rsidP="00AA14DC">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социальных</w:t>
      </w:r>
      <w:r>
        <w:rPr>
          <w:rFonts w:hAnsi="Times New Roman"/>
          <w:sz w:val="28"/>
          <w:szCs w:val="28"/>
        </w:rPr>
        <w:t xml:space="preserve"> (</w:t>
      </w:r>
      <w:r>
        <w:rPr>
          <w:rFonts w:hAnsi="Times New Roman"/>
          <w:sz w:val="28"/>
          <w:szCs w:val="28"/>
        </w:rPr>
        <w:t>жизненных</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AA14DC" w:rsidRDefault="00AA14DC" w:rsidP="00AA14DC">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ЗПР АООП НОО соответствуют ФГОС НОО</w:t>
      </w:r>
      <w:r>
        <w:rPr>
          <w:rStyle w:val="aff1"/>
          <w:rFonts w:ascii="Times New Roman" w:hAnsi="Times New Roman" w:cs="Times New Roman"/>
          <w:sz w:val="28"/>
          <w:szCs w:val="28"/>
        </w:rPr>
        <w:footnoteReference w:id="5"/>
      </w:r>
      <w:r>
        <w:rPr>
          <w:rFonts w:ascii="Times New Roman" w:eastAsia="Times New Roman" w:hAnsi="Times New Roman" w:cs="Times New Roman"/>
          <w:sz w:val="28"/>
          <w:szCs w:val="28"/>
        </w:rPr>
        <w:t>.</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ЗПР</w:t>
      </w:r>
      <w:r>
        <w:rPr>
          <w:rFonts w:ascii="Times New Roman" w:hAnsi="Times New Roman" w:cs="Times New Roman"/>
          <w:color w:val="auto"/>
          <w:sz w:val="28"/>
          <w:szCs w:val="28"/>
        </w:rPr>
        <w:t xml:space="preserve"> АООП НОО дополняются результатами освоения программы коррекционной работы.</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программы коррекционной работы отражают сформированность социальных (жизненных) компетенций, </w:t>
      </w:r>
      <w:r>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Pr>
          <w:rFonts w:ascii="Times New Roman" w:hAnsi="Times New Roman" w:cs="Times New Roman"/>
          <w:sz w:val="28"/>
          <w:szCs w:val="28"/>
        </w:rPr>
        <w:t>:</w:t>
      </w:r>
    </w:p>
    <w:p w:rsidR="00AA14DC" w:rsidRDefault="00AA14DC" w:rsidP="00D81778">
      <w:pPr>
        <w:numPr>
          <w:ilvl w:val="0"/>
          <w:numId w:val="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Pr>
          <w:rFonts w:ascii="Times New Roman" w:hAnsi="Times New Roman" w:cs="Times New Roman"/>
          <w:b/>
          <w:bCs/>
          <w:sz w:val="28"/>
          <w:szCs w:val="28"/>
        </w:rPr>
        <w:t xml:space="preserve">, </w:t>
      </w:r>
      <w:r>
        <w:rPr>
          <w:rFonts w:ascii="Times New Roman" w:hAnsi="Times New Roman" w:cs="Times New Roman"/>
          <w:bCs/>
          <w:sz w:val="28"/>
          <w:szCs w:val="28"/>
        </w:rPr>
        <w:t>проявляющееся:</w:t>
      </w:r>
    </w:p>
    <w:p w:rsidR="00AA14DC" w:rsidRDefault="00AA14DC" w:rsidP="00AA14DC">
      <w:pPr>
        <w:tabs>
          <w:tab w:val="left" w:pos="0"/>
          <w:tab w:val="left" w:pos="993"/>
        </w:tabs>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AA14DC" w:rsidRDefault="00AA14DC" w:rsidP="00AA14DC">
      <w:pPr>
        <w:tabs>
          <w:tab w:val="left" w:pos="0"/>
          <w:tab w:val="left" w:pos="993"/>
        </w:tabs>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AA14DC" w:rsidRDefault="00AA14DC" w:rsidP="00AA14DC">
      <w:pPr>
        <w:tabs>
          <w:tab w:val="left" w:pos="0"/>
          <w:tab w:val="left" w:pos="993"/>
        </w:tabs>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AA14DC" w:rsidRDefault="00AA14DC" w:rsidP="00AA14DC">
      <w:pPr>
        <w:tabs>
          <w:tab w:val="left" w:pos="0"/>
          <w:tab w:val="left" w:pos="993"/>
        </w:tabs>
        <w:autoSpaceDE w:val="0"/>
        <w:autoSpaceDN/>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AA14DC" w:rsidRDefault="00AA14DC" w:rsidP="00D81778">
      <w:pPr>
        <w:numPr>
          <w:ilvl w:val="0"/>
          <w:numId w:val="6"/>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овладение социально-бытовыми умениями, используемыми в повседневной жизни,</w:t>
      </w:r>
      <w:r>
        <w:rPr>
          <w:rFonts w:ascii="Times New Roman" w:hAnsi="Times New Roman" w:cs="Times New Roman"/>
          <w:b/>
          <w:bCs/>
          <w:sz w:val="28"/>
          <w:szCs w:val="28"/>
        </w:rPr>
        <w:t xml:space="preserve"> </w:t>
      </w:r>
      <w:r>
        <w:rPr>
          <w:rFonts w:ascii="Times New Roman" w:hAnsi="Times New Roman" w:cs="Times New Roman"/>
          <w:bCs/>
          <w:sz w:val="28"/>
          <w:szCs w:val="28"/>
        </w:rPr>
        <w:t>проявляющееся</w:t>
      </w:r>
      <w:r>
        <w:rPr>
          <w:rFonts w:ascii="Times New Roman" w:hAnsi="Times New Roman" w:cs="Times New Roman"/>
          <w:b/>
          <w:bCs/>
          <w:sz w:val="28"/>
          <w:szCs w:val="28"/>
        </w:rPr>
        <w:t>:</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A14DC" w:rsidRDefault="00AA14DC" w:rsidP="00AA14DC">
      <w:pPr>
        <w:tabs>
          <w:tab w:val="left"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AA14DC" w:rsidRDefault="00AA14DC" w:rsidP="00AA14DC">
      <w:pPr>
        <w:tabs>
          <w:tab w:val="left"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AA14DC" w:rsidRDefault="00AA14DC" w:rsidP="00AA14DC">
      <w:pPr>
        <w:tabs>
          <w:tab w:val="left"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AA14DC" w:rsidRDefault="00AA14DC" w:rsidP="00AA14DC">
      <w:pPr>
        <w:tabs>
          <w:tab w:val="left" w:pos="0"/>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стремлении участвовать в подготовке и проведении праздников дома и в школе.</w:t>
      </w:r>
    </w:p>
    <w:p w:rsidR="00AA14DC" w:rsidRDefault="00AA14DC" w:rsidP="00D81778">
      <w:pPr>
        <w:numPr>
          <w:ilvl w:val="0"/>
          <w:numId w:val="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навыками коммуникации и принятыми ритуалами социального взаимодействия</w:t>
      </w:r>
      <w:r>
        <w:rPr>
          <w:rFonts w:ascii="Times New Roman" w:hAnsi="Times New Roman" w:cs="Times New Roman"/>
          <w:bCs/>
          <w:sz w:val="28"/>
          <w:szCs w:val="28"/>
        </w:rPr>
        <w:t>, проявляющееся:</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расширении знаний правил коммуникации;</w:t>
      </w:r>
    </w:p>
    <w:p w:rsidR="00AA14DC" w:rsidRDefault="00AA14DC" w:rsidP="00AA14DC">
      <w:pPr>
        <w:tabs>
          <w:tab w:val="left" w:pos="0"/>
          <w:tab w:val="left" w:pos="993"/>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AA14DC" w:rsidRDefault="00AA14DC" w:rsidP="00AA14DC">
      <w:pPr>
        <w:tabs>
          <w:tab w:val="left" w:pos="0"/>
          <w:tab w:val="left" w:pos="993"/>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AA14DC" w:rsidRDefault="00AA14DC" w:rsidP="00AA14DC">
      <w:pPr>
        <w:tabs>
          <w:tab w:val="left" w:pos="0"/>
          <w:tab w:val="left" w:pos="993"/>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корректно выразить отказ и недовольство, благодарность, сочувствие и т.д.;</w:t>
      </w:r>
    </w:p>
    <w:p w:rsidR="00AA14DC" w:rsidRDefault="00AA14DC" w:rsidP="00AA14DC">
      <w:pPr>
        <w:tabs>
          <w:tab w:val="left" w:pos="0"/>
          <w:tab w:val="left" w:pos="993"/>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получать и уточнять информацию от собеседника;</w:t>
      </w:r>
    </w:p>
    <w:p w:rsidR="00AA14DC" w:rsidRDefault="00AA14DC" w:rsidP="00AA14DC">
      <w:pPr>
        <w:tabs>
          <w:tab w:val="left" w:pos="0"/>
          <w:tab w:val="left" w:pos="993"/>
          <w:tab w:val="left" w:pos="1418"/>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освоении культурных форм выражения своих чувств.</w:t>
      </w:r>
    </w:p>
    <w:p w:rsidR="00AA14DC" w:rsidRDefault="00AA14DC" w:rsidP="00D81778">
      <w:pPr>
        <w:numPr>
          <w:ilvl w:val="0"/>
          <w:numId w:val="5"/>
        </w:numPr>
        <w:tabs>
          <w:tab w:val="left"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накапливать личные впечатления, связанные с явлениями окружающего мира;</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умении устанавливать взаимосвязь между природным порядком и ходом собственной жизни в семье и в школе;</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накоплении опыта освоения нового при помощи экскурсий и путешествий;</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принимать и включать в свой личный опыт жизненный опыт других людей;</w:t>
      </w:r>
    </w:p>
    <w:p w:rsidR="00AA14DC" w:rsidRDefault="00AA14DC" w:rsidP="00AA14DC">
      <w:pPr>
        <w:tabs>
          <w:tab w:val="left" w:pos="0"/>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AA14DC" w:rsidRDefault="00AA14DC" w:rsidP="00D81778">
      <w:pPr>
        <w:numPr>
          <w:ilvl w:val="0"/>
          <w:numId w:val="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проявляющаяся:</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умении проявлять инициативу, корректно устанавливать и ограничивать контакт;</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специальной поддержки освоения АООП НОО должны отражать:</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способность к наблюдательности, умение замечать новое;</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sz w:val="28"/>
          <w:szCs w:val="28"/>
        </w:rPr>
        <w:t>овладение эффективными способами учебно-познавательной и предметно-практической деятельности;</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AA14DC" w:rsidRDefault="00AA14DC" w:rsidP="00AA14D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сформированные в соответствии АООП НОО универсальные учебные действия.</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результатам освоения программы коррекционной работы конкретизируются применительно к каждому обучающемуся с ЗПР в </w:t>
      </w:r>
      <w:r>
        <w:rPr>
          <w:rFonts w:ascii="Times New Roman" w:hAnsi="Times New Roman" w:cs="Times New Roman"/>
          <w:sz w:val="28"/>
          <w:szCs w:val="28"/>
        </w:rPr>
        <w:lastRenderedPageBreak/>
        <w:t>соответствии с его потенциальными возможностями и особыми образовательными потребностями.</w:t>
      </w:r>
    </w:p>
    <w:p w:rsidR="00AA14DC" w:rsidRDefault="00AA14DC" w:rsidP="00AA14DC">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Pr>
          <w:rFonts w:ascii="Times New Roman" w:hAnsi="Times New Roman" w:cs="Times New Roman"/>
          <w:b/>
          <w:sz w:val="28"/>
          <w:szCs w:val="28"/>
        </w:rPr>
        <w:t xml:space="preserve">2.1.3. Система оценки достижения обучающимися </w:t>
      </w:r>
      <w:r>
        <w:rPr>
          <w:rFonts w:ascii="Times New Roman" w:hAnsi="Times New Roman" w:cs="Times New Roman"/>
          <w:b/>
          <w:sz w:val="28"/>
          <w:szCs w:val="28"/>
        </w:rPr>
        <w:br/>
        <w:t xml:space="preserve">с задержкой психического развития планируемых результатов освоения </w:t>
      </w:r>
      <w:r>
        <w:rPr>
          <w:rFonts w:ascii="Times New Roman" w:hAnsi="Times New Roman" w:cs="Times New Roman"/>
          <w:b/>
          <w:sz w:val="28"/>
          <w:szCs w:val="28"/>
        </w:rPr>
        <w:br/>
        <w:t xml:space="preserve">адаптированной основной общеобразовательной программы </w:t>
      </w:r>
      <w:r>
        <w:rPr>
          <w:rFonts w:ascii="Times New Roman" w:hAnsi="Times New Roman" w:cs="Times New Roman"/>
          <w:b/>
          <w:sz w:val="28"/>
          <w:szCs w:val="28"/>
        </w:rPr>
        <w:br/>
        <w:t>начального общего образования</w:t>
      </w:r>
      <w:bookmarkEnd w:id="5"/>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Оценивать </w:t>
      </w:r>
      <w:r>
        <w:rPr>
          <w:rFonts w:ascii="Times New Roman" w:hAnsi="Times New Roman" w:cs="Times New Roman"/>
          <w:sz w:val="28"/>
          <w:szCs w:val="28"/>
        </w:rPr>
        <w:t>достижения обучающимся с ЗПР планируемых результатов</w:t>
      </w:r>
      <w:r>
        <w:rPr>
          <w:rFonts w:ascii="Times New Roman" w:hAnsi="Times New Roman" w:cs="Times New Roman"/>
          <w:color w:val="auto"/>
          <w:sz w:val="28"/>
          <w:szCs w:val="28"/>
        </w:rPr>
        <w:t xml:space="preserve"> необходимо при завершении каждого уровня образования</w:t>
      </w:r>
      <w:r>
        <w:rPr>
          <w:rStyle w:val="aff2"/>
          <w:rFonts w:ascii="Times New Roman" w:hAnsi="Times New Roman"/>
          <w:color w:val="auto"/>
          <w:sz w:val="28"/>
          <w:szCs w:val="28"/>
        </w:rPr>
        <w:t xml:space="preserve">, </w:t>
      </w:r>
      <w:r>
        <w:rPr>
          <w:rFonts w:ascii="Times New Roman" w:hAnsi="Times New Roman" w:cs="Times New Roman"/>
          <w:color w:val="auto"/>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A14DC" w:rsidRDefault="00AA14DC" w:rsidP="00AA14DC">
      <w:pPr>
        <w:pStyle w:val="af1"/>
        <w:spacing w:after="0" w:line="360" w:lineRule="auto"/>
        <w:ind w:firstLine="709"/>
        <w:jc w:val="both"/>
        <w:rPr>
          <w:rFonts w:ascii="Times New Roman" w:hAnsi="Times New Roman" w:cs="Times New Roman"/>
          <w:sz w:val="28"/>
          <w:szCs w:val="28"/>
          <w:lang w:eastAsia="ru-RU"/>
        </w:rPr>
      </w:pPr>
      <w:r>
        <w:rPr>
          <w:rFonts w:ascii="Times New Roman" w:hAnsi="Times New Roman"/>
          <w:sz w:val="28"/>
          <w:szCs w:val="28"/>
          <w:lang w:eastAsia="ru-RU"/>
        </w:rPr>
        <w:t>Обучающиеся с ЗПР имеют право на прохождение текущей, промежуточной и государственной итоговой аттестации</w:t>
      </w:r>
      <w:r>
        <w:rPr>
          <w:rFonts w:ascii="Times New Roman" w:hAnsi="Times New Roman"/>
          <w:b/>
          <w:sz w:val="28"/>
          <w:szCs w:val="28"/>
          <w:lang w:eastAsia="ru-RU"/>
        </w:rPr>
        <w:t xml:space="preserve"> </w:t>
      </w:r>
      <w:r>
        <w:rPr>
          <w:rFonts w:ascii="Times New Roman" w:hAnsi="Times New Roman"/>
          <w:sz w:val="28"/>
          <w:szCs w:val="28"/>
          <w:lang w:eastAsia="ru-RU"/>
        </w:rPr>
        <w:t>освоения АООП НОО в иных формах.</w:t>
      </w:r>
    </w:p>
    <w:p w:rsidR="00AA14DC" w:rsidRDefault="00AA14DC" w:rsidP="00AA14DC">
      <w:pPr>
        <w:pStyle w:val="af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Специальные условия</w:t>
      </w:r>
      <w:r>
        <w:rPr>
          <w:rFonts w:ascii="Times New Roman" w:hAnsi="Times New Roman"/>
          <w:b/>
          <w:sz w:val="28"/>
          <w:szCs w:val="28"/>
          <w:lang w:eastAsia="ru-RU"/>
        </w:rPr>
        <w:t xml:space="preserve"> </w:t>
      </w:r>
      <w:r>
        <w:rPr>
          <w:rFonts w:ascii="Times New Roman" w:hAnsi="Times New Roman"/>
          <w:sz w:val="28"/>
          <w:szCs w:val="28"/>
          <w:lang w:eastAsia="ru-RU"/>
        </w:rPr>
        <w:t xml:space="preserve">проведения </w:t>
      </w:r>
      <w:r>
        <w:rPr>
          <w:rFonts w:ascii="Times New Roman" w:hAnsi="Times New Roman"/>
          <w:i/>
          <w:sz w:val="28"/>
          <w:szCs w:val="28"/>
          <w:lang w:eastAsia="ru-RU"/>
        </w:rPr>
        <w:t>текущей, промежуточной</w:t>
      </w:r>
      <w:r>
        <w:rPr>
          <w:rFonts w:ascii="Times New Roman" w:hAnsi="Times New Roman"/>
          <w:sz w:val="28"/>
          <w:szCs w:val="28"/>
          <w:lang w:eastAsia="ru-RU"/>
        </w:rPr>
        <w:t xml:space="preserve"> и </w:t>
      </w:r>
      <w:r>
        <w:rPr>
          <w:rFonts w:ascii="Times New Roman" w:hAnsi="Times New Roman"/>
          <w:i/>
          <w:sz w:val="28"/>
          <w:szCs w:val="28"/>
          <w:lang w:eastAsia="ru-RU"/>
        </w:rPr>
        <w:t>итоговой</w:t>
      </w:r>
      <w:r>
        <w:rPr>
          <w:rFonts w:ascii="Times New Roman" w:hAnsi="Times New Roman"/>
          <w:sz w:val="28"/>
          <w:szCs w:val="28"/>
          <w:lang w:eastAsia="ru-RU"/>
        </w:rPr>
        <w:t xml:space="preserve"> (по итогам освоения АООП НОО) </w:t>
      </w:r>
      <w:r>
        <w:rPr>
          <w:rFonts w:ascii="Times New Roman" w:hAnsi="Times New Roman"/>
          <w:i/>
          <w:sz w:val="28"/>
          <w:szCs w:val="28"/>
          <w:lang w:eastAsia="ru-RU"/>
        </w:rPr>
        <w:t xml:space="preserve">аттестации </w:t>
      </w:r>
      <w:r>
        <w:rPr>
          <w:rFonts w:ascii="Times New Roman" w:hAnsi="Times New Roman"/>
          <w:sz w:val="28"/>
          <w:szCs w:val="28"/>
          <w:lang w:eastAsia="ru-RU"/>
        </w:rPr>
        <w:t>обучающихся с ЗПР включают:</w:t>
      </w:r>
    </w:p>
    <w:p w:rsidR="00AA14DC" w:rsidRDefault="00AA14DC" w:rsidP="00D81778">
      <w:pPr>
        <w:pStyle w:val="af6"/>
        <w:numPr>
          <w:ilvl w:val="0"/>
          <w:numId w:val="7"/>
        </w:numPr>
        <w:ind w:left="0" w:firstLine="709"/>
        <w:jc w:val="both"/>
        <w:rPr>
          <w:sz w:val="28"/>
          <w:szCs w:val="28"/>
        </w:rPr>
      </w:pPr>
      <w:r>
        <w:rPr>
          <w:caps w:val="0"/>
          <w:sz w:val="28"/>
          <w:szCs w:val="28"/>
        </w:rPr>
        <w:lastRenderedPageBreak/>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Pr>
          <w:sz w:val="28"/>
          <w:szCs w:val="28"/>
        </w:rPr>
        <w:t>ЗПР;</w:t>
      </w:r>
    </w:p>
    <w:p w:rsidR="00AA14DC" w:rsidRDefault="00AA14DC" w:rsidP="00D81778">
      <w:pPr>
        <w:pStyle w:val="af6"/>
        <w:numPr>
          <w:ilvl w:val="0"/>
          <w:numId w:val="7"/>
        </w:numPr>
        <w:ind w:left="0" w:firstLine="709"/>
        <w:jc w:val="both"/>
        <w:rPr>
          <w:sz w:val="28"/>
          <w:szCs w:val="28"/>
        </w:rPr>
      </w:pPr>
      <w:r>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AA14DC" w:rsidRDefault="00AA14DC" w:rsidP="00D81778">
      <w:pPr>
        <w:pStyle w:val="af6"/>
        <w:numPr>
          <w:ilvl w:val="0"/>
          <w:numId w:val="7"/>
        </w:numPr>
        <w:ind w:left="0" w:firstLine="709"/>
        <w:jc w:val="both"/>
        <w:rPr>
          <w:sz w:val="28"/>
          <w:szCs w:val="28"/>
        </w:rPr>
      </w:pPr>
      <w:r>
        <w:rPr>
          <w:caps w:val="0"/>
          <w:sz w:val="28"/>
          <w:szCs w:val="28"/>
        </w:rPr>
        <w:t>присутствие в начале работы этапа общей организации деятельности;</w:t>
      </w:r>
    </w:p>
    <w:p w:rsidR="00AA14DC" w:rsidRDefault="00AA14DC" w:rsidP="00D81778">
      <w:pPr>
        <w:pStyle w:val="af6"/>
        <w:numPr>
          <w:ilvl w:val="0"/>
          <w:numId w:val="7"/>
        </w:numPr>
        <w:ind w:left="0" w:firstLine="709"/>
        <w:jc w:val="both"/>
        <w:rPr>
          <w:sz w:val="28"/>
          <w:szCs w:val="28"/>
        </w:rPr>
      </w:pPr>
      <w:r>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Pr>
          <w:sz w:val="28"/>
          <w:szCs w:val="28"/>
        </w:rPr>
        <w:t>ЗПР:</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упрощение формулировок по грамматическому и семантическому оформлению;</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A14DC" w:rsidRDefault="00AA14DC" w:rsidP="00D81778">
      <w:pPr>
        <w:pStyle w:val="af6"/>
        <w:numPr>
          <w:ilvl w:val="0"/>
          <w:numId w:val="7"/>
        </w:numPr>
        <w:ind w:left="0" w:firstLine="709"/>
        <w:jc w:val="both"/>
        <w:rPr>
          <w:sz w:val="28"/>
          <w:szCs w:val="28"/>
        </w:rPr>
      </w:pPr>
      <w:r>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Pr>
          <w:sz w:val="28"/>
          <w:szCs w:val="28"/>
        </w:rPr>
        <w:t>.);</w:t>
      </w:r>
    </w:p>
    <w:p w:rsidR="00AA14DC" w:rsidRDefault="00AA14DC" w:rsidP="00D81778">
      <w:pPr>
        <w:pStyle w:val="af6"/>
        <w:numPr>
          <w:ilvl w:val="0"/>
          <w:numId w:val="7"/>
        </w:numPr>
        <w:ind w:left="0" w:firstLine="709"/>
        <w:jc w:val="both"/>
        <w:rPr>
          <w:sz w:val="28"/>
          <w:szCs w:val="28"/>
        </w:rPr>
      </w:pPr>
      <w:r>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Pr>
          <w:sz w:val="28"/>
          <w:szCs w:val="28"/>
        </w:rPr>
        <w:t>;</w:t>
      </w:r>
    </w:p>
    <w:p w:rsidR="00AA14DC" w:rsidRDefault="00AA14DC" w:rsidP="00D81778">
      <w:pPr>
        <w:pStyle w:val="af6"/>
        <w:numPr>
          <w:ilvl w:val="0"/>
          <w:numId w:val="7"/>
        </w:numPr>
        <w:ind w:left="0" w:firstLine="709"/>
        <w:jc w:val="both"/>
        <w:rPr>
          <w:sz w:val="28"/>
          <w:szCs w:val="28"/>
        </w:rPr>
      </w:pPr>
      <w:r>
        <w:rPr>
          <w:caps w:val="0"/>
          <w:sz w:val="28"/>
          <w:szCs w:val="28"/>
        </w:rPr>
        <w:t>увеличение времени на выполнение заданий</w:t>
      </w:r>
      <w:r>
        <w:rPr>
          <w:sz w:val="28"/>
          <w:szCs w:val="28"/>
        </w:rPr>
        <w:t xml:space="preserve">;  </w:t>
      </w:r>
    </w:p>
    <w:p w:rsidR="00AA14DC" w:rsidRDefault="00AA14DC" w:rsidP="00D81778">
      <w:pPr>
        <w:pStyle w:val="af6"/>
        <w:numPr>
          <w:ilvl w:val="0"/>
          <w:numId w:val="7"/>
        </w:numPr>
        <w:ind w:left="0" w:firstLine="709"/>
        <w:jc w:val="both"/>
        <w:rPr>
          <w:sz w:val="28"/>
          <w:szCs w:val="28"/>
        </w:rPr>
      </w:pPr>
      <w:r>
        <w:rPr>
          <w:caps w:val="0"/>
          <w:sz w:val="28"/>
          <w:szCs w:val="28"/>
        </w:rPr>
        <w:lastRenderedPageBreak/>
        <w:t>возможность организации короткого перерыва (10-15 мин) при нарастании в поведении ребенка проявлений утомления, истощения</w:t>
      </w:r>
      <w:r>
        <w:rPr>
          <w:sz w:val="28"/>
          <w:szCs w:val="28"/>
        </w:rPr>
        <w:t xml:space="preserve">; </w:t>
      </w:r>
    </w:p>
    <w:p w:rsidR="00AA14DC" w:rsidRDefault="00AA14DC" w:rsidP="00D81778">
      <w:pPr>
        <w:pStyle w:val="af6"/>
        <w:numPr>
          <w:ilvl w:val="0"/>
          <w:numId w:val="7"/>
        </w:numPr>
        <w:ind w:left="0" w:firstLine="709"/>
        <w:jc w:val="both"/>
        <w:rPr>
          <w:sz w:val="28"/>
          <w:szCs w:val="28"/>
        </w:rPr>
      </w:pPr>
      <w:r>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Pr>
          <w:sz w:val="28"/>
          <w:szCs w:val="28"/>
        </w:rPr>
        <w:t>.</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Эти принципы, отражая основные закономерности целостного процесса образования обучающихся с ЗПР, самым тесным образом </w:t>
      </w:r>
      <w:r>
        <w:rPr>
          <w:rFonts w:ascii="Times New Roman" w:hAnsi="Times New Roman" w:cs="Times New Roman"/>
          <w:sz w:val="28"/>
          <w:szCs w:val="28"/>
        </w:rPr>
        <w:lastRenderedPageBreak/>
        <w:t>взаимосвязаны и касаются одновременно разных сторон процесса осуществления оценки результатов освоения программы коррекционной работы.</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w:t>
      </w:r>
      <w:r>
        <w:rPr>
          <w:rFonts w:ascii="Times New Roman" w:hAnsi="Times New Roman" w:cs="Times New Roman"/>
          <w:sz w:val="28"/>
          <w:szCs w:val="28"/>
        </w:rPr>
        <w:lastRenderedPageBreak/>
        <w:t xml:space="preserve">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A14DC" w:rsidRDefault="00AA14DC" w:rsidP="00AA14DC">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Pr>
          <w:rFonts w:hAnsi="Times New Roman"/>
          <w:color w:val="auto"/>
          <w:sz w:val="28"/>
          <w:szCs w:val="28"/>
        </w:rPr>
        <w:t>Для</w:t>
      </w:r>
      <w:r>
        <w:rPr>
          <w:rFonts w:hAnsi="Times New Roman"/>
          <w:color w:val="auto"/>
          <w:sz w:val="28"/>
          <w:szCs w:val="28"/>
        </w:rPr>
        <w:t xml:space="preserve"> </w:t>
      </w:r>
      <w:r>
        <w:rPr>
          <w:rFonts w:hAnsi="Times New Roman"/>
          <w:color w:val="auto"/>
          <w:sz w:val="28"/>
          <w:szCs w:val="28"/>
        </w:rPr>
        <w:t>оценки</w:t>
      </w:r>
      <w:r>
        <w:rPr>
          <w:rFonts w:hAnsi="Times New Roman"/>
          <w:color w:val="auto"/>
          <w:sz w:val="28"/>
          <w:szCs w:val="28"/>
        </w:rPr>
        <w:t xml:space="preserve"> </w:t>
      </w:r>
      <w:r>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Pr>
          <w:rFonts w:ascii="Times New Roman"/>
          <w:color w:val="auto"/>
          <w:sz w:val="28"/>
          <w:szCs w:val="28"/>
        </w:rPr>
        <w:t xml:space="preserve"> </w:t>
      </w:r>
      <w:r>
        <w:rPr>
          <w:rFonts w:hAnsi="Times New Roman"/>
          <w:color w:val="auto"/>
          <w:sz w:val="28"/>
          <w:szCs w:val="28"/>
        </w:rPr>
        <w:t>используется</w:t>
      </w:r>
      <w:r>
        <w:rPr>
          <w:rFonts w:hAnsi="Times New Roman"/>
          <w:color w:val="auto"/>
          <w:sz w:val="28"/>
          <w:szCs w:val="28"/>
        </w:rPr>
        <w:t xml:space="preserve"> </w:t>
      </w:r>
      <w:r>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Pr>
          <w:rFonts w:ascii="Times New Roman"/>
          <w:color w:val="auto"/>
          <w:sz w:val="28"/>
          <w:szCs w:val="28"/>
        </w:rPr>
        <w:t xml:space="preserve">. </w:t>
      </w:r>
      <w:r>
        <w:rPr>
          <w:rFonts w:hAnsi="Times New Roman"/>
          <w:color w:val="auto"/>
          <w:sz w:val="28"/>
          <w:szCs w:val="28"/>
        </w:rPr>
        <w:t>Данная</w:t>
      </w:r>
      <w:r>
        <w:rPr>
          <w:rFonts w:hAnsi="Times New Roman"/>
          <w:color w:val="auto"/>
          <w:sz w:val="28"/>
          <w:szCs w:val="28"/>
        </w:rPr>
        <w:t xml:space="preserve"> </w:t>
      </w:r>
      <w:r>
        <w:rPr>
          <w:rFonts w:hAnsi="Times New Roman"/>
          <w:color w:val="auto"/>
          <w:sz w:val="28"/>
          <w:szCs w:val="28"/>
        </w:rPr>
        <w:t>группа</w:t>
      </w:r>
      <w:r>
        <w:rPr>
          <w:rFonts w:hAnsi="Times New Roman"/>
          <w:color w:val="auto"/>
          <w:sz w:val="28"/>
          <w:szCs w:val="28"/>
        </w:rPr>
        <w:t xml:space="preserve"> </w:t>
      </w:r>
      <w:r>
        <w:rPr>
          <w:rFonts w:hAnsi="Times New Roman"/>
          <w:color w:val="auto"/>
          <w:sz w:val="28"/>
          <w:szCs w:val="28"/>
        </w:rPr>
        <w:t>экспертов</w:t>
      </w:r>
      <w:r>
        <w:rPr>
          <w:rFonts w:hAnsi="Times New Roman"/>
          <w:color w:val="auto"/>
          <w:sz w:val="28"/>
          <w:szCs w:val="28"/>
        </w:rPr>
        <w:t xml:space="preserve"> </w:t>
      </w:r>
      <w:r>
        <w:rPr>
          <w:rFonts w:hAnsi="Times New Roman"/>
          <w:color w:val="auto"/>
          <w:sz w:val="28"/>
          <w:szCs w:val="28"/>
        </w:rPr>
        <w:t>объединяет</w:t>
      </w:r>
      <w:r>
        <w:rPr>
          <w:rFonts w:hAnsi="Times New Roman"/>
          <w:color w:val="auto"/>
          <w:sz w:val="28"/>
          <w:szCs w:val="28"/>
        </w:rPr>
        <w:t xml:space="preserve"> </w:t>
      </w:r>
      <w:r>
        <w:rPr>
          <w:rFonts w:hAnsi="Times New Roman"/>
          <w:color w:val="auto"/>
          <w:sz w:val="28"/>
          <w:szCs w:val="28"/>
        </w:rPr>
        <w:t>всех</w:t>
      </w:r>
      <w:r>
        <w:rPr>
          <w:rFonts w:hAnsi="Times New Roman"/>
          <w:color w:val="auto"/>
          <w:sz w:val="28"/>
          <w:szCs w:val="28"/>
        </w:rPr>
        <w:t xml:space="preserve"> </w:t>
      </w:r>
      <w:r>
        <w:rPr>
          <w:rFonts w:hAnsi="Times New Roman"/>
          <w:color w:val="auto"/>
          <w:sz w:val="28"/>
          <w:szCs w:val="28"/>
        </w:rPr>
        <w:t>участников</w:t>
      </w:r>
      <w:r>
        <w:rPr>
          <w:rFonts w:hAnsi="Times New Roman"/>
          <w:color w:val="auto"/>
          <w:sz w:val="28"/>
          <w:szCs w:val="28"/>
        </w:rPr>
        <w:t xml:space="preserve"> </w:t>
      </w:r>
      <w:r>
        <w:rPr>
          <w:rFonts w:hAnsi="Times New Roman"/>
          <w:color w:val="auto"/>
          <w:sz w:val="28"/>
          <w:szCs w:val="28"/>
        </w:rPr>
        <w:t>образовательного</w:t>
      </w:r>
      <w:r>
        <w:rPr>
          <w:rFonts w:hAnsi="Times New Roman"/>
          <w:color w:val="auto"/>
          <w:sz w:val="28"/>
          <w:szCs w:val="28"/>
        </w:rPr>
        <w:t xml:space="preserve"> </w:t>
      </w:r>
      <w:r>
        <w:rPr>
          <w:rFonts w:hAnsi="Times New Roman"/>
          <w:color w:val="auto"/>
          <w:sz w:val="28"/>
          <w:szCs w:val="28"/>
        </w:rPr>
        <w:t>процесса</w:t>
      </w:r>
      <w:r>
        <w:rPr>
          <w:rFonts w:hAnsi="Times New Roman"/>
          <w:color w:val="auto"/>
          <w:sz w:val="28"/>
          <w:szCs w:val="28"/>
        </w:rPr>
        <w:t xml:space="preserve"> </w:t>
      </w:r>
      <w:r>
        <w:rPr>
          <w:rFonts w:ascii="Times New Roman"/>
          <w:color w:val="auto"/>
          <w:sz w:val="28"/>
          <w:szCs w:val="28"/>
        </w:rPr>
        <w:t xml:space="preserve">- </w:t>
      </w:r>
      <w:r>
        <w:rPr>
          <w:rFonts w:hAnsi="Times New Roman"/>
          <w:color w:val="auto"/>
          <w:sz w:val="28"/>
          <w:szCs w:val="28"/>
        </w:rPr>
        <w:t>тех</w:t>
      </w:r>
      <w:r>
        <w:rPr>
          <w:rFonts w:ascii="Times New Roman"/>
          <w:color w:val="auto"/>
          <w:sz w:val="28"/>
          <w:szCs w:val="28"/>
        </w:rPr>
        <w:t xml:space="preserve">, </w:t>
      </w:r>
      <w:r>
        <w:rPr>
          <w:rFonts w:hAnsi="Times New Roman"/>
          <w:color w:val="auto"/>
          <w:sz w:val="28"/>
          <w:szCs w:val="28"/>
        </w:rPr>
        <w:t>кто</w:t>
      </w:r>
      <w:r>
        <w:rPr>
          <w:rFonts w:hAnsi="Times New Roman"/>
          <w:color w:val="auto"/>
          <w:sz w:val="28"/>
          <w:szCs w:val="28"/>
        </w:rPr>
        <w:t xml:space="preserve"> </w:t>
      </w:r>
      <w:r>
        <w:rPr>
          <w:rFonts w:hAnsi="Times New Roman"/>
          <w:color w:val="auto"/>
          <w:sz w:val="28"/>
          <w:szCs w:val="28"/>
        </w:rPr>
        <w:t>обучает</w:t>
      </w:r>
      <w:r>
        <w:rPr>
          <w:rFonts w:ascii="Times New Roman"/>
          <w:color w:val="auto"/>
          <w:sz w:val="28"/>
          <w:szCs w:val="28"/>
        </w:rPr>
        <w:t xml:space="preserve">, </w:t>
      </w:r>
      <w:r>
        <w:rPr>
          <w:rFonts w:hAnsi="Times New Roman"/>
          <w:color w:val="auto"/>
          <w:sz w:val="28"/>
          <w:szCs w:val="28"/>
        </w:rPr>
        <w:t>воспитывает</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тесно</w:t>
      </w:r>
      <w:r>
        <w:rPr>
          <w:rFonts w:hAnsi="Times New Roman"/>
          <w:color w:val="auto"/>
          <w:sz w:val="28"/>
          <w:szCs w:val="28"/>
        </w:rPr>
        <w:t xml:space="preserve"> </w:t>
      </w:r>
      <w:r>
        <w:rPr>
          <w:rFonts w:hAnsi="Times New Roman"/>
          <w:color w:val="auto"/>
          <w:sz w:val="28"/>
          <w:szCs w:val="28"/>
        </w:rPr>
        <w:t>контактирует</w:t>
      </w:r>
      <w:r>
        <w:rPr>
          <w:rFonts w:hAnsi="Times New Roman"/>
          <w:color w:val="auto"/>
          <w:sz w:val="28"/>
          <w:szCs w:val="28"/>
        </w:rPr>
        <w:t xml:space="preserve"> </w:t>
      </w:r>
      <w:r>
        <w:rPr>
          <w:rFonts w:hAnsi="Times New Roman"/>
          <w:color w:val="auto"/>
          <w:sz w:val="28"/>
          <w:szCs w:val="28"/>
        </w:rPr>
        <w:t>с</w:t>
      </w:r>
      <w:r>
        <w:rPr>
          <w:rFonts w:hAnsi="Times New Roman"/>
          <w:color w:val="auto"/>
          <w:sz w:val="28"/>
          <w:szCs w:val="28"/>
        </w:rPr>
        <w:t xml:space="preserve"> </w:t>
      </w:r>
      <w:r>
        <w:rPr>
          <w:rFonts w:hAnsi="Times New Roman"/>
          <w:color w:val="auto"/>
          <w:sz w:val="28"/>
          <w:szCs w:val="28"/>
        </w:rPr>
        <w:t>обучающимся</w:t>
      </w:r>
      <w:r>
        <w:rPr>
          <w:rFonts w:ascii="Times New Roman"/>
          <w:color w:val="auto"/>
          <w:sz w:val="28"/>
          <w:szCs w:val="28"/>
        </w:rPr>
        <w:t xml:space="preserve">. </w:t>
      </w:r>
      <w:r>
        <w:rPr>
          <w:rFonts w:hAnsi="Times New Roman"/>
          <w:color w:val="auto"/>
          <w:sz w:val="28"/>
          <w:szCs w:val="28"/>
        </w:rPr>
        <w:t>Задачей</w:t>
      </w:r>
      <w:r>
        <w:rPr>
          <w:rFonts w:hAnsi="Times New Roman"/>
          <w:color w:val="auto"/>
          <w:sz w:val="28"/>
          <w:szCs w:val="28"/>
        </w:rPr>
        <w:t xml:space="preserve"> </w:t>
      </w:r>
      <w:r>
        <w:rPr>
          <w:rFonts w:hAnsi="Times New Roman"/>
          <w:color w:val="auto"/>
          <w:sz w:val="28"/>
          <w:szCs w:val="28"/>
        </w:rPr>
        <w:t>такой</w:t>
      </w:r>
      <w:r>
        <w:rPr>
          <w:rFonts w:hAnsi="Times New Roman"/>
          <w:color w:val="auto"/>
          <w:sz w:val="28"/>
          <w:szCs w:val="28"/>
        </w:rPr>
        <w:t xml:space="preserve"> </w:t>
      </w:r>
      <w:r>
        <w:rPr>
          <w:rFonts w:hAnsi="Times New Roman"/>
          <w:color w:val="auto"/>
          <w:sz w:val="28"/>
          <w:szCs w:val="28"/>
        </w:rPr>
        <w:t>экспертной</w:t>
      </w:r>
      <w:r>
        <w:rPr>
          <w:rFonts w:hAnsi="Times New Roman"/>
          <w:color w:val="auto"/>
          <w:sz w:val="28"/>
          <w:szCs w:val="28"/>
        </w:rPr>
        <w:t xml:space="preserve"> </w:t>
      </w:r>
      <w:r>
        <w:rPr>
          <w:rFonts w:hAnsi="Times New Roman"/>
          <w:color w:val="auto"/>
          <w:sz w:val="28"/>
          <w:szCs w:val="28"/>
        </w:rPr>
        <w:t>группы</w:t>
      </w:r>
      <w:r>
        <w:rPr>
          <w:rFonts w:hAnsi="Times New Roman"/>
          <w:color w:val="auto"/>
          <w:sz w:val="28"/>
          <w:szCs w:val="28"/>
        </w:rPr>
        <w:t xml:space="preserve"> </w:t>
      </w:r>
      <w:r>
        <w:rPr>
          <w:rFonts w:hAnsi="Times New Roman"/>
          <w:color w:val="auto"/>
          <w:sz w:val="28"/>
          <w:szCs w:val="28"/>
        </w:rPr>
        <w:t>является</w:t>
      </w:r>
      <w:r>
        <w:rPr>
          <w:rFonts w:hAnsi="Times New Roman"/>
          <w:color w:val="auto"/>
          <w:sz w:val="28"/>
          <w:szCs w:val="28"/>
        </w:rPr>
        <w:t xml:space="preserve"> </w:t>
      </w:r>
      <w:r>
        <w:rPr>
          <w:rFonts w:hAnsi="Times New Roman"/>
          <w:color w:val="auto"/>
          <w:sz w:val="28"/>
          <w:szCs w:val="28"/>
        </w:rPr>
        <w:t>выработка</w:t>
      </w:r>
      <w:r>
        <w:rPr>
          <w:rFonts w:hAnsi="Times New Roman"/>
          <w:color w:val="auto"/>
          <w:sz w:val="28"/>
          <w:szCs w:val="28"/>
        </w:rPr>
        <w:t xml:space="preserve"> </w:t>
      </w:r>
      <w:r>
        <w:rPr>
          <w:rFonts w:hAnsi="Times New Roman"/>
          <w:color w:val="auto"/>
          <w:sz w:val="28"/>
          <w:szCs w:val="28"/>
        </w:rPr>
        <w:t>общей</w:t>
      </w:r>
      <w:r>
        <w:rPr>
          <w:rFonts w:hAnsi="Times New Roman"/>
          <w:color w:val="auto"/>
          <w:sz w:val="28"/>
          <w:szCs w:val="28"/>
        </w:rPr>
        <w:t xml:space="preserve"> </w:t>
      </w:r>
      <w:r>
        <w:rPr>
          <w:rFonts w:hAnsi="Times New Roman"/>
          <w:color w:val="auto"/>
          <w:sz w:val="28"/>
          <w:szCs w:val="28"/>
        </w:rPr>
        <w:t>оценки</w:t>
      </w:r>
      <w:r>
        <w:rPr>
          <w:rFonts w:hAnsi="Times New Roman"/>
          <w:color w:val="auto"/>
          <w:sz w:val="28"/>
          <w:szCs w:val="28"/>
        </w:rPr>
        <w:t xml:space="preserve"> </w:t>
      </w:r>
      <w:r>
        <w:rPr>
          <w:rFonts w:hAnsi="Times New Roman"/>
          <w:color w:val="auto"/>
          <w:sz w:val="28"/>
          <w:szCs w:val="28"/>
        </w:rPr>
        <w:t>достижений</w:t>
      </w:r>
      <w:r>
        <w:rPr>
          <w:rFonts w:hAnsi="Times New Roman"/>
          <w:color w:val="auto"/>
          <w:sz w:val="28"/>
          <w:szCs w:val="28"/>
        </w:rPr>
        <w:t xml:space="preserve"> </w:t>
      </w:r>
      <w:r>
        <w:rPr>
          <w:rFonts w:hAnsi="Times New Roman"/>
          <w:color w:val="auto"/>
          <w:sz w:val="28"/>
          <w:szCs w:val="28"/>
        </w:rPr>
        <w:t>обучающегося</w:t>
      </w:r>
      <w:r>
        <w:rPr>
          <w:rFonts w:hAnsi="Times New Roman"/>
          <w:color w:val="auto"/>
          <w:sz w:val="28"/>
          <w:szCs w:val="28"/>
        </w:rPr>
        <w:t xml:space="preserve"> </w:t>
      </w:r>
      <w:r>
        <w:rPr>
          <w:rFonts w:hAnsi="Times New Roman"/>
          <w:color w:val="auto"/>
          <w:sz w:val="28"/>
          <w:szCs w:val="28"/>
        </w:rPr>
        <w:t>в</w:t>
      </w:r>
      <w:r>
        <w:rPr>
          <w:rFonts w:hAnsi="Times New Roman"/>
          <w:color w:val="auto"/>
          <w:sz w:val="28"/>
          <w:szCs w:val="28"/>
        </w:rPr>
        <w:t xml:space="preserve"> </w:t>
      </w:r>
      <w:r>
        <w:rPr>
          <w:rFonts w:hAnsi="Times New Roman"/>
          <w:color w:val="auto"/>
          <w:sz w:val="28"/>
          <w:szCs w:val="28"/>
        </w:rPr>
        <w:t>сфере</w:t>
      </w:r>
      <w:r>
        <w:rPr>
          <w:rFonts w:hAnsi="Times New Roman"/>
          <w:color w:val="auto"/>
          <w:sz w:val="28"/>
          <w:szCs w:val="28"/>
        </w:rPr>
        <w:t xml:space="preserve"> </w:t>
      </w:r>
      <w:r>
        <w:rPr>
          <w:rFonts w:hAnsi="Times New Roman"/>
          <w:color w:val="auto"/>
          <w:sz w:val="28"/>
          <w:szCs w:val="28"/>
        </w:rPr>
        <w:t>социальной</w:t>
      </w:r>
      <w:r>
        <w:rPr>
          <w:rFonts w:hAnsi="Times New Roman"/>
          <w:color w:val="auto"/>
          <w:sz w:val="28"/>
          <w:szCs w:val="28"/>
        </w:rPr>
        <w:t xml:space="preserve"> (</w:t>
      </w:r>
      <w:r>
        <w:rPr>
          <w:rFonts w:hAnsi="Times New Roman"/>
          <w:color w:val="auto"/>
          <w:sz w:val="28"/>
          <w:szCs w:val="28"/>
        </w:rPr>
        <w:t>жизненной</w:t>
      </w:r>
      <w:r>
        <w:rPr>
          <w:rFonts w:hAnsi="Times New Roman"/>
          <w:color w:val="auto"/>
          <w:sz w:val="28"/>
          <w:szCs w:val="28"/>
        </w:rPr>
        <w:t xml:space="preserve">) </w:t>
      </w:r>
      <w:r>
        <w:rPr>
          <w:rFonts w:hAnsi="Times New Roman"/>
          <w:color w:val="auto"/>
          <w:sz w:val="28"/>
          <w:szCs w:val="28"/>
        </w:rPr>
        <w:t>компетенции</w:t>
      </w:r>
      <w:r>
        <w:rPr>
          <w:rFonts w:ascii="Times New Roman"/>
          <w:color w:val="auto"/>
          <w:sz w:val="28"/>
          <w:szCs w:val="28"/>
        </w:rPr>
        <w:t xml:space="preserve">, </w:t>
      </w:r>
      <w:r>
        <w:rPr>
          <w:rFonts w:hAnsi="Times New Roman"/>
          <w:color w:val="auto"/>
          <w:sz w:val="28"/>
          <w:szCs w:val="28"/>
        </w:rPr>
        <w:t>которая</w:t>
      </w:r>
      <w:r>
        <w:rPr>
          <w:rFonts w:hAnsi="Times New Roman"/>
          <w:color w:val="auto"/>
          <w:sz w:val="28"/>
          <w:szCs w:val="28"/>
        </w:rPr>
        <w:t xml:space="preserve"> </w:t>
      </w:r>
      <w:r>
        <w:rPr>
          <w:rFonts w:hAnsi="Times New Roman"/>
          <w:color w:val="auto"/>
          <w:sz w:val="28"/>
          <w:szCs w:val="28"/>
        </w:rPr>
        <w:t>обязательно</w:t>
      </w:r>
      <w:r>
        <w:rPr>
          <w:rFonts w:hAnsi="Times New Roman"/>
          <w:color w:val="auto"/>
          <w:sz w:val="28"/>
          <w:szCs w:val="28"/>
        </w:rPr>
        <w:t xml:space="preserve"> </w:t>
      </w:r>
      <w:r>
        <w:rPr>
          <w:rFonts w:hAnsi="Times New Roman"/>
          <w:color w:val="auto"/>
          <w:sz w:val="28"/>
          <w:szCs w:val="28"/>
        </w:rPr>
        <w:t>включает</w:t>
      </w:r>
      <w:r>
        <w:rPr>
          <w:rFonts w:hAnsi="Times New Roman"/>
          <w:color w:val="auto"/>
          <w:sz w:val="28"/>
          <w:szCs w:val="28"/>
        </w:rPr>
        <w:t xml:space="preserve"> </w:t>
      </w:r>
      <w:r>
        <w:rPr>
          <w:rFonts w:hAnsi="Times New Roman"/>
          <w:color w:val="auto"/>
          <w:sz w:val="28"/>
          <w:szCs w:val="28"/>
        </w:rPr>
        <w:t>мнение</w:t>
      </w:r>
      <w:r>
        <w:rPr>
          <w:rFonts w:hAnsi="Times New Roman"/>
          <w:color w:val="auto"/>
          <w:sz w:val="28"/>
          <w:szCs w:val="28"/>
        </w:rPr>
        <w:t xml:space="preserve"> </w:t>
      </w:r>
      <w:r>
        <w:rPr>
          <w:rFonts w:hAnsi="Times New Roman"/>
          <w:color w:val="auto"/>
          <w:sz w:val="28"/>
          <w:szCs w:val="28"/>
        </w:rPr>
        <w:t>семьи</w:t>
      </w:r>
      <w:r>
        <w:rPr>
          <w:rFonts w:ascii="Times New Roman"/>
          <w:color w:val="auto"/>
          <w:sz w:val="28"/>
          <w:szCs w:val="28"/>
        </w:rPr>
        <w:t xml:space="preserve">, </w:t>
      </w:r>
      <w:r>
        <w:rPr>
          <w:rFonts w:hAnsi="Times New Roman"/>
          <w:color w:val="auto"/>
          <w:sz w:val="28"/>
          <w:szCs w:val="28"/>
        </w:rPr>
        <w:t>близких</w:t>
      </w:r>
      <w:r>
        <w:rPr>
          <w:rFonts w:hAnsi="Times New Roman"/>
          <w:color w:val="auto"/>
          <w:sz w:val="28"/>
          <w:szCs w:val="28"/>
        </w:rPr>
        <w:t xml:space="preserve"> </w:t>
      </w:r>
      <w:r>
        <w:rPr>
          <w:rFonts w:hAnsi="Times New Roman"/>
          <w:color w:val="auto"/>
          <w:sz w:val="28"/>
          <w:szCs w:val="28"/>
        </w:rPr>
        <w:t>ребенка</w:t>
      </w:r>
      <w:r>
        <w:rPr>
          <w:rFonts w:ascii="Times New Roman"/>
          <w:color w:val="auto"/>
          <w:sz w:val="28"/>
          <w:szCs w:val="28"/>
        </w:rPr>
        <w:t xml:space="preserve">. </w:t>
      </w:r>
      <w:r>
        <w:rPr>
          <w:rFonts w:hAnsi="Times New Roman"/>
          <w:color w:val="auto"/>
          <w:sz w:val="28"/>
          <w:szCs w:val="28"/>
        </w:rPr>
        <w:t>Основой</w:t>
      </w:r>
      <w:r>
        <w:rPr>
          <w:rFonts w:hAnsi="Times New Roman"/>
          <w:color w:val="auto"/>
          <w:sz w:val="28"/>
          <w:szCs w:val="28"/>
        </w:rPr>
        <w:t xml:space="preserve"> </w:t>
      </w:r>
      <w:r>
        <w:rPr>
          <w:rFonts w:hAnsi="Times New Roman"/>
          <w:color w:val="auto"/>
          <w:sz w:val="28"/>
          <w:szCs w:val="28"/>
        </w:rPr>
        <w:t>оценки</w:t>
      </w:r>
      <w:r>
        <w:rPr>
          <w:rFonts w:hAnsi="Times New Roman"/>
          <w:color w:val="auto"/>
          <w:sz w:val="28"/>
          <w:szCs w:val="28"/>
        </w:rPr>
        <w:t xml:space="preserve"> </w:t>
      </w:r>
      <w:r>
        <w:rPr>
          <w:rFonts w:hAnsi="Times New Roman"/>
          <w:color w:val="auto"/>
          <w:sz w:val="28"/>
          <w:szCs w:val="28"/>
        </w:rPr>
        <w:t>продвижения</w:t>
      </w:r>
      <w:r>
        <w:rPr>
          <w:rFonts w:hAnsi="Times New Roman"/>
          <w:color w:val="auto"/>
          <w:sz w:val="28"/>
          <w:szCs w:val="28"/>
        </w:rPr>
        <w:t xml:space="preserve"> </w:t>
      </w:r>
      <w:r>
        <w:rPr>
          <w:rFonts w:hAnsi="Times New Roman"/>
          <w:color w:val="auto"/>
          <w:sz w:val="28"/>
          <w:szCs w:val="28"/>
        </w:rPr>
        <w:t>ребенка</w:t>
      </w:r>
      <w:r>
        <w:rPr>
          <w:rFonts w:hAnsi="Times New Roman"/>
          <w:color w:val="auto"/>
          <w:sz w:val="28"/>
          <w:szCs w:val="28"/>
        </w:rPr>
        <w:t xml:space="preserve"> </w:t>
      </w:r>
      <w:r>
        <w:rPr>
          <w:rFonts w:hAnsi="Times New Roman"/>
          <w:color w:val="auto"/>
          <w:sz w:val="28"/>
          <w:szCs w:val="28"/>
        </w:rPr>
        <w:t>в</w:t>
      </w:r>
      <w:r>
        <w:rPr>
          <w:rFonts w:hAnsi="Times New Roman"/>
          <w:color w:val="auto"/>
          <w:sz w:val="28"/>
          <w:szCs w:val="28"/>
        </w:rPr>
        <w:t xml:space="preserve"> </w:t>
      </w:r>
      <w:r>
        <w:rPr>
          <w:rFonts w:hAnsi="Times New Roman"/>
          <w:color w:val="auto"/>
          <w:sz w:val="28"/>
          <w:szCs w:val="28"/>
        </w:rPr>
        <w:t>социальной</w:t>
      </w:r>
      <w:r>
        <w:rPr>
          <w:rFonts w:hAnsi="Times New Roman"/>
          <w:color w:val="auto"/>
          <w:sz w:val="28"/>
          <w:szCs w:val="28"/>
        </w:rPr>
        <w:t xml:space="preserve"> (</w:t>
      </w:r>
      <w:r>
        <w:rPr>
          <w:rFonts w:hAnsi="Times New Roman"/>
          <w:color w:val="auto"/>
          <w:sz w:val="28"/>
          <w:szCs w:val="28"/>
        </w:rPr>
        <w:t>жизненной</w:t>
      </w:r>
      <w:r>
        <w:rPr>
          <w:rFonts w:hAnsi="Times New Roman"/>
          <w:color w:val="auto"/>
          <w:sz w:val="28"/>
          <w:szCs w:val="28"/>
        </w:rPr>
        <w:t xml:space="preserve">) </w:t>
      </w:r>
      <w:r>
        <w:rPr>
          <w:rFonts w:hAnsi="Times New Roman"/>
          <w:color w:val="auto"/>
          <w:sz w:val="28"/>
          <w:szCs w:val="28"/>
        </w:rPr>
        <w:t>компетенции</w:t>
      </w:r>
      <w:r>
        <w:rPr>
          <w:rFonts w:hAnsi="Times New Roman"/>
          <w:color w:val="auto"/>
          <w:sz w:val="28"/>
          <w:szCs w:val="28"/>
        </w:rPr>
        <w:t xml:space="preserve"> </w:t>
      </w:r>
      <w:r>
        <w:rPr>
          <w:rFonts w:hAnsi="Times New Roman"/>
          <w:color w:val="auto"/>
          <w:sz w:val="28"/>
          <w:szCs w:val="28"/>
        </w:rPr>
        <w:t>служит</w:t>
      </w:r>
      <w:r>
        <w:rPr>
          <w:rFonts w:hAnsi="Times New Roman"/>
          <w:color w:val="auto"/>
          <w:sz w:val="28"/>
          <w:szCs w:val="28"/>
        </w:rPr>
        <w:t xml:space="preserve"> </w:t>
      </w:r>
      <w:r>
        <w:rPr>
          <w:rFonts w:hAnsi="Times New Roman"/>
          <w:color w:val="auto"/>
          <w:sz w:val="28"/>
          <w:szCs w:val="28"/>
        </w:rPr>
        <w:t>анализ</w:t>
      </w:r>
      <w:r>
        <w:rPr>
          <w:rFonts w:hAnsi="Times New Roman"/>
          <w:color w:val="auto"/>
          <w:sz w:val="28"/>
          <w:szCs w:val="28"/>
        </w:rPr>
        <w:t xml:space="preserve"> </w:t>
      </w:r>
      <w:r>
        <w:rPr>
          <w:rFonts w:hAnsi="Times New Roman"/>
          <w:color w:val="auto"/>
          <w:sz w:val="28"/>
          <w:szCs w:val="28"/>
        </w:rPr>
        <w:t>изменений</w:t>
      </w:r>
      <w:r>
        <w:rPr>
          <w:rFonts w:hAnsi="Times New Roman"/>
          <w:color w:val="auto"/>
          <w:sz w:val="28"/>
          <w:szCs w:val="28"/>
        </w:rPr>
        <w:t xml:space="preserve"> </w:t>
      </w:r>
      <w:r>
        <w:rPr>
          <w:rFonts w:hAnsi="Times New Roman"/>
          <w:color w:val="auto"/>
          <w:sz w:val="28"/>
          <w:szCs w:val="28"/>
        </w:rPr>
        <w:t>его</w:t>
      </w:r>
      <w:r>
        <w:rPr>
          <w:rFonts w:hAnsi="Times New Roman"/>
          <w:color w:val="auto"/>
          <w:sz w:val="28"/>
          <w:szCs w:val="28"/>
        </w:rPr>
        <w:t xml:space="preserve"> </w:t>
      </w:r>
      <w:r>
        <w:rPr>
          <w:rFonts w:hAnsi="Times New Roman"/>
          <w:color w:val="auto"/>
          <w:sz w:val="28"/>
          <w:szCs w:val="28"/>
        </w:rPr>
        <w:t>поведения</w:t>
      </w:r>
      <w:r>
        <w:rPr>
          <w:rFonts w:hAnsi="Times New Roman"/>
          <w:color w:val="auto"/>
          <w:sz w:val="28"/>
          <w:szCs w:val="28"/>
        </w:rPr>
        <w:t xml:space="preserve"> </w:t>
      </w:r>
      <w:r>
        <w:rPr>
          <w:rFonts w:hAnsi="Times New Roman"/>
          <w:color w:val="auto"/>
          <w:sz w:val="28"/>
          <w:szCs w:val="28"/>
        </w:rPr>
        <w:t>в</w:t>
      </w:r>
      <w:r>
        <w:rPr>
          <w:rFonts w:hAnsi="Times New Roman"/>
          <w:color w:val="auto"/>
          <w:sz w:val="28"/>
          <w:szCs w:val="28"/>
        </w:rPr>
        <w:t xml:space="preserve"> </w:t>
      </w:r>
      <w:r>
        <w:rPr>
          <w:rFonts w:hAnsi="Times New Roman"/>
          <w:color w:val="auto"/>
          <w:sz w:val="28"/>
          <w:szCs w:val="28"/>
        </w:rPr>
        <w:t>повседневной</w:t>
      </w:r>
      <w:r>
        <w:rPr>
          <w:rFonts w:hAnsi="Times New Roman"/>
          <w:color w:val="auto"/>
          <w:sz w:val="28"/>
          <w:szCs w:val="28"/>
        </w:rPr>
        <w:t xml:space="preserve"> </w:t>
      </w:r>
      <w:r>
        <w:rPr>
          <w:rFonts w:hAnsi="Times New Roman"/>
          <w:color w:val="auto"/>
          <w:sz w:val="28"/>
          <w:szCs w:val="28"/>
        </w:rPr>
        <w:t>жизни</w:t>
      </w:r>
      <w:r>
        <w:rPr>
          <w:rFonts w:hAnsi="Times New Roman"/>
          <w:color w:val="auto"/>
          <w:sz w:val="28"/>
          <w:szCs w:val="28"/>
        </w:rPr>
        <w:t xml:space="preserve"> </w:t>
      </w:r>
      <w:r>
        <w:rPr>
          <w:rFonts w:ascii="Times New Roman"/>
          <w:color w:val="auto"/>
          <w:sz w:val="28"/>
          <w:szCs w:val="28"/>
        </w:rPr>
        <w:t xml:space="preserve">- </w:t>
      </w:r>
      <w:r>
        <w:rPr>
          <w:rFonts w:hAnsi="Times New Roman"/>
          <w:color w:val="auto"/>
          <w:sz w:val="28"/>
          <w:szCs w:val="28"/>
        </w:rPr>
        <w:t>в</w:t>
      </w:r>
      <w:r>
        <w:rPr>
          <w:rFonts w:hAnsi="Times New Roman"/>
          <w:color w:val="auto"/>
          <w:sz w:val="28"/>
          <w:szCs w:val="28"/>
        </w:rPr>
        <w:t xml:space="preserve"> </w:t>
      </w:r>
      <w:r>
        <w:rPr>
          <w:rFonts w:hAnsi="Times New Roman"/>
          <w:color w:val="auto"/>
          <w:sz w:val="28"/>
          <w:szCs w:val="28"/>
        </w:rPr>
        <w:t>школе</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дома</w:t>
      </w:r>
      <w:r>
        <w:rPr>
          <w:rFonts w:ascii="Times New Roman"/>
          <w:color w:val="auto"/>
          <w:sz w:val="28"/>
          <w:szCs w:val="28"/>
        </w:rPr>
        <w:t>.</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w:t>
      </w:r>
      <w:r>
        <w:rPr>
          <w:rFonts w:ascii="Times New Roman" w:hAnsi="Times New Roman" w:cs="Times New Roman"/>
          <w:sz w:val="28"/>
          <w:szCs w:val="28"/>
        </w:rPr>
        <w:lastRenderedPageBreak/>
        <w:t xml:space="preserve">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AA14DC" w:rsidRDefault="00AA14DC" w:rsidP="00AA14DC">
      <w:pPr>
        <w:spacing w:after="0" w:line="360" w:lineRule="auto"/>
        <w:ind w:firstLine="709"/>
        <w:contextualSpacing/>
        <w:jc w:val="both"/>
        <w:rPr>
          <w:rFonts w:ascii="Times New Roman" w:hAnsi="Times New Roman"/>
          <w:sz w:val="28"/>
        </w:rPr>
      </w:pPr>
      <w:r>
        <w:rPr>
          <w:rFonts w:ascii="Times New Roman" w:hAnsi="Times New Roman"/>
          <w:sz w:val="28"/>
        </w:rPr>
        <w:t>Результаты освоения обучающимися с ЗПР программы коррекционной работы не выносятся на итоговую оценку.</w:t>
      </w:r>
    </w:p>
    <w:p w:rsidR="00AA14DC" w:rsidRDefault="00AA14DC" w:rsidP="00AA14DC">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Pr>
          <w:rFonts w:ascii="Times New Roman" w:hAnsi="Times New Roman" w:cs="Times New Roman"/>
          <w:b/>
          <w:sz w:val="28"/>
          <w:szCs w:val="28"/>
        </w:rPr>
        <w:t>2.2. Содержательный раздел</w:t>
      </w:r>
      <w:bookmarkEnd w:id="6"/>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ff1"/>
          <w:rFonts w:ascii="Times New Roman" w:eastAsia="Times New Roman" w:hAnsi="Times New Roman" w:cs="Times New Roman"/>
          <w:sz w:val="28"/>
          <w:szCs w:val="28"/>
        </w:rPr>
        <w:footnoteReference w:id="6"/>
      </w:r>
      <w:r>
        <w:rPr>
          <w:rFonts w:ascii="Times New Roman" w:hAnsi="Times New Roman" w:cs="Times New Roman"/>
          <w:sz w:val="28"/>
          <w:szCs w:val="28"/>
        </w:rPr>
        <w:t>.</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Структура АООП НОО предполагает введение программы коррекционной работы.</w:t>
      </w:r>
    </w:p>
    <w:p w:rsidR="00AA14DC" w:rsidRDefault="00AA14DC" w:rsidP="00AA14DC">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Pr>
          <w:rFonts w:ascii="Times New Roman" w:hAnsi="Times New Roman" w:cs="Times New Roman"/>
          <w:b/>
          <w:sz w:val="28"/>
          <w:szCs w:val="28"/>
        </w:rPr>
        <w:t>2.2.1. Направление и содержание программы коррекционной работы</w:t>
      </w:r>
      <w:bookmarkEnd w:id="7"/>
    </w:p>
    <w:p w:rsidR="00AA14DC" w:rsidRDefault="00AA14DC" w:rsidP="00AA14DC">
      <w:pPr>
        <w:tabs>
          <w:tab w:val="left" w:pos="0"/>
          <w:tab w:val="right" w:leader="dot" w:pos="9639"/>
        </w:tabs>
        <w:spacing w:after="0" w:line="360" w:lineRule="auto"/>
        <w:ind w:firstLine="658"/>
        <w:jc w:val="both"/>
        <w:rPr>
          <w:rFonts w:ascii="Times New Roman" w:hAnsi="Times New Roman" w:cs="Times New Roman"/>
          <w:sz w:val="28"/>
          <w:szCs w:val="28"/>
        </w:rPr>
      </w:pPr>
      <w:r>
        <w:rPr>
          <w:rFonts w:ascii="Times New Roman" w:hAnsi="Times New Roman" w:cs="Times New Roman"/>
          <w:bCs/>
          <w:sz w:val="28"/>
          <w:szCs w:val="28"/>
        </w:rPr>
        <w:t>Программа коррекционной работы</w:t>
      </w:r>
      <w:r>
        <w:rPr>
          <w:rFonts w:ascii="Times New Roman" w:hAnsi="Times New Roman" w:cs="Times New Roman"/>
          <w:sz w:val="28"/>
          <w:szCs w:val="28"/>
        </w:rPr>
        <w:t xml:space="preserve"> должна предусматривать индивидуализацию специального сопровождения обучающегося с ЗПР. </w:t>
      </w:r>
      <w:r>
        <w:rPr>
          <w:rFonts w:ascii="Times New Roman" w:hAnsi="Times New Roman" w:cs="Times New Roman"/>
          <w:bCs/>
          <w:iCs/>
          <w:sz w:val="28"/>
          <w:szCs w:val="28"/>
        </w:rPr>
        <w:t>Содержание программы коррекционной работы для каждого обучающегося</w:t>
      </w:r>
      <w:r>
        <w:rPr>
          <w:rFonts w:ascii="Times New Roman" w:hAnsi="Times New Roman" w:cs="Times New Roman"/>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AA14DC" w:rsidRDefault="00AA14DC" w:rsidP="00AA14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Целью программы коррекционной работы в соответствии с требованиями ФГОС НОО обучающихся с ОВЗ выступает создание системы </w:t>
      </w:r>
      <w:r>
        <w:rPr>
          <w:rFonts w:ascii="Times New Roman" w:hAnsi="Times New Roman" w:cs="Times New Roman"/>
          <w:color w:val="auto"/>
          <w:kern w:val="2"/>
          <w:sz w:val="28"/>
          <w:szCs w:val="28"/>
        </w:rPr>
        <w:lastRenderedPageBreak/>
        <w:t>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w:t>
      </w:r>
      <w:r>
        <w:rPr>
          <w:rFonts w:ascii="Times New Roman" w:hAnsi="Times New Roman" w:cs="Times New Roman"/>
          <w:b/>
          <w:sz w:val="28"/>
          <w:szCs w:val="28"/>
        </w:rPr>
        <w:t xml:space="preserve"> </w:t>
      </w:r>
      <w:r>
        <w:rPr>
          <w:rFonts w:ascii="Times New Roman" w:hAnsi="Times New Roman" w:cs="Times New Roman"/>
          <w:sz w:val="28"/>
          <w:szCs w:val="28"/>
        </w:rPr>
        <w:t>обеспечивает:</w:t>
      </w:r>
    </w:p>
    <w:p w:rsidR="00AA14DC" w:rsidRDefault="00AA14DC" w:rsidP="00AA14DC">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A14DC" w:rsidRDefault="00AA14DC" w:rsidP="00AA14DC">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AA14DC" w:rsidRDefault="00AA14DC" w:rsidP="00AA14DC">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AA14DC" w:rsidRDefault="00AA14DC" w:rsidP="00AA14DC">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помощи в освоении обучающимися с ЗПР АООП НОО;</w:t>
      </w:r>
    </w:p>
    <w:p w:rsidR="00AA14DC" w:rsidRDefault="00AA14DC" w:rsidP="00AA14DC">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должна содержать:</w:t>
      </w:r>
    </w:p>
    <w:p w:rsidR="00AA14DC" w:rsidRDefault="00AA14DC" w:rsidP="00AA14D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Pr>
          <w:rFonts w:ascii="Times New Roman" w:hAnsi="Times New Roman" w:cs="Times New Roman"/>
          <w:sz w:val="28"/>
          <w:szCs w:val="28"/>
        </w:rPr>
        <w:t>, корректировку коррекционных мероприятий;</w:t>
      </w:r>
    </w:p>
    <w:p w:rsidR="00AA14DC" w:rsidRDefault="00AA14DC" w:rsidP="00AA14DC">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A14DC" w:rsidRDefault="00AA14DC" w:rsidP="00AA14DC">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коррекционной работы.</w:t>
      </w:r>
    </w:p>
    <w:p w:rsidR="00AA14DC" w:rsidRDefault="00AA14DC" w:rsidP="00AA14DC">
      <w:pPr>
        <w:pStyle w:val="afa"/>
        <w:spacing w:line="360" w:lineRule="auto"/>
        <w:ind w:firstLine="454"/>
        <w:rPr>
          <w:rFonts w:ascii="Times New Roman" w:hAnsi="Times New Roman" w:cs="Times New Roman"/>
          <w:color w:val="auto"/>
          <w:sz w:val="28"/>
          <w:szCs w:val="28"/>
        </w:rPr>
      </w:pPr>
      <w:r>
        <w:rPr>
          <w:rFonts w:ascii="Times New Roman" w:hAnsi="Times New Roman"/>
          <w:color w:val="auto"/>
          <w:sz w:val="28"/>
          <w:szCs w:val="28"/>
        </w:rPr>
        <w:t xml:space="preserve">Программа коррекционной работы должна </w:t>
      </w:r>
      <w:r>
        <w:rPr>
          <w:rFonts w:ascii="Times New Roman" w:hAnsi="Times New Roman"/>
          <w:color w:val="auto"/>
          <w:spacing w:val="2"/>
          <w:sz w:val="28"/>
          <w:szCs w:val="28"/>
        </w:rPr>
        <w:t>включать в себя взаимосвязанные на</w:t>
      </w:r>
      <w:r>
        <w:rPr>
          <w:rFonts w:ascii="Times New Roman" w:hAnsi="Times New Roman"/>
          <w:color w:val="auto"/>
          <w:sz w:val="28"/>
          <w:szCs w:val="28"/>
        </w:rPr>
        <w:t>правления, отражающие её основное содержание:</w:t>
      </w:r>
    </w:p>
    <w:p w:rsidR="00AA14DC" w:rsidRDefault="00AA14DC" w:rsidP="00AA14DC">
      <w:pPr>
        <w:pStyle w:val="21"/>
        <w:numPr>
          <w:ilvl w:val="0"/>
          <w:numId w:val="2"/>
        </w:numPr>
      </w:pPr>
      <w:r>
        <w:rPr>
          <w:iCs/>
          <w:spacing w:val="2"/>
        </w:rPr>
        <w:t>диагностическая работа,</w:t>
      </w:r>
      <w:r>
        <w:rPr>
          <w:spacing w:val="2"/>
        </w:rPr>
        <w:t xml:space="preserve"> обеспечивающая </w:t>
      </w:r>
      <w:r>
        <w:t>проведение комплексного обследования обучающихся с ЗПР и подготовку ре</w:t>
      </w:r>
      <w:r>
        <w:rPr>
          <w:spacing w:val="2"/>
        </w:rPr>
        <w:t>комендаций по оказанию им психолого</w:t>
      </w:r>
      <w:r>
        <w:rPr>
          <w:spacing w:val="2"/>
        </w:rPr>
        <w:softHyphen/>
        <w:t>медико</w:t>
      </w:r>
      <w:r>
        <w:rPr>
          <w:spacing w:val="2"/>
        </w:rPr>
        <w:softHyphen/>
        <w:t>педагогиче</w:t>
      </w:r>
      <w:r>
        <w:t>ской помощи;</w:t>
      </w:r>
    </w:p>
    <w:p w:rsidR="00AA14DC" w:rsidRDefault="00AA14DC" w:rsidP="00AA14DC">
      <w:pPr>
        <w:pStyle w:val="21"/>
        <w:numPr>
          <w:ilvl w:val="0"/>
          <w:numId w:val="2"/>
        </w:numPr>
      </w:pPr>
      <w:r>
        <w:rPr>
          <w:iCs/>
        </w:rPr>
        <w:t>коррекционно</w:t>
      </w:r>
      <w:r>
        <w:rPr>
          <w:iCs/>
        </w:rPr>
        <w:softHyphen/>
        <w:t>развивающая работа,</w:t>
      </w:r>
      <w: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AA14DC" w:rsidRDefault="00AA14DC" w:rsidP="00AA14DC">
      <w:pPr>
        <w:pStyle w:val="21"/>
        <w:numPr>
          <w:ilvl w:val="0"/>
          <w:numId w:val="2"/>
        </w:numPr>
        <w:rPr>
          <w:spacing w:val="-2"/>
        </w:rPr>
      </w:pPr>
      <w:r>
        <w:rPr>
          <w:iCs/>
          <w:spacing w:val="2"/>
        </w:rPr>
        <w:t>консультативная работа,</w:t>
      </w:r>
      <w:r>
        <w:rPr>
          <w:spacing w:val="2"/>
        </w:rPr>
        <w:t xml:space="preserve"> обеспечивающая непрерывность специального сопровождения обучающихся с ЗПР и их семей по вопросам реализации </w:t>
      </w:r>
      <w:r>
        <w:t>дифференцированных психолого</w:t>
      </w:r>
      <w:r>
        <w:softHyphen/>
        <w:t>педагогических условий об</w:t>
      </w:r>
      <w:r>
        <w:rPr>
          <w:spacing w:val="-2"/>
        </w:rPr>
        <w:t>учения, воспитания, коррекции, развития и социализации;</w:t>
      </w:r>
    </w:p>
    <w:p w:rsidR="00AA14DC" w:rsidRDefault="00AA14DC" w:rsidP="00AA14DC">
      <w:pPr>
        <w:pStyle w:val="21"/>
        <w:numPr>
          <w:ilvl w:val="0"/>
          <w:numId w:val="2"/>
        </w:numPr>
      </w:pPr>
      <w:r>
        <w:rPr>
          <w:iCs/>
          <w:spacing w:val="2"/>
        </w:rPr>
        <w:t>информационно</w:t>
      </w:r>
      <w:r>
        <w:rPr>
          <w:iCs/>
          <w:spacing w:val="2"/>
        </w:rPr>
        <w:softHyphen/>
        <w:t>просветительская работа,</w:t>
      </w:r>
      <w:r>
        <w:rPr>
          <w:spacing w:val="2"/>
        </w:rPr>
        <w:t xml:space="preserve"> направленная на разъяснительную деятельность по вопросам, связанным </w:t>
      </w:r>
      <w: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hAnsi="Times New Roman"/>
          <w:color w:val="auto"/>
          <w:sz w:val="28"/>
          <w:szCs w:val="28"/>
        </w:rPr>
        <w:t>Коррекционная</w:t>
      </w:r>
      <w:r>
        <w:rPr>
          <w:rFonts w:hAnsi="Times New Roman"/>
          <w:color w:val="auto"/>
          <w:sz w:val="28"/>
          <w:szCs w:val="28"/>
        </w:rPr>
        <w:t xml:space="preserve"> </w:t>
      </w:r>
      <w:r>
        <w:rPr>
          <w:rFonts w:hAnsi="Times New Roman"/>
          <w:color w:val="auto"/>
          <w:sz w:val="28"/>
          <w:szCs w:val="28"/>
        </w:rPr>
        <w:t>работа</w:t>
      </w:r>
      <w:r>
        <w:rPr>
          <w:rFonts w:hAnsi="Times New Roman"/>
          <w:color w:val="auto"/>
          <w:sz w:val="28"/>
          <w:szCs w:val="28"/>
        </w:rPr>
        <w:t xml:space="preserve"> </w:t>
      </w:r>
      <w:r>
        <w:rPr>
          <w:rFonts w:hAnsi="Times New Roman"/>
          <w:color w:val="auto"/>
          <w:sz w:val="28"/>
          <w:szCs w:val="28"/>
        </w:rPr>
        <w:t>должна</w:t>
      </w:r>
      <w:r>
        <w:rPr>
          <w:rFonts w:hAnsi="Times New Roman"/>
          <w:color w:val="auto"/>
          <w:sz w:val="28"/>
          <w:szCs w:val="28"/>
        </w:rPr>
        <w:t xml:space="preserve"> </w:t>
      </w:r>
      <w:r>
        <w:rPr>
          <w:rFonts w:hAnsi="Times New Roman"/>
          <w:color w:val="auto"/>
          <w:sz w:val="28"/>
          <w:szCs w:val="28"/>
        </w:rPr>
        <w:t>включать</w:t>
      </w:r>
      <w:r>
        <w:rPr>
          <w:rFonts w:hAnsi="Times New Roman"/>
          <w:color w:val="auto"/>
          <w:sz w:val="28"/>
          <w:szCs w:val="28"/>
        </w:rPr>
        <w:t xml:space="preserve"> </w:t>
      </w:r>
      <w:r>
        <w:rPr>
          <w:rFonts w:hAnsi="Times New Roman"/>
          <w:color w:val="auto"/>
          <w:sz w:val="28"/>
          <w:szCs w:val="28"/>
        </w:rPr>
        <w:t>систематическое</w:t>
      </w:r>
      <w:r>
        <w:rPr>
          <w:rFonts w:hAnsi="Times New Roman"/>
          <w:color w:val="auto"/>
          <w:sz w:val="28"/>
          <w:szCs w:val="28"/>
        </w:rPr>
        <w:t xml:space="preserve"> </w:t>
      </w:r>
      <w:r>
        <w:rPr>
          <w:rFonts w:hAnsi="Times New Roman"/>
          <w:color w:val="auto"/>
          <w:sz w:val="28"/>
          <w:szCs w:val="28"/>
        </w:rPr>
        <w:t>психолого</w:t>
      </w:r>
      <w:r>
        <w:rPr>
          <w:rFonts w:hAnsi="Times New Roman"/>
          <w:color w:val="auto"/>
          <w:sz w:val="28"/>
          <w:szCs w:val="28"/>
        </w:rPr>
        <w:t xml:space="preserve"> </w:t>
      </w:r>
      <w:r>
        <w:rPr>
          <w:rFonts w:ascii="Times New Roman"/>
          <w:color w:val="auto"/>
          <w:sz w:val="28"/>
          <w:szCs w:val="28"/>
        </w:rPr>
        <w:t xml:space="preserve">- </w:t>
      </w:r>
      <w:r>
        <w:rPr>
          <w:rFonts w:hAnsi="Times New Roman"/>
          <w:color w:val="auto"/>
          <w:sz w:val="28"/>
          <w:szCs w:val="28"/>
        </w:rPr>
        <w:t>педагогическое</w:t>
      </w:r>
      <w:r>
        <w:rPr>
          <w:rFonts w:hAnsi="Times New Roman"/>
          <w:color w:val="auto"/>
          <w:sz w:val="28"/>
          <w:szCs w:val="28"/>
        </w:rPr>
        <w:t xml:space="preserve"> </w:t>
      </w:r>
      <w:r>
        <w:rPr>
          <w:rFonts w:hAnsi="Times New Roman"/>
          <w:color w:val="auto"/>
          <w:sz w:val="28"/>
          <w:szCs w:val="28"/>
        </w:rPr>
        <w:t>наблюдение</w:t>
      </w:r>
      <w:r>
        <w:rPr>
          <w:rFonts w:hAnsi="Times New Roman"/>
          <w:color w:val="auto"/>
          <w:sz w:val="28"/>
          <w:szCs w:val="28"/>
        </w:rPr>
        <w:t xml:space="preserve"> </w:t>
      </w:r>
      <w:r>
        <w:rPr>
          <w:rFonts w:hAnsi="Times New Roman"/>
          <w:color w:val="auto"/>
          <w:sz w:val="28"/>
          <w:szCs w:val="28"/>
        </w:rPr>
        <w:t>в</w:t>
      </w:r>
      <w:r>
        <w:rPr>
          <w:rFonts w:hAnsi="Times New Roman"/>
          <w:color w:val="auto"/>
          <w:sz w:val="28"/>
          <w:szCs w:val="28"/>
        </w:rPr>
        <w:t xml:space="preserve"> </w:t>
      </w:r>
      <w:r>
        <w:rPr>
          <w:rFonts w:hAnsi="Times New Roman"/>
          <w:color w:val="auto"/>
          <w:sz w:val="28"/>
          <w:szCs w:val="28"/>
        </w:rPr>
        <w:t>учебной</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внеурочной</w:t>
      </w:r>
      <w:r>
        <w:rPr>
          <w:rFonts w:hAnsi="Times New Roman"/>
          <w:color w:val="auto"/>
          <w:sz w:val="28"/>
          <w:szCs w:val="28"/>
        </w:rPr>
        <w:t xml:space="preserve"> </w:t>
      </w:r>
      <w:r>
        <w:rPr>
          <w:rFonts w:hAnsi="Times New Roman"/>
          <w:color w:val="auto"/>
          <w:sz w:val="28"/>
          <w:szCs w:val="28"/>
        </w:rPr>
        <w:t>деятельности</w:t>
      </w:r>
      <w:r>
        <w:rPr>
          <w:rFonts w:hAnsi="Times New Roman"/>
          <w:color w:val="auto"/>
          <w:sz w:val="28"/>
          <w:szCs w:val="28"/>
        </w:rPr>
        <w:t>,</w:t>
      </w:r>
      <w:r>
        <w:rPr>
          <w:rFonts w:ascii="Times New Roman"/>
          <w:color w:val="auto"/>
          <w:sz w:val="28"/>
          <w:szCs w:val="28"/>
        </w:rPr>
        <w:t xml:space="preserve"> </w:t>
      </w:r>
      <w:r>
        <w:rPr>
          <w:rFonts w:hAnsi="Times New Roman"/>
          <w:color w:val="auto"/>
          <w:sz w:val="28"/>
          <w:szCs w:val="28"/>
        </w:rPr>
        <w:t>разработку</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реализацию</w:t>
      </w:r>
      <w:r>
        <w:rPr>
          <w:rFonts w:hAnsi="Times New Roman"/>
          <w:color w:val="auto"/>
          <w:sz w:val="28"/>
          <w:szCs w:val="28"/>
        </w:rPr>
        <w:t xml:space="preserve"> </w:t>
      </w:r>
      <w:r>
        <w:rPr>
          <w:rFonts w:hAnsi="Times New Roman"/>
          <w:color w:val="auto"/>
          <w:sz w:val="28"/>
          <w:szCs w:val="28"/>
        </w:rPr>
        <w:t>индивидуального</w:t>
      </w:r>
      <w:r>
        <w:rPr>
          <w:rFonts w:hAnsi="Times New Roman"/>
          <w:color w:val="auto"/>
          <w:sz w:val="28"/>
          <w:szCs w:val="28"/>
        </w:rPr>
        <w:t xml:space="preserve"> </w:t>
      </w:r>
      <w:r>
        <w:rPr>
          <w:rFonts w:hAnsi="Times New Roman"/>
          <w:color w:val="auto"/>
          <w:sz w:val="28"/>
          <w:szCs w:val="28"/>
        </w:rPr>
        <w:t>маршрута</w:t>
      </w:r>
      <w:r>
        <w:rPr>
          <w:rFonts w:hAnsi="Times New Roman"/>
          <w:color w:val="auto"/>
          <w:sz w:val="28"/>
          <w:szCs w:val="28"/>
        </w:rPr>
        <w:t xml:space="preserve"> </w:t>
      </w:r>
      <w:r>
        <w:rPr>
          <w:rFonts w:hAnsi="Times New Roman"/>
          <w:color w:val="auto"/>
          <w:sz w:val="28"/>
          <w:szCs w:val="28"/>
        </w:rPr>
        <w:t>комплексного</w:t>
      </w:r>
      <w:r>
        <w:rPr>
          <w:rFonts w:hAnsi="Times New Roman"/>
          <w:color w:val="auto"/>
          <w:sz w:val="28"/>
          <w:szCs w:val="28"/>
        </w:rPr>
        <w:t xml:space="preserve"> </w:t>
      </w:r>
      <w:r>
        <w:rPr>
          <w:rFonts w:hAnsi="Times New Roman"/>
          <w:color w:val="auto"/>
          <w:sz w:val="28"/>
          <w:szCs w:val="28"/>
        </w:rPr>
        <w:t>психолого</w:t>
      </w:r>
      <w:r>
        <w:rPr>
          <w:rFonts w:hAnsi="Times New Roman"/>
          <w:color w:val="auto"/>
          <w:sz w:val="28"/>
          <w:szCs w:val="28"/>
        </w:rPr>
        <w:t xml:space="preserve"> </w:t>
      </w:r>
      <w:r>
        <w:rPr>
          <w:rFonts w:hAnsi="Times New Roman"/>
          <w:color w:val="auto"/>
          <w:sz w:val="28"/>
          <w:szCs w:val="28"/>
        </w:rPr>
        <w:t>–</w:t>
      </w:r>
      <w:r>
        <w:rPr>
          <w:rFonts w:hAnsi="Times New Roman"/>
          <w:color w:val="auto"/>
          <w:sz w:val="28"/>
          <w:szCs w:val="28"/>
        </w:rPr>
        <w:t xml:space="preserve"> </w:t>
      </w:r>
      <w:r>
        <w:rPr>
          <w:rFonts w:hAnsi="Times New Roman"/>
          <w:color w:val="auto"/>
          <w:sz w:val="28"/>
          <w:szCs w:val="28"/>
        </w:rPr>
        <w:t>педагогического</w:t>
      </w:r>
      <w:r>
        <w:rPr>
          <w:rFonts w:hAnsi="Times New Roman"/>
          <w:color w:val="auto"/>
          <w:sz w:val="28"/>
          <w:szCs w:val="28"/>
        </w:rPr>
        <w:t xml:space="preserve"> </w:t>
      </w:r>
      <w:r>
        <w:rPr>
          <w:rFonts w:hAnsi="Times New Roman"/>
          <w:color w:val="auto"/>
          <w:sz w:val="28"/>
          <w:szCs w:val="28"/>
        </w:rPr>
        <w:t>сопровождения</w:t>
      </w:r>
      <w:r>
        <w:rPr>
          <w:rFonts w:hAnsi="Times New Roman"/>
          <w:color w:val="auto"/>
          <w:sz w:val="28"/>
          <w:szCs w:val="28"/>
        </w:rPr>
        <w:t xml:space="preserve"> </w:t>
      </w:r>
      <w:r>
        <w:rPr>
          <w:rFonts w:hAnsi="Times New Roman"/>
          <w:color w:val="auto"/>
          <w:sz w:val="28"/>
          <w:szCs w:val="28"/>
        </w:rPr>
        <w:t>каждого</w:t>
      </w:r>
      <w:r>
        <w:rPr>
          <w:rFonts w:hAnsi="Times New Roman"/>
          <w:color w:val="auto"/>
          <w:sz w:val="28"/>
          <w:szCs w:val="28"/>
        </w:rPr>
        <w:t xml:space="preserve"> </w:t>
      </w:r>
      <w:r>
        <w:rPr>
          <w:rFonts w:hAnsi="Times New Roman"/>
          <w:color w:val="auto"/>
          <w:sz w:val="28"/>
          <w:szCs w:val="28"/>
        </w:rPr>
        <w:t>обучающегося</w:t>
      </w:r>
      <w:r>
        <w:rPr>
          <w:rFonts w:hAnsi="Times New Roman"/>
          <w:color w:val="auto"/>
          <w:sz w:val="28"/>
          <w:szCs w:val="28"/>
        </w:rPr>
        <w:t xml:space="preserve"> </w:t>
      </w:r>
      <w:r>
        <w:rPr>
          <w:rFonts w:hAnsi="Times New Roman"/>
          <w:color w:val="auto"/>
          <w:sz w:val="28"/>
          <w:szCs w:val="28"/>
        </w:rPr>
        <w:t>с</w:t>
      </w:r>
      <w:r>
        <w:rPr>
          <w:rFonts w:hAnsi="Times New Roman"/>
          <w:color w:val="auto"/>
          <w:sz w:val="28"/>
          <w:szCs w:val="28"/>
        </w:rPr>
        <w:t xml:space="preserve"> </w:t>
      </w:r>
      <w:r>
        <w:rPr>
          <w:rFonts w:hAnsi="Times New Roman"/>
          <w:color w:val="auto"/>
          <w:sz w:val="28"/>
          <w:szCs w:val="28"/>
        </w:rPr>
        <w:t>ЗПР</w:t>
      </w:r>
      <w:r>
        <w:rPr>
          <w:rFonts w:hAnsi="Times New Roman"/>
          <w:color w:val="auto"/>
          <w:sz w:val="28"/>
          <w:szCs w:val="28"/>
        </w:rPr>
        <w:t xml:space="preserve"> </w:t>
      </w:r>
      <w:r>
        <w:rPr>
          <w:rFonts w:hAnsi="Times New Roman"/>
          <w:color w:val="auto"/>
          <w:sz w:val="28"/>
          <w:szCs w:val="28"/>
        </w:rPr>
        <w:t>на</w:t>
      </w:r>
      <w:r>
        <w:rPr>
          <w:rFonts w:hAnsi="Times New Roman"/>
          <w:color w:val="auto"/>
          <w:sz w:val="28"/>
          <w:szCs w:val="28"/>
        </w:rPr>
        <w:t xml:space="preserve"> </w:t>
      </w:r>
      <w:r>
        <w:rPr>
          <w:rFonts w:hAnsi="Times New Roman"/>
          <w:color w:val="auto"/>
          <w:sz w:val="28"/>
          <w:szCs w:val="28"/>
        </w:rPr>
        <w:t>основе</w:t>
      </w:r>
      <w:r>
        <w:rPr>
          <w:rFonts w:hAnsi="Times New Roman"/>
          <w:color w:val="auto"/>
          <w:sz w:val="28"/>
          <w:szCs w:val="28"/>
        </w:rPr>
        <w:t xml:space="preserve"> </w:t>
      </w:r>
      <w:r>
        <w:rPr>
          <w:rFonts w:hAnsi="Times New Roman"/>
          <w:color w:val="auto"/>
          <w:sz w:val="28"/>
          <w:szCs w:val="28"/>
        </w:rPr>
        <w:t>психолого</w:t>
      </w:r>
      <w:r>
        <w:rPr>
          <w:rFonts w:ascii="Times New Roman"/>
          <w:color w:val="auto"/>
          <w:sz w:val="28"/>
          <w:szCs w:val="28"/>
        </w:rPr>
        <w:t>-</w:t>
      </w:r>
      <w:r>
        <w:rPr>
          <w:rFonts w:hAnsi="Times New Roman"/>
          <w:color w:val="auto"/>
          <w:sz w:val="28"/>
          <w:szCs w:val="28"/>
        </w:rPr>
        <w:t>педагогической</w:t>
      </w:r>
      <w:r>
        <w:rPr>
          <w:rFonts w:hAnsi="Times New Roman"/>
          <w:color w:val="auto"/>
          <w:sz w:val="28"/>
          <w:szCs w:val="28"/>
        </w:rPr>
        <w:t xml:space="preserve"> </w:t>
      </w:r>
      <w:r>
        <w:rPr>
          <w:rFonts w:hAnsi="Times New Roman"/>
          <w:color w:val="auto"/>
          <w:sz w:val="28"/>
          <w:szCs w:val="28"/>
        </w:rPr>
        <w:t>характеристики</w:t>
      </w:r>
      <w:r>
        <w:rPr>
          <w:rFonts w:ascii="Times New Roman"/>
          <w:color w:val="auto"/>
          <w:sz w:val="28"/>
          <w:szCs w:val="28"/>
        </w:rPr>
        <w:t xml:space="preserve">, </w:t>
      </w:r>
      <w:r>
        <w:rPr>
          <w:rFonts w:hAnsi="Times New Roman"/>
          <w:color w:val="auto"/>
          <w:sz w:val="28"/>
          <w:szCs w:val="28"/>
        </w:rPr>
        <w:t>составленной</w:t>
      </w:r>
      <w:r>
        <w:rPr>
          <w:rFonts w:hAnsi="Times New Roman"/>
          <w:color w:val="auto"/>
          <w:sz w:val="28"/>
          <w:szCs w:val="28"/>
        </w:rPr>
        <w:t xml:space="preserve"> </w:t>
      </w:r>
      <w:r>
        <w:rPr>
          <w:rFonts w:hAnsi="Times New Roman"/>
          <w:color w:val="auto"/>
          <w:sz w:val="28"/>
          <w:szCs w:val="28"/>
        </w:rPr>
        <w:t>по</w:t>
      </w:r>
      <w:r>
        <w:rPr>
          <w:rFonts w:hAnsi="Times New Roman"/>
          <w:color w:val="auto"/>
          <w:sz w:val="28"/>
          <w:szCs w:val="28"/>
        </w:rPr>
        <w:t xml:space="preserve"> </w:t>
      </w:r>
      <w:r>
        <w:rPr>
          <w:rFonts w:hAnsi="Times New Roman"/>
          <w:color w:val="auto"/>
          <w:sz w:val="28"/>
          <w:szCs w:val="28"/>
        </w:rPr>
        <w:lastRenderedPageBreak/>
        <w:t>результатам</w:t>
      </w:r>
      <w:r>
        <w:rPr>
          <w:rFonts w:hAnsi="Times New Roman"/>
          <w:color w:val="auto"/>
          <w:sz w:val="28"/>
          <w:szCs w:val="28"/>
        </w:rPr>
        <w:t xml:space="preserve"> </w:t>
      </w:r>
      <w:r>
        <w:rPr>
          <w:rFonts w:hAnsi="Times New Roman"/>
          <w:color w:val="auto"/>
          <w:sz w:val="28"/>
          <w:szCs w:val="28"/>
        </w:rPr>
        <w:t>изучения</w:t>
      </w:r>
      <w:r>
        <w:rPr>
          <w:rFonts w:hAnsi="Times New Roman"/>
          <w:color w:val="auto"/>
          <w:sz w:val="28"/>
          <w:szCs w:val="28"/>
        </w:rPr>
        <w:t xml:space="preserve"> </w:t>
      </w:r>
      <w:r>
        <w:rPr>
          <w:rFonts w:hAnsi="Times New Roman"/>
          <w:color w:val="auto"/>
          <w:sz w:val="28"/>
          <w:szCs w:val="28"/>
        </w:rPr>
        <w:t>его</w:t>
      </w:r>
      <w:r>
        <w:rPr>
          <w:rFonts w:hAnsi="Times New Roman"/>
          <w:color w:val="auto"/>
          <w:sz w:val="28"/>
          <w:szCs w:val="28"/>
        </w:rPr>
        <w:t xml:space="preserve"> </w:t>
      </w:r>
      <w:r>
        <w:rPr>
          <w:rFonts w:hAnsi="Times New Roman"/>
          <w:color w:val="auto"/>
          <w:sz w:val="28"/>
          <w:szCs w:val="28"/>
        </w:rPr>
        <w:t>особенностей</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возможностей</w:t>
      </w:r>
      <w:r>
        <w:rPr>
          <w:rFonts w:hAnsi="Times New Roman"/>
          <w:color w:val="auto"/>
          <w:sz w:val="28"/>
          <w:szCs w:val="28"/>
        </w:rPr>
        <w:t xml:space="preserve"> </w:t>
      </w:r>
      <w:r>
        <w:rPr>
          <w:rFonts w:hAnsi="Times New Roman"/>
          <w:color w:val="auto"/>
          <w:sz w:val="28"/>
          <w:szCs w:val="28"/>
        </w:rPr>
        <w:t>развития</w:t>
      </w:r>
      <w:r>
        <w:rPr>
          <w:rFonts w:ascii="Times New Roman"/>
          <w:color w:val="auto"/>
          <w:sz w:val="28"/>
          <w:szCs w:val="28"/>
        </w:rPr>
        <w:t xml:space="preserve">, </w:t>
      </w:r>
      <w:r>
        <w:rPr>
          <w:rFonts w:hAnsi="Times New Roman"/>
          <w:color w:val="auto"/>
          <w:sz w:val="28"/>
          <w:szCs w:val="28"/>
        </w:rPr>
        <w:t>выявления</w:t>
      </w:r>
      <w:r>
        <w:rPr>
          <w:rFonts w:hAnsi="Times New Roman"/>
          <w:color w:val="auto"/>
          <w:sz w:val="28"/>
          <w:szCs w:val="28"/>
        </w:rPr>
        <w:t xml:space="preserve"> </w:t>
      </w:r>
      <w:r>
        <w:rPr>
          <w:rFonts w:hAnsi="Times New Roman"/>
          <w:color w:val="auto"/>
          <w:sz w:val="28"/>
          <w:szCs w:val="28"/>
        </w:rPr>
        <w:t>трудностей</w:t>
      </w:r>
      <w:r>
        <w:rPr>
          <w:rFonts w:hAnsi="Times New Roman"/>
          <w:color w:val="auto"/>
          <w:sz w:val="28"/>
          <w:szCs w:val="28"/>
        </w:rPr>
        <w:t xml:space="preserve"> </w:t>
      </w:r>
      <w:r>
        <w:rPr>
          <w:rFonts w:hAnsi="Times New Roman"/>
          <w:color w:val="auto"/>
          <w:sz w:val="28"/>
          <w:szCs w:val="28"/>
        </w:rPr>
        <w:t>в</w:t>
      </w:r>
      <w:r>
        <w:rPr>
          <w:rFonts w:hAnsi="Times New Roman"/>
          <w:color w:val="auto"/>
          <w:sz w:val="28"/>
          <w:szCs w:val="28"/>
        </w:rPr>
        <w:t xml:space="preserve"> </w:t>
      </w:r>
      <w:r>
        <w:rPr>
          <w:rFonts w:hAnsi="Times New Roman"/>
          <w:color w:val="auto"/>
          <w:sz w:val="28"/>
          <w:szCs w:val="28"/>
        </w:rPr>
        <w:t>овладении</w:t>
      </w:r>
      <w:r>
        <w:rPr>
          <w:rFonts w:hAnsi="Times New Roman"/>
          <w:color w:val="auto"/>
          <w:sz w:val="28"/>
          <w:szCs w:val="28"/>
        </w:rPr>
        <w:t xml:space="preserve"> </w:t>
      </w:r>
      <w:r>
        <w:rPr>
          <w:rFonts w:hAnsi="Times New Roman"/>
          <w:color w:val="auto"/>
          <w:sz w:val="28"/>
          <w:szCs w:val="28"/>
        </w:rPr>
        <w:t>содержанием</w:t>
      </w:r>
      <w:r>
        <w:rPr>
          <w:rFonts w:hAnsi="Times New Roman"/>
          <w:color w:val="auto"/>
          <w:sz w:val="28"/>
          <w:szCs w:val="28"/>
        </w:rPr>
        <w:t xml:space="preserve"> </w:t>
      </w:r>
      <w:r>
        <w:rPr>
          <w:rFonts w:hAnsi="Times New Roman"/>
          <w:color w:val="auto"/>
          <w:sz w:val="28"/>
          <w:szCs w:val="28"/>
        </w:rPr>
        <w:t>начального</w:t>
      </w:r>
      <w:r>
        <w:rPr>
          <w:rFonts w:hAnsi="Times New Roman"/>
          <w:color w:val="auto"/>
          <w:sz w:val="28"/>
          <w:szCs w:val="28"/>
        </w:rPr>
        <w:t xml:space="preserve"> </w:t>
      </w:r>
      <w:r>
        <w:rPr>
          <w:rFonts w:hAnsi="Times New Roman"/>
          <w:color w:val="auto"/>
          <w:sz w:val="28"/>
          <w:szCs w:val="28"/>
        </w:rPr>
        <w:t>общего</w:t>
      </w:r>
      <w:r>
        <w:rPr>
          <w:rFonts w:hAnsi="Times New Roman"/>
          <w:color w:val="auto"/>
          <w:sz w:val="28"/>
          <w:szCs w:val="28"/>
        </w:rPr>
        <w:t xml:space="preserve"> </w:t>
      </w:r>
      <w:r>
        <w:rPr>
          <w:rFonts w:hAnsi="Times New Roman"/>
          <w:color w:val="auto"/>
          <w:sz w:val="28"/>
          <w:szCs w:val="28"/>
        </w:rPr>
        <w:t>образования</w:t>
      </w:r>
      <w:r>
        <w:rPr>
          <w:rFonts w:ascii="Times New Roman"/>
          <w:color w:val="auto"/>
          <w:sz w:val="28"/>
          <w:szCs w:val="28"/>
        </w:rPr>
        <w:t xml:space="preserve">, </w:t>
      </w:r>
      <w:r>
        <w:rPr>
          <w:rFonts w:hAnsi="Times New Roman"/>
          <w:color w:val="auto"/>
          <w:sz w:val="28"/>
          <w:szCs w:val="28"/>
        </w:rPr>
        <w:t>особенностей</w:t>
      </w:r>
      <w:r>
        <w:rPr>
          <w:rFonts w:hAnsi="Times New Roman"/>
          <w:color w:val="auto"/>
          <w:sz w:val="28"/>
          <w:szCs w:val="28"/>
        </w:rPr>
        <w:t xml:space="preserve"> </w:t>
      </w:r>
      <w:r>
        <w:rPr>
          <w:rFonts w:hAnsi="Times New Roman"/>
          <w:color w:val="auto"/>
          <w:sz w:val="28"/>
          <w:szCs w:val="28"/>
        </w:rPr>
        <w:t>личностного</w:t>
      </w:r>
      <w:r>
        <w:rPr>
          <w:rFonts w:hAnsi="Times New Roman"/>
          <w:color w:val="auto"/>
          <w:sz w:val="28"/>
          <w:szCs w:val="28"/>
        </w:rPr>
        <w:t xml:space="preserve"> </w:t>
      </w:r>
      <w:r>
        <w:rPr>
          <w:rFonts w:hAnsi="Times New Roman"/>
          <w:color w:val="auto"/>
          <w:sz w:val="28"/>
          <w:szCs w:val="28"/>
        </w:rPr>
        <w:t>развития</w:t>
      </w:r>
      <w:r>
        <w:rPr>
          <w:rFonts w:ascii="Times New Roman"/>
          <w:color w:val="auto"/>
          <w:sz w:val="28"/>
          <w:szCs w:val="28"/>
        </w:rPr>
        <w:t xml:space="preserve">, </w:t>
      </w:r>
      <w:r>
        <w:rPr>
          <w:rFonts w:hAnsi="Times New Roman"/>
          <w:color w:val="auto"/>
          <w:sz w:val="28"/>
          <w:szCs w:val="28"/>
        </w:rPr>
        <w:t>межличностного</w:t>
      </w:r>
      <w:r>
        <w:rPr>
          <w:rFonts w:hAnsi="Times New Roman"/>
          <w:color w:val="auto"/>
          <w:sz w:val="28"/>
          <w:szCs w:val="28"/>
        </w:rPr>
        <w:t xml:space="preserve"> </w:t>
      </w:r>
      <w:r>
        <w:rPr>
          <w:rFonts w:hAnsi="Times New Roman"/>
          <w:color w:val="auto"/>
          <w:sz w:val="28"/>
          <w:szCs w:val="28"/>
        </w:rPr>
        <w:t>взаимодействия</w:t>
      </w:r>
      <w:r>
        <w:rPr>
          <w:rFonts w:hAnsi="Times New Roman"/>
          <w:color w:val="auto"/>
          <w:sz w:val="28"/>
          <w:szCs w:val="28"/>
        </w:rPr>
        <w:t xml:space="preserve"> </w:t>
      </w:r>
      <w:r>
        <w:rPr>
          <w:rFonts w:hAnsi="Times New Roman"/>
          <w:color w:val="auto"/>
          <w:sz w:val="28"/>
          <w:szCs w:val="28"/>
        </w:rPr>
        <w:t>с</w:t>
      </w:r>
      <w:r>
        <w:rPr>
          <w:rFonts w:hAnsi="Times New Roman"/>
          <w:color w:val="auto"/>
          <w:sz w:val="28"/>
          <w:szCs w:val="28"/>
        </w:rPr>
        <w:t xml:space="preserve"> </w:t>
      </w:r>
      <w:r>
        <w:rPr>
          <w:rFonts w:hAnsi="Times New Roman"/>
          <w:color w:val="auto"/>
          <w:sz w:val="28"/>
          <w:szCs w:val="28"/>
        </w:rPr>
        <w:t>детьми</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взрослыми</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др</w:t>
      </w:r>
      <w:r>
        <w:rPr>
          <w:rFonts w:ascii="Times New Roman"/>
          <w:color w:val="auto"/>
          <w:sz w:val="28"/>
          <w:szCs w:val="28"/>
        </w:rPr>
        <w:t>.</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Pr>
          <w:rFonts w:ascii="Times New Roman" w:hAnsi="Times New Roman"/>
          <w:color w:val="auto"/>
          <w:sz w:val="28"/>
          <w:szCs w:val="28"/>
        </w:rPr>
        <w:t>зрительно-моторной координации;</w:t>
      </w:r>
      <w:r>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AA14DC" w:rsidRDefault="00AA14DC" w:rsidP="00AA14DC">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Основными механизмами реализации программы коррекционной работы являются:</w:t>
      </w:r>
    </w:p>
    <w:p w:rsidR="00AA14DC" w:rsidRDefault="00AA14DC" w:rsidP="00AA14D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AA14DC" w:rsidRDefault="00AA14DC" w:rsidP="00AA14DC">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iCs/>
          <w:sz w:val="28"/>
          <w:szCs w:val="28"/>
        </w:rPr>
        <w:t>сихолого-педагогическое сопровождение</w:t>
      </w:r>
      <w:r>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AA14DC" w:rsidRDefault="00AA14DC" w:rsidP="00AA14DC">
      <w:pPr>
        <w:spacing w:after="0" w:line="360" w:lineRule="auto"/>
        <w:ind w:firstLine="709"/>
        <w:contextualSpacing/>
        <w:jc w:val="both"/>
        <w:rPr>
          <w:rFonts w:ascii="Times New Roman" w:hAnsi="Times New Roman"/>
          <w:sz w:val="28"/>
          <w:szCs w:val="28"/>
        </w:rPr>
      </w:pPr>
      <w:r>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должна содержать: цель, задачи</w:t>
      </w:r>
      <w:r>
        <w:rPr>
          <w:rFonts w:ascii="Times New Roman" w:hAnsi="Times New Roman" w:cs="Times New Roman"/>
          <w:caps/>
          <w:sz w:val="28"/>
          <w:szCs w:val="28"/>
        </w:rPr>
        <w:t>,</w:t>
      </w:r>
      <w:r>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w:t>
      </w:r>
      <w:r>
        <w:rPr>
          <w:rFonts w:ascii="Times New Roman" w:hAnsi="Times New Roman" w:cs="Times New Roman"/>
          <w:sz w:val="28"/>
          <w:szCs w:val="28"/>
        </w:rPr>
        <w:lastRenderedPageBreak/>
        <w:t>освоения программы коррекционной работы, механизмы реализации программы.</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pacing w:val="2"/>
          <w:sz w:val="28"/>
          <w:szCs w:val="28"/>
        </w:rPr>
        <w:t>Программа коррекционной работы разрабатывается Организацией самостоятельно в соответствии с ФГОС НОО обучающихся с ОВЗ и с учётом ПрАООП НОО обучающихся с ЗПР</w:t>
      </w:r>
      <w:r>
        <w:rPr>
          <w:rFonts w:ascii="Times New Roman" w:hAnsi="Times New Roman" w:cs="Times New Roman"/>
          <w:color w:val="auto"/>
          <w:spacing w:val="2"/>
          <w:sz w:val="28"/>
          <w:szCs w:val="28"/>
          <w:vertAlign w:val="superscript"/>
        </w:rPr>
        <w:footnoteReference w:id="7"/>
      </w:r>
      <w:r>
        <w:rPr>
          <w:rFonts w:ascii="Times New Roman" w:hAnsi="Times New Roman" w:cs="Times New Roman"/>
          <w:color w:val="auto"/>
          <w:spacing w:val="2"/>
          <w:sz w:val="28"/>
          <w:szCs w:val="28"/>
        </w:rPr>
        <w:t>.</w:t>
      </w:r>
    </w:p>
    <w:p w:rsidR="00AA14DC" w:rsidRDefault="00AA14DC" w:rsidP="00AA14DC">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Pr>
          <w:rFonts w:ascii="Times New Roman" w:hAnsi="Times New Roman" w:cs="Times New Roman"/>
          <w:b/>
          <w:sz w:val="28"/>
          <w:szCs w:val="28"/>
        </w:rPr>
        <w:t>2.3. Организационный раздел</w:t>
      </w:r>
      <w:bookmarkEnd w:id="8"/>
    </w:p>
    <w:p w:rsidR="00AA14DC" w:rsidRDefault="00AA14DC" w:rsidP="00AA14DC">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Pr>
          <w:rFonts w:ascii="Times New Roman" w:hAnsi="Times New Roman" w:cs="Times New Roman"/>
          <w:b/>
          <w:color w:val="auto"/>
          <w:sz w:val="28"/>
          <w:szCs w:val="28"/>
        </w:rPr>
        <w:t>2.3.1. Учебный план</w:t>
      </w:r>
      <w:bookmarkEnd w:id="9"/>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ff1"/>
          <w:rFonts w:ascii="Times New Roman" w:hAnsi="Times New Roman" w:cs="Times New Roman"/>
          <w:bCs/>
          <w:sz w:val="28"/>
          <w:szCs w:val="28"/>
        </w:rPr>
        <w:footnoteReference w:id="8"/>
      </w:r>
      <w:r>
        <w:rPr>
          <w:rFonts w:ascii="Times New Roman" w:hAnsi="Times New Roman" w:cs="Times New Roman"/>
          <w:bCs/>
          <w:sz w:val="28"/>
          <w:szCs w:val="28"/>
        </w:rPr>
        <w:t>.</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000000"/>
          <w:kern w:val="0"/>
          <w:sz w:val="28"/>
          <w:szCs w:val="28"/>
        </w:rPr>
        <w:t xml:space="preserve">В соответствии с ФГОС НОО обучающихся с ОВЗ на коррекционную работу отводится не менее 5 часов </w:t>
      </w:r>
      <w:r>
        <w:rPr>
          <w:rFonts w:ascii="Times New Roman" w:hAnsi="Times New Roman" w:cs="Times New Roman"/>
          <w:bCs/>
          <w:color w:val="000000"/>
          <w:kern w:val="0"/>
          <w:sz w:val="28"/>
          <w:szCs w:val="28"/>
        </w:rPr>
        <w:t>в неделю</w:t>
      </w:r>
      <w:r>
        <w:rPr>
          <w:rFonts w:ascii="Times New Roman" w:hAnsi="Times New Roman" w:cs="Times New Roman"/>
          <w:b/>
          <w:bCs/>
          <w:color w:val="000000"/>
          <w:kern w:val="0"/>
          <w:sz w:val="28"/>
          <w:szCs w:val="28"/>
        </w:rPr>
        <w:t xml:space="preserve"> </w:t>
      </w:r>
      <w:r>
        <w:rPr>
          <w:rFonts w:ascii="Times New Roman" w:hAnsi="Times New Roman" w:cs="Times New Roman"/>
          <w:color w:val="000000"/>
          <w:kern w:val="0"/>
          <w:sz w:val="28"/>
          <w:szCs w:val="28"/>
        </w:rPr>
        <w:t>на одного обучающегося в зависимости от его потребностей.</w:t>
      </w:r>
    </w:p>
    <w:p w:rsidR="00AA14DC" w:rsidRDefault="00AA14DC" w:rsidP="00AA14DC">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10"/>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Требования к условиям получения образования обучающимися с ЗПР</w:t>
      </w:r>
      <w:r>
        <w:rPr>
          <w:rFonts w:ascii="Times New Roman" w:hAnsi="Times New Roman" w:cs="Times New Roman"/>
          <w:caps/>
          <w:sz w:val="28"/>
          <w:szCs w:val="28"/>
        </w:rPr>
        <w:t xml:space="preserve"> </w:t>
      </w:r>
      <w:r>
        <w:rPr>
          <w:rFonts w:ascii="Times New Roman" w:hAnsi="Times New Roman" w:cs="Times New Roman"/>
          <w:sz w:val="28"/>
          <w:szCs w:val="28"/>
        </w:rPr>
        <w:t>определяются</w:t>
      </w:r>
      <w:r>
        <w:rPr>
          <w:rFonts w:ascii="Times New Roman" w:hAnsi="Times New Roman" w:cs="Times New Roman"/>
          <w:caps/>
          <w:sz w:val="28"/>
          <w:szCs w:val="28"/>
        </w:rPr>
        <w:t xml:space="preserve"> 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 </w:t>
      </w:r>
      <w:r>
        <w:rPr>
          <w:rFonts w:ascii="Times New Roman" w:hAnsi="Times New Roman" w:cs="Times New Roman"/>
          <w:sz w:val="28"/>
          <w:szCs w:val="28"/>
        </w:rPr>
        <w:t>и</w:t>
      </w:r>
      <w:r>
        <w:rPr>
          <w:rFonts w:ascii="Times New Roman" w:hAnsi="Times New Roman" w:cs="Times New Roman"/>
          <w:caps/>
          <w:sz w:val="28"/>
          <w:szCs w:val="28"/>
        </w:rPr>
        <w:t xml:space="preserve"> </w:t>
      </w:r>
      <w:r>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AA14DC" w:rsidRDefault="00AA14DC" w:rsidP="00AA14DC">
      <w:pPr>
        <w:shd w:val="clear" w:color="auto" w:fill="FFFFFF"/>
        <w:tabs>
          <w:tab w:val="left" w:pos="0"/>
        </w:tabs>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Pr>
          <w:rFonts w:ascii="Times New Roman" w:hAnsi="Times New Roman" w:cs="Times New Roman"/>
          <w:spacing w:val="2"/>
          <w:sz w:val="28"/>
          <w:szCs w:val="28"/>
        </w:rPr>
        <w:t>НОО</w:t>
      </w:r>
      <w:r>
        <w:rPr>
          <w:rFonts w:ascii="Times New Roman" w:hAnsi="Times New Roman" w:cs="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w:t>
      </w:r>
      <w:r>
        <w:rPr>
          <w:rFonts w:ascii="Times New Roman" w:hAnsi="Times New Roman" w:cs="Times New Roman"/>
          <w:sz w:val="28"/>
          <w:szCs w:val="28"/>
        </w:rPr>
        <w:lastRenderedPageBreak/>
        <w:t>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AA14DC" w:rsidRDefault="00AA14DC" w:rsidP="00AA14DC">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kern w:val="28"/>
          <w:sz w:val="28"/>
          <w:szCs w:val="28"/>
        </w:rPr>
        <w:t>Кадровые условия</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Описание кадровых условий реализации АООП НОО включает:</w:t>
      </w:r>
    </w:p>
    <w:p w:rsidR="00AA14DC" w:rsidRDefault="00AA14DC" w:rsidP="00AA14DC">
      <w:pPr>
        <w:pStyle w:val="aff"/>
        <w:ind w:firstLine="709"/>
        <w:rPr>
          <w:rFonts w:ascii="Times New Roman" w:hAnsi="Times New Roman"/>
        </w:rPr>
      </w:pPr>
      <w:r>
        <w:t>• </w:t>
      </w:r>
      <w:r>
        <w:rPr>
          <w:caps w:val="0"/>
        </w:rPr>
        <w:t>характеристику укомплектованности Организации;</w:t>
      </w:r>
    </w:p>
    <w:p w:rsidR="00AA14DC" w:rsidRDefault="00AA14DC" w:rsidP="00AA14DC">
      <w:pPr>
        <w:pStyle w:val="aff"/>
        <w:ind w:firstLine="709"/>
      </w:pPr>
      <w:r>
        <w:t>• </w:t>
      </w:r>
      <w:r>
        <w:rPr>
          <w:caps w:val="0"/>
        </w:rPr>
        <w:t>описание уровня квалификации работников Организации и их функциональных обязанностей;</w:t>
      </w:r>
    </w:p>
    <w:p w:rsidR="00AA14DC" w:rsidRDefault="00AA14DC" w:rsidP="00AA14DC">
      <w:pPr>
        <w:pStyle w:val="aff"/>
        <w:ind w:firstLine="709"/>
      </w:pPr>
      <w:r>
        <w:t>• </w:t>
      </w:r>
      <w:r>
        <w:rPr>
          <w:caps w:val="0"/>
        </w:rPr>
        <w:t>описание реализуемой системы непрерывного профессионального развития и повышения квалификации педагогических работников;</w:t>
      </w:r>
    </w:p>
    <w:p w:rsidR="00AA14DC" w:rsidRDefault="00AA14DC" w:rsidP="00AA14DC">
      <w:pPr>
        <w:pStyle w:val="aff"/>
        <w:ind w:firstLine="709"/>
      </w:pPr>
      <w:r>
        <w:t>• </w:t>
      </w:r>
      <w:r>
        <w:rPr>
          <w:caps w:val="0"/>
        </w:rPr>
        <w:t>описание системы оценки деятельности членов педагогического коллектива.</w:t>
      </w:r>
    </w:p>
    <w:p w:rsidR="00AA14DC" w:rsidRDefault="00AA14DC" w:rsidP="00AA14DC">
      <w:pPr>
        <w:pStyle w:val="14TexstOSNOVA1012"/>
        <w:spacing w:line="360" w:lineRule="auto"/>
        <w:ind w:firstLine="709"/>
        <w:rPr>
          <w:rFonts w:ascii="Times New Roman" w:hAnsi="Times New Roman" w:cs="Times New Roman"/>
          <w:caps/>
          <w:color w:val="auto"/>
          <w:sz w:val="28"/>
          <w:szCs w:val="28"/>
        </w:rPr>
      </w:pPr>
      <w:r>
        <w:rPr>
          <w:rFonts w:ascii="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AA14DC" w:rsidRDefault="00AA14DC" w:rsidP="00AA14DC">
      <w:pPr>
        <w:shd w:val="clear" w:color="auto" w:fill="FFFFFF"/>
        <w:autoSpaceDE w:val="0"/>
        <w:autoSpaceDN/>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w:t>
      </w:r>
      <w:r>
        <w:rPr>
          <w:rFonts w:ascii="Times New Roman" w:hAnsi="Times New Roman" w:cs="Times New Roman"/>
          <w:color w:val="auto"/>
          <w:sz w:val="28"/>
          <w:szCs w:val="28"/>
        </w:rPr>
        <w:lastRenderedPageBreak/>
        <w:t>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 образовательной организации, которые реализуют </w:t>
      </w:r>
      <w:r>
        <w:rPr>
          <w:rFonts w:ascii="Times New Roman" w:hAnsi="Times New Roman" w:cs="Times New Roman"/>
          <w:b/>
          <w:bCs/>
          <w:i/>
          <w:iCs/>
          <w:color w:val="auto"/>
          <w:sz w:val="28"/>
          <w:szCs w:val="28"/>
        </w:rPr>
        <w:t xml:space="preserve">программу коррекционной работы </w:t>
      </w:r>
      <w:r>
        <w:rPr>
          <w:rFonts w:ascii="Times New Roman" w:hAnsi="Times New Roman" w:cs="Times New Roman"/>
          <w:bCs/>
          <w:iCs/>
          <w:color w:val="auto"/>
          <w:sz w:val="28"/>
          <w:szCs w:val="28"/>
        </w:rPr>
        <w:t xml:space="preserve">АООП НОО обучающихся с ЗПР </w:t>
      </w:r>
      <w:r>
        <w:rPr>
          <w:rFonts w:ascii="Times New Roman" w:hAnsi="Times New Roman" w:cs="Times New Roman"/>
          <w:color w:val="auto"/>
          <w:sz w:val="28"/>
          <w:szCs w:val="28"/>
        </w:rPr>
        <w:t>(вариант 7.1), должны иметь высшее профессиональное образование</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по одному</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из вариантов программ подготовки</w:t>
      </w:r>
      <w:r>
        <w:rPr>
          <w:rFonts w:ascii="Times New Roman" w:hAnsi="Times New Roman" w:cs="Times New Roman"/>
          <w:caps/>
          <w:color w:val="auto"/>
          <w:sz w:val="28"/>
          <w:szCs w:val="28"/>
        </w:rPr>
        <w:t>:</w:t>
      </w:r>
    </w:p>
    <w:p w:rsidR="00AA14DC" w:rsidRDefault="00AA14DC" w:rsidP="00AA14DC">
      <w:pPr>
        <w:pStyle w:val="western"/>
        <w:spacing w:before="0" w:beforeAutospacing="0" w:line="360" w:lineRule="auto"/>
        <w:ind w:firstLine="709"/>
        <w:jc w:val="both"/>
        <w:rPr>
          <w:color w:val="auto"/>
          <w:sz w:val="28"/>
          <w:szCs w:val="28"/>
        </w:rPr>
      </w:pPr>
      <w:r>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AA14DC" w:rsidRDefault="00AA14DC" w:rsidP="00AA14DC">
      <w:pPr>
        <w:pStyle w:val="western"/>
        <w:spacing w:before="0" w:beforeAutospacing="0" w:line="360" w:lineRule="auto"/>
        <w:ind w:firstLine="709"/>
        <w:jc w:val="both"/>
        <w:rPr>
          <w:color w:val="auto"/>
          <w:sz w:val="28"/>
          <w:szCs w:val="28"/>
        </w:rPr>
      </w:pPr>
      <w:r>
        <w:rPr>
          <w:color w:val="auto"/>
          <w:sz w:val="28"/>
          <w:szCs w:val="28"/>
        </w:rPr>
        <w:t>б) по направлению «Педагогика» по образовательным программам подготовки олигофренопедагога;</w:t>
      </w:r>
    </w:p>
    <w:p w:rsidR="00AA14DC" w:rsidRDefault="00AA14DC" w:rsidP="00AA14DC">
      <w:pPr>
        <w:pStyle w:val="western"/>
        <w:spacing w:before="0" w:beforeAutospacing="0" w:line="360" w:lineRule="auto"/>
        <w:ind w:firstLine="709"/>
        <w:jc w:val="both"/>
        <w:rPr>
          <w:color w:val="auto"/>
          <w:sz w:val="28"/>
          <w:szCs w:val="28"/>
        </w:rPr>
      </w:pPr>
      <w:r>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A14DC" w:rsidRDefault="00AA14DC" w:rsidP="00AA14DC">
      <w:pPr>
        <w:pStyle w:val="western"/>
        <w:spacing w:before="0" w:beforeAutospacing="0" w:line="360" w:lineRule="auto"/>
        <w:ind w:firstLine="709"/>
        <w:jc w:val="both"/>
        <w:rPr>
          <w:color w:val="auto"/>
          <w:sz w:val="28"/>
          <w:szCs w:val="28"/>
        </w:rPr>
      </w:pPr>
      <w:r>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A14DC" w:rsidRDefault="00AA14DC" w:rsidP="00AA14DC">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AA14DC" w:rsidRDefault="00AA14DC" w:rsidP="00AA14DC">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AA14DC" w:rsidRDefault="00AA14DC" w:rsidP="00AA14DC">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A14DC" w:rsidRDefault="00AA14DC" w:rsidP="00AA14DC">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A14DC" w:rsidRDefault="00AA14DC" w:rsidP="00AA14DC">
      <w:pPr>
        <w:pStyle w:val="Default"/>
        <w:spacing w:line="360" w:lineRule="auto"/>
        <w:ind w:firstLine="709"/>
        <w:jc w:val="both"/>
        <w:rPr>
          <w:color w:val="auto"/>
          <w:sz w:val="28"/>
          <w:szCs w:val="28"/>
        </w:rPr>
      </w:pPr>
      <w:r>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w:t>
      </w:r>
      <w:r>
        <w:rPr>
          <w:color w:val="auto"/>
          <w:sz w:val="28"/>
          <w:szCs w:val="28"/>
        </w:rPr>
        <w:lastRenderedPageBreak/>
        <w:t xml:space="preserve">обязательным прохождением профессиональной переподготовки в области специальной психологии. </w:t>
      </w:r>
    </w:p>
    <w:p w:rsidR="00AA14DC" w:rsidRDefault="00AA14DC" w:rsidP="00AA14DC">
      <w:pPr>
        <w:spacing w:after="0" w:line="360" w:lineRule="auto"/>
        <w:ind w:firstLine="709"/>
        <w:jc w:val="both"/>
        <w:rPr>
          <w:rFonts w:ascii="Times New Roman" w:hAnsi="Times New Roman" w:cs="Times New Roman"/>
          <w:caps/>
          <w:color w:val="auto"/>
          <w:sz w:val="28"/>
          <w:szCs w:val="28"/>
        </w:rPr>
      </w:pPr>
      <w:r>
        <w:rPr>
          <w:rFonts w:ascii="Times New Roman" w:hAnsi="Times New Roman" w:cs="Times New Roman"/>
          <w:i/>
          <w:color w:val="auto"/>
          <w:sz w:val="28"/>
          <w:szCs w:val="28"/>
        </w:rPr>
        <w:t>Учитель-логопед</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AA14DC" w:rsidRDefault="00AA14DC" w:rsidP="00AA14DC">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AA14DC" w:rsidRDefault="00AA14DC" w:rsidP="00AA14DC">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A14DC" w:rsidRDefault="00AA14DC" w:rsidP="00AA14DC">
      <w:pPr>
        <w:pStyle w:val="Default"/>
        <w:spacing w:line="360" w:lineRule="auto"/>
        <w:ind w:firstLine="709"/>
        <w:jc w:val="both"/>
        <w:rPr>
          <w:color w:val="auto"/>
          <w:sz w:val="28"/>
          <w:szCs w:val="28"/>
        </w:rPr>
      </w:pPr>
      <w:r>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Воспитатели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должны иметь высшее или среднее профессиональное образование</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по одному</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из вариантов программ подготовки</w:t>
      </w:r>
      <w:r>
        <w:rPr>
          <w:rFonts w:ascii="Times New Roman" w:hAnsi="Times New Roman" w:cs="Times New Roman"/>
          <w:caps/>
          <w:color w:val="auto"/>
          <w:sz w:val="28"/>
          <w:szCs w:val="28"/>
        </w:rPr>
        <w:t xml:space="preserve">: </w:t>
      </w:r>
    </w:p>
    <w:p w:rsidR="00AA14DC" w:rsidRDefault="00AA14DC" w:rsidP="00AA14DC">
      <w:pPr>
        <w:pStyle w:val="Default"/>
        <w:spacing w:line="360" w:lineRule="auto"/>
        <w:ind w:firstLine="709"/>
        <w:jc w:val="both"/>
        <w:rPr>
          <w:color w:val="auto"/>
          <w:sz w:val="28"/>
          <w:szCs w:val="28"/>
        </w:rPr>
      </w:pPr>
      <w:r>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A14DC" w:rsidRDefault="00AA14DC" w:rsidP="00AA14DC">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AA14DC" w:rsidRDefault="00AA14DC" w:rsidP="00AA14DC">
      <w:pPr>
        <w:pStyle w:val="Default"/>
        <w:spacing w:line="360" w:lineRule="auto"/>
        <w:ind w:firstLine="709"/>
        <w:jc w:val="both"/>
        <w:rPr>
          <w:color w:val="auto"/>
          <w:sz w:val="28"/>
          <w:szCs w:val="28"/>
        </w:rPr>
      </w:pPr>
      <w:r>
        <w:rPr>
          <w:color w:val="auto"/>
          <w:sz w:val="28"/>
          <w:szCs w:val="28"/>
        </w:rPr>
        <w:t xml:space="preserve">в) по направлению «Педагогика» по образовательным программам подготовки олигофренопедагога; </w:t>
      </w:r>
    </w:p>
    <w:p w:rsidR="00AA14DC" w:rsidRDefault="00AA14DC" w:rsidP="00AA14DC">
      <w:pPr>
        <w:pStyle w:val="Default"/>
        <w:spacing w:line="360" w:lineRule="auto"/>
        <w:ind w:firstLine="709"/>
        <w:jc w:val="both"/>
        <w:rPr>
          <w:color w:val="auto"/>
          <w:sz w:val="28"/>
          <w:szCs w:val="28"/>
        </w:rPr>
      </w:pPr>
      <w:r>
        <w:rPr>
          <w:color w:val="auto"/>
          <w:sz w:val="28"/>
          <w:szCs w:val="28"/>
        </w:rPr>
        <w:t xml:space="preserve">г) по специальности «Олигофренопедагогика»; </w:t>
      </w:r>
    </w:p>
    <w:p w:rsidR="00AA14DC" w:rsidRDefault="00AA14DC" w:rsidP="00AA14DC">
      <w:pPr>
        <w:pStyle w:val="Default"/>
        <w:spacing w:line="360" w:lineRule="auto"/>
        <w:ind w:firstLine="709"/>
        <w:jc w:val="both"/>
        <w:rPr>
          <w:color w:val="auto"/>
          <w:sz w:val="28"/>
          <w:szCs w:val="28"/>
        </w:rPr>
      </w:pPr>
      <w:r>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Педагог дополнительного образования должен иметь в</w:t>
      </w:r>
      <w:r>
        <w:rPr>
          <w:rFonts w:ascii="Times New Roman" w:hAnsi="Times New Roman" w:cs="Times New Roman"/>
          <w:color w:val="auto"/>
          <w:sz w:val="28"/>
          <w:szCs w:val="28"/>
        </w:rPr>
        <w:t>ысшее профессиональное об</w:t>
      </w:r>
      <w:r>
        <w:rPr>
          <w:rFonts w:ascii="Times New Roman" w:hAnsi="Times New Roman" w:cs="Times New Roman"/>
          <w:color w:val="auto"/>
          <w:sz w:val="28"/>
          <w:szCs w:val="28"/>
        </w:rPr>
        <w:softHyphen/>
        <w:t xml:space="preserve">разование или среднее профессиональное образование в области, соответствующей профилю кружка, секции, студии, клубного и </w:t>
      </w:r>
      <w:r>
        <w:rPr>
          <w:rFonts w:ascii="Times New Roman" w:hAnsi="Times New Roman" w:cs="Times New Roman"/>
          <w:color w:val="auto"/>
          <w:sz w:val="28"/>
          <w:szCs w:val="28"/>
        </w:rPr>
        <w:lastRenderedPageBreak/>
        <w:t>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AA14DC" w:rsidRDefault="00AA14DC" w:rsidP="00AA14DC">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необходимости образовательная организация может</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AA14DC" w:rsidRDefault="00AA14DC" w:rsidP="00AA14DC">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 которые реализуют </w:t>
      </w:r>
      <w:r>
        <w:rPr>
          <w:rFonts w:ascii="Times New Roman" w:hAnsi="Times New Roman" w:cs="Times New Roman"/>
          <w:b/>
          <w:bCs/>
          <w:i/>
          <w:iCs/>
          <w:color w:val="auto"/>
          <w:sz w:val="28"/>
          <w:szCs w:val="28"/>
        </w:rPr>
        <w:t xml:space="preserve">предметные области </w:t>
      </w:r>
      <w:r>
        <w:rPr>
          <w:rFonts w:ascii="Times New Roman" w:hAnsi="Times New Roman" w:cs="Times New Roman"/>
          <w:bCs/>
          <w:iCs/>
          <w:color w:val="auto"/>
          <w:sz w:val="28"/>
          <w:szCs w:val="28"/>
        </w:rPr>
        <w:t>АООП НОО обучающихся с ЗПР</w:t>
      </w:r>
      <w:r>
        <w:rPr>
          <w:rFonts w:ascii="Times New Roman" w:hAnsi="Times New Roman" w:cs="Times New Roman"/>
          <w:color w:val="auto"/>
          <w:sz w:val="28"/>
          <w:szCs w:val="28"/>
        </w:rPr>
        <w:t xml:space="preserve"> (Вариант 7.1), должны иметь высшее профессиональное образование, предусматривающее освоение одного из вариантов программ подготовки: </w:t>
      </w:r>
    </w:p>
    <w:p w:rsidR="00AA14DC" w:rsidRDefault="00AA14DC" w:rsidP="00D81778">
      <w:pPr>
        <w:numPr>
          <w:ilvl w:val="0"/>
          <w:numId w:val="8"/>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AA14DC" w:rsidRDefault="00AA14DC" w:rsidP="00D81778">
      <w:pPr>
        <w:numPr>
          <w:ilvl w:val="0"/>
          <w:numId w:val="8"/>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AA14DC" w:rsidRDefault="00AA14DC" w:rsidP="00D81778">
      <w:pPr>
        <w:numPr>
          <w:ilvl w:val="0"/>
          <w:numId w:val="8"/>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AA14DC" w:rsidRDefault="00AA14DC" w:rsidP="00AA14DC">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Руководящие работники (административный персонал)</w:t>
      </w:r>
      <w:r>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AA14DC" w:rsidRDefault="00AA14DC" w:rsidP="00AA14DC">
      <w:pPr>
        <w:shd w:val="clear" w:color="auto" w:fill="FFFFFF"/>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AA14DC" w:rsidRDefault="00AA14DC" w:rsidP="00AA14DC">
      <w:pPr>
        <w:shd w:val="clear" w:color="auto" w:fill="FFFFFF"/>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kern w:val="28"/>
          <w:sz w:val="28"/>
          <w:szCs w:val="28"/>
        </w:rPr>
        <w:t>Финансовые условия</w:t>
      </w:r>
    </w:p>
    <w:p w:rsidR="00AA14DC" w:rsidRDefault="00AA14DC" w:rsidP="00AA14DC">
      <w:pPr>
        <w:pStyle w:val="Standar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AA14DC" w:rsidRDefault="00AA14DC" w:rsidP="00AA14DC">
      <w:pPr>
        <w:pStyle w:val="Standar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w:t>
      </w:r>
      <w:r>
        <w:rPr>
          <w:rFonts w:ascii="Times New Roman" w:hAnsi="Times New Roman" w:cs="Times New Roman"/>
          <w:sz w:val="28"/>
          <w:szCs w:val="28"/>
        </w:rPr>
        <w:lastRenderedPageBreak/>
        <w:t xml:space="preserve">государственной власти субъектов Российской Федерации, обеспечивающих реализацию АООП </w:t>
      </w:r>
      <w:r>
        <w:rPr>
          <w:rFonts w:ascii="Times New Roman" w:hAnsi="Times New Roman" w:cs="Times New Roman"/>
          <w:spacing w:val="2"/>
          <w:sz w:val="28"/>
          <w:szCs w:val="28"/>
        </w:rPr>
        <w:t>НОО</w:t>
      </w:r>
      <w:r>
        <w:rPr>
          <w:rFonts w:ascii="Times New Roman" w:hAnsi="Times New Roman" w:cs="Times New Roman"/>
          <w:sz w:val="28"/>
          <w:szCs w:val="28"/>
        </w:rPr>
        <w:t xml:space="preserve"> в соответствии с ФГОС НОО обучающихся с ОВЗ.</w:t>
      </w:r>
    </w:p>
    <w:p w:rsidR="00AA14DC" w:rsidRDefault="00AA14DC" w:rsidP="00AA14DC">
      <w:pPr>
        <w:pStyle w:val="Standard"/>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Pr>
          <w:rStyle w:val="aff1"/>
          <w:rFonts w:ascii="Times New Roman" w:hAnsi="Times New Roman" w:cs="Times New Roman"/>
          <w:sz w:val="28"/>
          <w:szCs w:val="28"/>
        </w:rPr>
        <w:footnoteReference w:id="9"/>
      </w:r>
      <w:r>
        <w:rPr>
          <w:rFonts w:ascii="Times New Roman" w:hAnsi="Times New Roman" w:cs="Times New Roman"/>
          <w:sz w:val="28"/>
          <w:szCs w:val="28"/>
        </w:rPr>
        <w:t xml:space="preserve">. </w:t>
      </w:r>
    </w:p>
    <w:p w:rsidR="00AA14DC" w:rsidRDefault="00AA14DC" w:rsidP="00AA14DC">
      <w:pPr>
        <w:pStyle w:val="14TexstOSNOVA1012"/>
        <w:suppressAutoHyphens/>
        <w:autoSpaceDE/>
        <w:adjustRightInd/>
        <w:spacing w:line="360" w:lineRule="auto"/>
        <w:ind w:firstLine="708"/>
        <w:textAlignment w:val="baseline"/>
        <w:rPr>
          <w:rFonts w:ascii="Times New Roman" w:hAnsi="Times New Roman" w:cs="Times New Roman"/>
          <w:sz w:val="28"/>
          <w:szCs w:val="28"/>
        </w:rPr>
      </w:pPr>
      <w:r>
        <w:rPr>
          <w:rFonts w:ascii="Times New Roman" w:hAnsi="Times New Roman" w:cs="Times New Roman"/>
          <w:sz w:val="28"/>
          <w:szCs w:val="28"/>
        </w:rPr>
        <w:t>Финансирование программы коррекционной работы должно осуществляться в объеме, предусмотренным законодательством.</w:t>
      </w:r>
    </w:p>
    <w:p w:rsidR="00AA14DC" w:rsidRDefault="00AA14DC" w:rsidP="00AA14DC">
      <w:pPr>
        <w:pStyle w:val="14TexstOSNOVA1012"/>
        <w:autoSpaceDE/>
        <w:spacing w:line="360" w:lineRule="auto"/>
        <w:ind w:firstLine="660"/>
        <w:textAlignment w:val="baseline"/>
        <w:rPr>
          <w:rFonts w:ascii="Times New Roman" w:hAnsi="Times New Roman" w:cs="Times New Roman"/>
          <w:sz w:val="28"/>
          <w:szCs w:val="28"/>
        </w:rPr>
      </w:pPr>
      <w:r>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AA14DC" w:rsidRDefault="00AA14DC" w:rsidP="00AA14DC">
      <w:pPr>
        <w:shd w:val="clear" w:color="auto" w:fill="FFFFFF"/>
        <w:spacing w:after="0" w:line="360" w:lineRule="auto"/>
        <w:jc w:val="center"/>
        <w:rPr>
          <w:rFonts w:ascii="Times New Roman" w:hAnsi="Times New Roman"/>
          <w:b/>
          <w:bCs/>
          <w:i/>
          <w:spacing w:val="-3"/>
          <w:sz w:val="28"/>
          <w:szCs w:val="28"/>
        </w:rPr>
      </w:pPr>
      <w:r>
        <w:rPr>
          <w:rFonts w:ascii="Times New Roman" w:hAnsi="Times New Roman"/>
          <w:b/>
          <w:bCs/>
          <w:i/>
          <w:spacing w:val="-3"/>
          <w:sz w:val="28"/>
          <w:szCs w:val="28"/>
        </w:rPr>
        <w:t>Определение нормативных затрат на оказание государственной услуги</w:t>
      </w:r>
    </w:p>
    <w:p w:rsidR="00AA14DC" w:rsidRDefault="00AA14DC" w:rsidP="00AA14D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color w:val="auto"/>
          <w:spacing w:val="-2"/>
          <w:sz w:val="28"/>
          <w:szCs w:val="28"/>
        </w:rPr>
        <w:lastRenderedPageBreak/>
        <w:t>Вариант 7.1 предполагает</w:t>
      </w:r>
      <w:smartTag w:uri="urn:schemas-microsoft-com:office:smarttags" w:element="PersonName">
        <w:r>
          <w:rPr>
            <w:rFonts w:ascii="Times New Roman" w:hAnsi="Times New Roman"/>
            <w:color w:val="auto"/>
            <w:spacing w:val="-2"/>
            <w:sz w:val="28"/>
            <w:szCs w:val="28"/>
          </w:rPr>
          <w:t>,</w:t>
        </w:r>
      </w:smartTag>
      <w:r>
        <w:rPr>
          <w:rFonts w:ascii="Times New Roman" w:hAnsi="Times New Roman"/>
          <w:color w:val="auto"/>
          <w:spacing w:val="-2"/>
          <w:sz w:val="28"/>
          <w:szCs w:val="28"/>
        </w:rPr>
        <w:t xml:space="preserve"> что обучающийся с ЗПР получает</w:t>
      </w:r>
      <w:r>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Pr>
            <w:rFonts w:ascii="Times New Roman" w:hAnsi="Times New Roman"/>
            <w:spacing w:val="-2"/>
            <w:sz w:val="28"/>
            <w:szCs w:val="28"/>
          </w:rPr>
          <w:t>,</w:t>
        </w:r>
      </w:smartTag>
      <w:r>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Pr>
            <w:rFonts w:ascii="Times New Roman" w:hAnsi="Times New Roman"/>
            <w:spacing w:val="-2"/>
            <w:sz w:val="28"/>
            <w:szCs w:val="28"/>
          </w:rPr>
          <w:t>,</w:t>
        </w:r>
      </w:smartTag>
      <w:r>
        <w:rPr>
          <w:rFonts w:ascii="Times New Roman" w:hAnsi="Times New Roman"/>
          <w:spacing w:val="-2"/>
          <w:sz w:val="28"/>
          <w:szCs w:val="28"/>
        </w:rPr>
        <w:t xml:space="preserve"> и в те же сроки обучения. </w:t>
      </w:r>
      <w:r>
        <w:rPr>
          <w:rFonts w:ascii="Times New Roman" w:hAnsi="Times New Roman"/>
          <w:color w:val="auto"/>
          <w:spacing w:val="-2"/>
          <w:sz w:val="28"/>
          <w:szCs w:val="28"/>
        </w:rPr>
        <w:t>Обучающемуся с ЗПР предоставляется</w:t>
      </w:r>
      <w:r>
        <w:rPr>
          <w:rFonts w:ascii="Times New Roman" w:hAnsi="Times New Roman"/>
          <w:spacing w:val="-2"/>
          <w:sz w:val="28"/>
          <w:szCs w:val="28"/>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AA14DC" w:rsidRDefault="00AA14DC" w:rsidP="00D81778">
      <w:pPr>
        <w:pStyle w:val="27"/>
        <w:numPr>
          <w:ilvl w:val="0"/>
          <w:numId w:val="9"/>
        </w:numPr>
        <w:shd w:val="clear" w:color="auto" w:fill="FFFFFF"/>
        <w:tabs>
          <w:tab w:val="left" w:pos="1087"/>
        </w:tabs>
        <w:suppressAutoHyphens w:val="0"/>
        <w:ind w:left="0" w:right="22" w:firstLine="709"/>
        <w:contextualSpacing/>
        <w:jc w:val="both"/>
        <w:rPr>
          <w:spacing w:val="-2"/>
          <w:sz w:val="28"/>
          <w:szCs w:val="28"/>
        </w:rPr>
      </w:pPr>
      <w:r>
        <w:rPr>
          <w:spacing w:val="-2"/>
          <w:sz w:val="28"/>
          <w:szCs w:val="28"/>
        </w:rPr>
        <w:t xml:space="preserve">обязательное включение </w:t>
      </w:r>
      <w:r>
        <w:rPr>
          <w:bCs/>
          <w:spacing w:val="-3"/>
          <w:sz w:val="28"/>
          <w:szCs w:val="28"/>
        </w:rPr>
        <w:t>в структуру АООП НОО</w:t>
      </w:r>
      <w:r>
        <w:rPr>
          <w:spacing w:val="-2"/>
          <w:sz w:val="28"/>
          <w:szCs w:val="28"/>
        </w:rPr>
        <w:t xml:space="preserve"> обучающегося с ЗПР программы коррекционной работы, что требует качественно особого кадрового состава специалистов</w:t>
      </w:r>
      <w:smartTag w:uri="urn:schemas-microsoft-com:office:smarttags" w:element="PersonName">
        <w:r>
          <w:rPr>
            <w:spacing w:val="-2"/>
            <w:sz w:val="28"/>
            <w:szCs w:val="28"/>
          </w:rPr>
          <w:t>,</w:t>
        </w:r>
      </w:smartTag>
      <w:r>
        <w:rPr>
          <w:spacing w:val="-2"/>
          <w:sz w:val="28"/>
          <w:szCs w:val="28"/>
        </w:rPr>
        <w:t xml:space="preserve"> реализующих АООП НОО;</w:t>
      </w:r>
    </w:p>
    <w:p w:rsidR="00AA14DC" w:rsidRDefault="00AA14DC" w:rsidP="00D81778">
      <w:pPr>
        <w:pStyle w:val="27"/>
        <w:numPr>
          <w:ilvl w:val="0"/>
          <w:numId w:val="9"/>
        </w:numPr>
        <w:shd w:val="clear" w:color="auto" w:fill="FFFFFF"/>
        <w:tabs>
          <w:tab w:val="left" w:pos="1087"/>
        </w:tabs>
        <w:suppressAutoHyphens w:val="0"/>
        <w:ind w:left="0" w:right="22" w:firstLine="709"/>
        <w:contextualSpacing/>
        <w:jc w:val="both"/>
        <w:rPr>
          <w:spacing w:val="-2"/>
          <w:sz w:val="28"/>
          <w:szCs w:val="28"/>
        </w:rPr>
      </w:pPr>
      <w:r>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AA14DC" w:rsidRDefault="00AA14DC" w:rsidP="00D81778">
      <w:pPr>
        <w:pStyle w:val="27"/>
        <w:numPr>
          <w:ilvl w:val="0"/>
          <w:numId w:val="9"/>
        </w:numPr>
        <w:shd w:val="clear" w:color="auto" w:fill="FFFFFF"/>
        <w:tabs>
          <w:tab w:val="left" w:pos="1087"/>
        </w:tabs>
        <w:suppressAutoHyphens w:val="0"/>
        <w:ind w:left="0" w:right="22" w:firstLine="709"/>
        <w:contextualSpacing/>
        <w:jc w:val="both"/>
        <w:rPr>
          <w:spacing w:val="-2"/>
          <w:sz w:val="28"/>
          <w:szCs w:val="28"/>
        </w:rPr>
      </w:pPr>
      <w:r>
        <w:rPr>
          <w:spacing w:val="-2"/>
          <w:sz w:val="28"/>
          <w:szCs w:val="28"/>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Pr>
          <w:color w:val="548DD4"/>
          <w:spacing w:val="-2"/>
          <w:sz w:val="28"/>
          <w:szCs w:val="28"/>
        </w:rPr>
        <w:t xml:space="preserve"> </w:t>
      </w:r>
      <w:r>
        <w:rPr>
          <w:spacing w:val="-2"/>
          <w:sz w:val="28"/>
          <w:szCs w:val="28"/>
        </w:rPr>
        <w:t>программы и др.) в соответствии с ФГОС НОО обучающихся с ЗПР.</w:t>
      </w:r>
    </w:p>
    <w:p w:rsidR="00AA14DC" w:rsidRDefault="00AA14DC" w:rsidP="00AA14D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Pr>
          <w:rFonts w:ascii="Times New Roman" w:hAnsi="Times New Roman"/>
          <w:color w:val="auto"/>
          <w:spacing w:val="-2"/>
          <w:sz w:val="28"/>
          <w:szCs w:val="28"/>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AA14DC" w:rsidRDefault="00AA14DC" w:rsidP="00AA14D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Pr>
            <w:rFonts w:ascii="Times New Roman" w:hAnsi="Times New Roman"/>
            <w:spacing w:val="-2"/>
            <w:sz w:val="28"/>
            <w:szCs w:val="28"/>
          </w:rPr>
          <w:t>,</w:t>
        </w:r>
      </w:smartTag>
      <w:r>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AA14DC" w:rsidRDefault="00AA14DC" w:rsidP="00AA14D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AA14DC" w:rsidRDefault="00AA14DC" w:rsidP="00AA14DC">
      <w:pPr>
        <w:shd w:val="clear" w:color="auto" w:fill="FFFFFF"/>
        <w:tabs>
          <w:tab w:val="left" w:pos="1087"/>
        </w:tabs>
        <w:spacing w:after="0" w:line="360" w:lineRule="auto"/>
        <w:ind w:right="22" w:firstLine="677"/>
        <w:jc w:val="both"/>
        <w:rPr>
          <w:rFonts w:ascii="Times New Roman" w:hAnsi="Times New Roman"/>
          <w:sz w:val="28"/>
          <w:szCs w:val="28"/>
        </w:rPr>
      </w:pPr>
      <w:r>
        <w:rPr>
          <w:rFonts w:ascii="Times New Roman" w:hAnsi="Times New Roman"/>
          <w:spacing w:val="-2"/>
          <w:sz w:val="28"/>
          <w:szCs w:val="28"/>
        </w:rPr>
        <w:lastRenderedPageBreak/>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w:t>
      </w:r>
      <w:r>
        <w:rPr>
          <w:rFonts w:ascii="Times New Roman" w:hAnsi="Times New Roman"/>
          <w:sz w:val="28"/>
          <w:szCs w:val="28"/>
        </w:rPr>
        <w:t xml:space="preserve"> </w:t>
      </w:r>
      <w:r>
        <w:rPr>
          <w:rFonts w:ascii="Times New Roman" w:hAnsi="Times New Roman"/>
          <w:spacing w:val="-2"/>
          <w:sz w:val="28"/>
          <w:szCs w:val="28"/>
        </w:rPr>
        <w:t xml:space="preserve">на </w:t>
      </w:r>
      <w:r>
        <w:rPr>
          <w:rFonts w:ascii="Times New Roman" w:hAnsi="Times New Roman"/>
          <w:sz w:val="28"/>
          <w:szCs w:val="28"/>
        </w:rPr>
        <w:t>соответствующий финансовый год определяются по формуле:</w:t>
      </w:r>
    </w:p>
    <w:p w:rsidR="00AA14DC" w:rsidRDefault="00AA14DC" w:rsidP="00AA14DC">
      <w:pPr>
        <w:shd w:val="clear" w:color="auto" w:fill="FFFFFF"/>
        <w:spacing w:after="0" w:line="360" w:lineRule="auto"/>
        <w:ind w:left="1416" w:firstLine="708"/>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i/>
          <w:sz w:val="24"/>
          <w:szCs w:val="24"/>
        </w:rPr>
        <w:t xml:space="preserve"> </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rPr>
        <w:t xml:space="preserve"> </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 xml:space="preserve">i </w:t>
      </w:r>
      <w:r>
        <w:rPr>
          <w:rFonts w:ascii="Times New Roman" w:hAnsi="Times New Roman"/>
          <w:b/>
          <w:sz w:val="56"/>
          <w:szCs w:val="56"/>
        </w:rPr>
        <w:t xml:space="preserve">  </w:t>
      </w:r>
      <w:smartTag w:uri="urn:schemas-microsoft-com:office:smarttags" w:element="PersonName">
        <w:r>
          <w:rPr>
            <w:rFonts w:ascii="Times New Roman" w:hAnsi="Times New Roman"/>
            <w:i/>
            <w:iCs/>
            <w:sz w:val="24"/>
            <w:szCs w:val="24"/>
          </w:rPr>
          <w:t>,</w:t>
        </w:r>
      </w:smartTag>
      <w:r>
        <w:rPr>
          <w:rFonts w:ascii="Times New Roman" w:hAnsi="Times New Roman"/>
          <w:i/>
          <w:iCs/>
          <w:sz w:val="24"/>
          <w:szCs w:val="24"/>
        </w:rPr>
        <w:t xml:space="preserve"> </w:t>
      </w:r>
      <w:r>
        <w:rPr>
          <w:rFonts w:ascii="Times New Roman" w:hAnsi="Times New Roman"/>
          <w:sz w:val="24"/>
          <w:szCs w:val="24"/>
        </w:rPr>
        <w:t>где</w:t>
      </w:r>
    </w:p>
    <w:p w:rsidR="00AA14DC" w:rsidRDefault="00AA14DC" w:rsidP="00AA14DC">
      <w:pPr>
        <w:shd w:val="clear" w:color="auto" w:fill="FFFFFF"/>
        <w:spacing w:after="0" w:line="360" w:lineRule="auto"/>
        <w:ind w:right="22" w:firstLine="677"/>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i/>
          <w:sz w:val="24"/>
          <w:szCs w:val="24"/>
        </w:rPr>
        <w:t xml:space="preserve"> </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w:t>
      </w:r>
      <w:r>
        <w:rPr>
          <w:rFonts w:ascii="Times New Roman" w:hAnsi="Times New Roman"/>
          <w:sz w:val="28"/>
          <w:szCs w:val="28"/>
        </w:rPr>
        <w:t xml:space="preserve"> </w:t>
      </w:r>
      <w:r>
        <w:rPr>
          <w:rFonts w:ascii="Times New Roman" w:hAnsi="Times New Roman"/>
          <w:spacing w:val="-2"/>
          <w:sz w:val="28"/>
          <w:szCs w:val="28"/>
        </w:rPr>
        <w:t xml:space="preserve">на </w:t>
      </w:r>
      <w:r>
        <w:rPr>
          <w:rFonts w:ascii="Times New Roman" w:hAnsi="Times New Roman"/>
          <w:sz w:val="28"/>
          <w:szCs w:val="28"/>
        </w:rPr>
        <w:t>соответствующий финансовый год;</w:t>
      </w:r>
    </w:p>
    <w:p w:rsidR="00AA14DC" w:rsidRDefault="00AA14DC" w:rsidP="00AA14DC">
      <w:pPr>
        <w:shd w:val="clear" w:color="auto" w:fill="FFFFFF"/>
        <w:spacing w:after="0" w:line="360" w:lineRule="auto"/>
        <w:ind w:right="22" w:firstLine="677"/>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rPr>
        <w:t xml:space="preserve"> </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i/>
          <w:sz w:val="40"/>
          <w:szCs w:val="40"/>
          <w:vertAlign w:val="subscript"/>
        </w:rPr>
        <w:t xml:space="preserve"> </w:t>
      </w:r>
      <w:r>
        <w:rPr>
          <w:rFonts w:ascii="Times New Roman" w:hAnsi="Times New Roman"/>
          <w:sz w:val="28"/>
          <w:szCs w:val="28"/>
          <w:vertAlign w:val="superscript"/>
        </w:rPr>
        <w:t>_</w:t>
      </w:r>
      <w:r>
        <w:rPr>
          <w:rFonts w:ascii="Times New Roman" w:hAnsi="Times New Roman"/>
          <w:sz w:val="28"/>
          <w:szCs w:val="28"/>
        </w:rPr>
        <w:t xml:space="preserve"> </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AA14DC" w:rsidRDefault="00AA14DC" w:rsidP="00AA14DC">
      <w:pPr>
        <w:shd w:val="clear" w:color="auto" w:fill="FFFFFF"/>
        <w:spacing w:after="0" w:line="360" w:lineRule="auto"/>
        <w:ind w:right="22" w:firstLine="677"/>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i/>
          <w:iCs/>
          <w:sz w:val="28"/>
          <w:szCs w:val="28"/>
          <w:lang w:val="en-US"/>
        </w:rPr>
        <w:t xml:space="preserve"> </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AA14DC" w:rsidRDefault="00AA14DC" w:rsidP="00AA14DC">
      <w:pPr>
        <w:shd w:val="clear" w:color="auto" w:fill="FFFFFF"/>
        <w:tabs>
          <w:tab w:val="left" w:pos="994"/>
        </w:tabs>
        <w:spacing w:after="0" w:line="360" w:lineRule="auto"/>
        <w:ind w:right="14" w:firstLine="698"/>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AA14DC" w:rsidRDefault="00AA14DC" w:rsidP="00AA14DC">
      <w:pPr>
        <w:shd w:val="clear" w:color="auto" w:fill="FFFFFF"/>
        <w:tabs>
          <w:tab w:val="left" w:pos="994"/>
        </w:tabs>
        <w:spacing w:after="0" w:line="360" w:lineRule="auto"/>
        <w:ind w:right="14" w:firstLine="698"/>
        <w:jc w:val="both"/>
        <w:rPr>
          <w:rFonts w:ascii="Times New Roman" w:hAnsi="Times New Roman"/>
          <w:sz w:val="28"/>
          <w:szCs w:val="28"/>
        </w:rPr>
      </w:pPr>
      <w:r>
        <w:rPr>
          <w:rFonts w:ascii="Times New Roman" w:hAnsi="Times New Roman"/>
          <w:b/>
          <w:bCs/>
          <w:i/>
          <w:spacing w:val="-4"/>
          <w:sz w:val="40"/>
          <w:szCs w:val="40"/>
        </w:rPr>
        <w:t xml:space="preserve">                   </w:t>
      </w:r>
      <w:r>
        <w:rPr>
          <w:rFonts w:ascii="Times New Roman" w:hAnsi="Times New Roman"/>
          <w:b/>
          <w:bCs/>
          <w:i/>
          <w:spacing w:val="-4"/>
          <w:sz w:val="40"/>
          <w:szCs w:val="40"/>
        </w:rPr>
        <w:tab/>
        <w:t>НЗ</w:t>
      </w:r>
      <w:r>
        <w:rPr>
          <w:rFonts w:ascii="Times New Roman" w:hAnsi="Times New Roman"/>
          <w:i/>
          <w:sz w:val="40"/>
          <w:szCs w:val="40"/>
          <w:vertAlign w:val="superscript"/>
        </w:rPr>
        <w:t xml:space="preserve"> </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perscript"/>
        </w:rPr>
        <w:t xml:space="preserve"> </w:t>
      </w:r>
      <w:r>
        <w:rPr>
          <w:rFonts w:ascii="Times New Roman" w:hAnsi="Times New Roman"/>
          <w:i/>
          <w:sz w:val="40"/>
          <w:szCs w:val="40"/>
          <w:vertAlign w:val="subscript"/>
        </w:rPr>
        <w:t xml:space="preserve">он    </w:t>
      </w:r>
      <w:smartTag w:uri="urn:schemas-microsoft-com:office:smarttags" w:element="PersonName">
        <w:r>
          <w:rPr>
            <w:rFonts w:ascii="Times New Roman" w:hAnsi="Times New Roman"/>
            <w:i/>
            <w:iCs/>
            <w:sz w:val="24"/>
            <w:szCs w:val="24"/>
          </w:rPr>
          <w:t>,</w:t>
        </w:r>
      </w:smartTag>
      <w:r>
        <w:rPr>
          <w:rFonts w:ascii="Times New Roman" w:hAnsi="Times New Roman"/>
          <w:i/>
          <w:iCs/>
          <w:sz w:val="24"/>
          <w:szCs w:val="24"/>
        </w:rPr>
        <w:t xml:space="preserve"> </w:t>
      </w:r>
      <w:r>
        <w:rPr>
          <w:rFonts w:ascii="Times New Roman" w:hAnsi="Times New Roman"/>
          <w:sz w:val="24"/>
          <w:szCs w:val="24"/>
        </w:rPr>
        <w:t>где</w:t>
      </w:r>
    </w:p>
    <w:p w:rsidR="00AA14DC" w:rsidRDefault="00AA14DC" w:rsidP="00AA14DC">
      <w:pPr>
        <w:shd w:val="clear" w:color="auto" w:fill="FFFFFF"/>
        <w:spacing w:after="0" w:line="360" w:lineRule="auto"/>
        <w:ind w:right="14" w:firstLine="670"/>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rPr>
        <w:t xml:space="preserve"> </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AA14DC" w:rsidRDefault="00AA14DC" w:rsidP="00AA14DC">
      <w:pPr>
        <w:shd w:val="clear" w:color="auto" w:fill="FFFFFF"/>
        <w:spacing w:after="0" w:line="360" w:lineRule="auto"/>
        <w:ind w:right="14" w:firstLine="670"/>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rPr>
        <w:t xml:space="preserve"> </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w:t>
      </w:r>
      <w:smartTag w:uri="urn:schemas-microsoft-com:office:smarttags" w:element="PersonName">
        <w:r>
          <w:rPr>
            <w:rFonts w:ascii="Times New Roman" w:hAnsi="Times New Roman"/>
            <w:spacing w:val="-3"/>
            <w:sz w:val="28"/>
            <w:szCs w:val="28"/>
          </w:rPr>
          <w:t>,</w:t>
        </w:r>
      </w:smartTag>
      <w:r>
        <w:rPr>
          <w:rFonts w:ascii="Times New Roman" w:hAnsi="Times New Roman"/>
          <w:spacing w:val="-3"/>
          <w:sz w:val="28"/>
          <w:szCs w:val="28"/>
        </w:rPr>
        <w:t xml:space="preserve"> непосредственно связанные с оказанием </w:t>
      </w:r>
      <w:r>
        <w:rPr>
          <w:rFonts w:ascii="Times New Roman" w:hAnsi="Times New Roman"/>
          <w:sz w:val="28"/>
          <w:szCs w:val="28"/>
        </w:rPr>
        <w:t>государственной услуги;</w:t>
      </w:r>
    </w:p>
    <w:p w:rsidR="00AA14DC" w:rsidRDefault="00AA14DC" w:rsidP="00AA14DC">
      <w:pPr>
        <w:shd w:val="clear" w:color="auto" w:fill="FFFFFF"/>
        <w:spacing w:after="0" w:line="360" w:lineRule="auto"/>
        <w:ind w:right="7" w:firstLine="670"/>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AA14DC" w:rsidRDefault="00AA14DC" w:rsidP="00AA14DC">
      <w:pPr>
        <w:shd w:val="clear" w:color="auto" w:fill="FFFFFF"/>
        <w:tabs>
          <w:tab w:val="left" w:pos="1058"/>
        </w:tabs>
        <w:spacing w:after="0" w:line="360" w:lineRule="auto"/>
        <w:ind w:right="7" w:firstLine="684"/>
        <w:jc w:val="both"/>
        <w:rPr>
          <w:rFonts w:ascii="Times New Roman" w:hAnsi="Times New Roman"/>
          <w:sz w:val="28"/>
          <w:szCs w:val="28"/>
        </w:rPr>
      </w:pPr>
      <w:r>
        <w:rPr>
          <w:rFonts w:ascii="Times New Roman" w:hAnsi="Times New Roman"/>
          <w:spacing w:val="-4"/>
          <w:sz w:val="28"/>
          <w:szCs w:val="28"/>
        </w:rPr>
        <w:t>Нормативные затраты</w:t>
      </w:r>
      <w:smartTag w:uri="urn:schemas-microsoft-com:office:smarttags" w:element="PersonName">
        <w:r>
          <w:rPr>
            <w:rFonts w:ascii="Times New Roman" w:hAnsi="Times New Roman"/>
            <w:spacing w:val="-4"/>
            <w:sz w:val="28"/>
            <w:szCs w:val="28"/>
          </w:rPr>
          <w:t>,</w:t>
        </w:r>
      </w:smartTag>
      <w:r>
        <w:rPr>
          <w:rFonts w:ascii="Times New Roman" w:hAnsi="Times New Roman"/>
          <w:spacing w:val="-4"/>
          <w:sz w:val="28"/>
          <w:szCs w:val="28"/>
        </w:rPr>
        <w:t xml:space="preserve">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определяются </w:t>
      </w:r>
      <w:r>
        <w:rPr>
          <w:rFonts w:ascii="Times New Roman" w:hAnsi="Times New Roman"/>
          <w:sz w:val="28"/>
          <w:szCs w:val="28"/>
        </w:rPr>
        <w:t>по формуле:</w:t>
      </w:r>
    </w:p>
    <w:p w:rsidR="00AA14DC" w:rsidRDefault="00AA14DC" w:rsidP="00AA14DC">
      <w:pPr>
        <w:shd w:val="clear" w:color="auto" w:fill="FFFFFF"/>
        <w:spacing w:after="0" w:line="360" w:lineRule="auto"/>
        <w:ind w:left="851" w:firstLine="1282"/>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i/>
          <w:sz w:val="40"/>
          <w:szCs w:val="40"/>
          <w:vertAlign w:val="superscript"/>
        </w:rPr>
        <w:t xml:space="preserve"> </w:t>
      </w:r>
      <w:r>
        <w:rPr>
          <w:rFonts w:ascii="Times New Roman" w:hAnsi="Times New Roman"/>
          <w:b/>
          <w:sz w:val="40"/>
          <w:szCs w:val="40"/>
          <w:vertAlign w:val="subscript"/>
        </w:rPr>
        <w:t>гу</w:t>
      </w:r>
      <w:r>
        <w:rPr>
          <w:rFonts w:ascii="Times New Roman" w:hAnsi="Times New Roman"/>
          <w:iCs/>
          <w:sz w:val="28"/>
          <w:szCs w:val="28"/>
        </w:rPr>
        <w:t xml:space="preserve"> </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smartTag w:uri="urn:schemas-microsoft-com:office:smarttags" w:element="PersonName">
        <w:r>
          <w:rPr>
            <w:rFonts w:ascii="Times New Roman" w:hAnsi="Times New Roman"/>
            <w:i/>
            <w:iCs/>
            <w:sz w:val="24"/>
            <w:szCs w:val="24"/>
          </w:rPr>
          <w:t>,</w:t>
        </w:r>
      </w:smartTag>
      <w:r>
        <w:rPr>
          <w:rFonts w:ascii="Times New Roman" w:hAnsi="Times New Roman"/>
          <w:i/>
          <w:iCs/>
          <w:sz w:val="24"/>
          <w:szCs w:val="24"/>
        </w:rPr>
        <w:t xml:space="preserve"> </w:t>
      </w:r>
      <w:r>
        <w:rPr>
          <w:rFonts w:ascii="Times New Roman" w:hAnsi="Times New Roman"/>
          <w:sz w:val="24"/>
          <w:szCs w:val="24"/>
        </w:rPr>
        <w:t>где</w:t>
      </w:r>
      <w:r>
        <w:rPr>
          <w:rFonts w:ascii="Times New Roman" w:hAnsi="Times New Roman"/>
          <w:sz w:val="28"/>
          <w:szCs w:val="28"/>
        </w:rPr>
        <w:t xml:space="preserve">                            </w:t>
      </w:r>
    </w:p>
    <w:p w:rsidR="00AA14DC" w:rsidRDefault="00AA14DC" w:rsidP="00AA14DC">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w:t>
      </w:r>
      <w:smartTag w:uri="urn:schemas-microsoft-com:office:smarttags" w:element="PersonName">
        <w:r>
          <w:rPr>
            <w:rFonts w:ascii="Times New Roman" w:hAnsi="Times New Roman"/>
            <w:spacing w:val="-4"/>
            <w:sz w:val="28"/>
            <w:szCs w:val="28"/>
          </w:rPr>
          <w:t>,</w:t>
        </w:r>
      </w:smartTag>
      <w:r>
        <w:rPr>
          <w:rFonts w:ascii="Times New Roman" w:hAnsi="Times New Roman"/>
          <w:spacing w:val="-4"/>
          <w:sz w:val="28"/>
          <w:szCs w:val="28"/>
        </w:rPr>
        <w:t xml:space="preserve">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AA14DC" w:rsidRDefault="00AA14DC" w:rsidP="00AA14DC">
      <w:pPr>
        <w:shd w:val="clear" w:color="auto" w:fill="FFFFFF"/>
        <w:spacing w:after="0" w:line="360" w:lineRule="auto"/>
        <w:ind w:firstLine="708"/>
        <w:jc w:val="both"/>
        <w:rPr>
          <w:rFonts w:ascii="Times New Roman" w:hAnsi="Times New Roman"/>
          <w:sz w:val="28"/>
          <w:szCs w:val="28"/>
        </w:rPr>
      </w:pPr>
      <w:r>
        <w:rPr>
          <w:rFonts w:ascii="Times New Roman" w:hAnsi="Times New Roman"/>
          <w:iCs/>
          <w:spacing w:val="-3"/>
          <w:sz w:val="28"/>
          <w:szCs w:val="28"/>
        </w:rPr>
        <w:lastRenderedPageBreak/>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i/>
          <w:iCs/>
          <w:spacing w:val="-3"/>
          <w:sz w:val="28"/>
          <w:szCs w:val="28"/>
          <w:vertAlign w:val="subscript"/>
        </w:rPr>
        <w:t xml:space="preserve">  </w:t>
      </w:r>
      <w:r>
        <w:rPr>
          <w:rFonts w:ascii="Times New Roman" w:hAnsi="Times New Roman"/>
          <w:i/>
          <w:iCs/>
          <w:spacing w:val="-3"/>
          <w:sz w:val="28"/>
          <w:szCs w:val="28"/>
        </w:rPr>
        <w:t xml:space="preserve"> </w:t>
      </w:r>
      <w:r>
        <w:rPr>
          <w:rFonts w:ascii="Times New Roman" w:hAnsi="Times New Roman"/>
          <w:spacing w:val="-3"/>
          <w:sz w:val="28"/>
          <w:szCs w:val="28"/>
        </w:rPr>
        <w:t>- нормативные затраты  на оплату труда и начисления на</w:t>
      </w:r>
      <w:r>
        <w:rPr>
          <w:rFonts w:ascii="Times New Roman" w:hAnsi="Times New Roman"/>
          <w:i/>
          <w:iCs/>
          <w:spacing w:val="-3"/>
          <w:sz w:val="28"/>
          <w:szCs w:val="28"/>
        </w:rPr>
        <w:t xml:space="preserve"> </w:t>
      </w:r>
      <w:r>
        <w:rPr>
          <w:rFonts w:ascii="Times New Roman" w:hAnsi="Times New Roman"/>
          <w:sz w:val="28"/>
          <w:szCs w:val="28"/>
        </w:rPr>
        <w:t>выплаты по оплате труда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принимающего непосредственное участие в оказании государственной услуги;</w:t>
      </w:r>
    </w:p>
    <w:p w:rsidR="00AA14DC" w:rsidRDefault="00AA14DC" w:rsidP="00AA14DC">
      <w:pPr>
        <w:shd w:val="clear" w:color="auto" w:fill="FFFFFF"/>
        <w:spacing w:after="0" w:line="360" w:lineRule="auto"/>
        <w:ind w:firstLine="708"/>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учебные пособия</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учебно-методические материалы</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AA14DC" w:rsidRDefault="00AA14DC" w:rsidP="00AA14DC">
      <w:pPr>
        <w:shd w:val="clear" w:color="auto" w:fill="FFFFFF"/>
        <w:spacing w:after="0" w:line="360" w:lineRule="auto"/>
        <w:ind w:firstLine="708"/>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моющих средств</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AA14DC" w:rsidRDefault="00AA14DC" w:rsidP="00AA14DC">
      <w:pPr>
        <w:shd w:val="clear" w:color="auto" w:fill="FFFFFF"/>
        <w:spacing w:after="0" w:line="360" w:lineRule="auto"/>
        <w:ind w:right="-1" w:firstLine="708"/>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технический</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административно-управленческий и т.п. персонал не учитывается).</w:t>
      </w:r>
    </w:p>
    <w:p w:rsidR="00AA14DC" w:rsidRDefault="00AA14DC" w:rsidP="00AA14DC">
      <w:pPr>
        <w:shd w:val="clear" w:color="auto" w:fill="FFFFFF"/>
        <w:spacing w:after="0" w:line="360" w:lineRule="auto"/>
        <w:ind w:right="-1" w:firstLine="708"/>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времени персонала на количество единиц времени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необходимых для </w:t>
      </w:r>
      <w:r>
        <w:rPr>
          <w:rFonts w:ascii="Times New Roman" w:hAnsi="Times New Roman"/>
          <w:spacing w:val="-3"/>
          <w:sz w:val="28"/>
          <w:szCs w:val="28"/>
        </w:rPr>
        <w:t>оказания единицы государственной услуги</w:t>
      </w:r>
      <w:smartTag w:uri="urn:schemas-microsoft-com:office:smarttags" w:element="PersonName">
        <w:r>
          <w:rPr>
            <w:rFonts w:ascii="Times New Roman" w:hAnsi="Times New Roman"/>
            <w:spacing w:val="-3"/>
            <w:sz w:val="28"/>
            <w:szCs w:val="28"/>
          </w:rPr>
          <w:t>,</w:t>
        </w:r>
      </w:smartTag>
      <w:r>
        <w:rPr>
          <w:rFonts w:ascii="Times New Roman" w:hAnsi="Times New Roman"/>
          <w:spacing w:val="-3"/>
          <w:sz w:val="28"/>
          <w:szCs w:val="28"/>
        </w:rPr>
        <w:t xml:space="preserve"> с учетом стимулирующих выплат </w:t>
      </w:r>
      <w:r>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доплат и надбавок</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установленных действующим законодательством</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районного коэффициента и процентной надбавки к заработной плате за </w:t>
      </w:r>
      <w:r>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w:t>
      </w:r>
      <w:r>
        <w:rPr>
          <w:rFonts w:ascii="Times New Roman" w:hAnsi="Times New Roman"/>
          <w:sz w:val="28"/>
          <w:szCs w:val="28"/>
        </w:rPr>
        <w:t>установленных законодательством.</w:t>
      </w:r>
    </w:p>
    <w:p w:rsidR="00AA14DC" w:rsidRDefault="00AA14DC" w:rsidP="00AA14DC">
      <w:pPr>
        <w:shd w:val="clear" w:color="auto" w:fill="FFFFFF"/>
        <w:tabs>
          <w:tab w:val="left" w:pos="709"/>
          <w:tab w:val="left" w:pos="1224"/>
        </w:tabs>
        <w:spacing w:after="0" w:line="360" w:lineRule="auto"/>
        <w:ind w:right="-1" w:firstLine="567"/>
        <w:jc w:val="both"/>
        <w:rPr>
          <w:rFonts w:ascii="Times New Roman" w:hAnsi="Times New Roman"/>
          <w:sz w:val="28"/>
          <w:szCs w:val="28"/>
        </w:rPr>
      </w:pPr>
      <w:r>
        <w:rPr>
          <w:rFonts w:ascii="Times New Roman" w:hAnsi="Times New Roman"/>
          <w:spacing w:val="-2"/>
          <w:sz w:val="28"/>
          <w:szCs w:val="28"/>
        </w:rPr>
        <w:lastRenderedPageBreak/>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w:t>
      </w:r>
      <w:smartTag w:uri="urn:schemas-microsoft-com:office:smarttags" w:element="PersonName">
        <w:r>
          <w:rPr>
            <w:rFonts w:ascii="Times New Roman" w:hAnsi="Times New Roman"/>
            <w:spacing w:val="-2"/>
            <w:sz w:val="28"/>
            <w:szCs w:val="28"/>
          </w:rPr>
          <w:t>,</w:t>
        </w:r>
      </w:smartTag>
      <w:r>
        <w:rPr>
          <w:rFonts w:ascii="Times New Roman" w:hAnsi="Times New Roman"/>
          <w:spacing w:val="-2"/>
          <w:sz w:val="28"/>
          <w:szCs w:val="28"/>
        </w:rPr>
        <w:t xml:space="preserve">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AA14DC" w:rsidRDefault="00AA14DC" w:rsidP="00AA14DC">
      <w:pPr>
        <w:spacing w:after="0" w:line="360" w:lineRule="auto"/>
        <w:ind w:firstLine="540"/>
        <w:jc w:val="both"/>
        <w:rPr>
          <w:rFonts w:ascii="Times New Roman" w:hAnsi="Times New Roman"/>
          <w:color w:val="auto"/>
          <w:sz w:val="28"/>
          <w:szCs w:val="28"/>
        </w:rPr>
      </w:pPr>
      <w:r>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w:t>
      </w:r>
      <w:r>
        <w:rPr>
          <w:rFonts w:ascii="Times New Roman" w:hAnsi="Times New Roman"/>
          <w:color w:val="auto"/>
          <w:sz w:val="28"/>
          <w:szCs w:val="28"/>
        </w:rPr>
        <w:t>обучающихся с ЗПР:</w:t>
      </w:r>
    </w:p>
    <w:p w:rsidR="00AA14DC" w:rsidRDefault="00AA14DC" w:rsidP="00AA14DC">
      <w:pPr>
        <w:spacing w:after="0" w:line="360" w:lineRule="auto"/>
        <w:ind w:firstLine="540"/>
        <w:jc w:val="both"/>
        <w:rPr>
          <w:rFonts w:ascii="Times New Roman" w:hAnsi="Times New Roman"/>
          <w:sz w:val="28"/>
          <w:szCs w:val="28"/>
        </w:rPr>
      </w:pPr>
      <w:r>
        <w:rPr>
          <w:rFonts w:ascii="Times New Roman" w:hAnsi="Times New Roman"/>
          <w:sz w:val="28"/>
          <w:szCs w:val="28"/>
        </w:rPr>
        <w:t xml:space="preserve">реализация АООП НОО </w:t>
      </w:r>
      <w:r>
        <w:rPr>
          <w:rFonts w:ascii="Times New Roman" w:hAnsi="Times New Roman"/>
          <w:color w:val="auto"/>
          <w:sz w:val="28"/>
          <w:szCs w:val="28"/>
        </w:rPr>
        <w:t>обучающихся с ЗПР может</w:t>
      </w:r>
      <w:r>
        <w:rPr>
          <w:rFonts w:ascii="Times New Roman" w:hAnsi="Times New Roman"/>
          <w:sz w:val="28"/>
          <w:szCs w:val="28"/>
        </w:rPr>
        <w:t xml:space="preserve"> определяться по формуле:</w:t>
      </w:r>
    </w:p>
    <w:p w:rsidR="00AA14DC" w:rsidRDefault="00AA14DC" w:rsidP="00AA14DC">
      <w:pPr>
        <w:spacing w:after="0" w:line="360" w:lineRule="auto"/>
        <w:ind w:firstLine="540"/>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bCs/>
          <w:i/>
          <w:sz w:val="28"/>
          <w:szCs w:val="28"/>
          <w:vertAlign w:val="subscript"/>
        </w:rPr>
        <w:t xml:space="preserve">  </w:t>
      </w:r>
      <w:smartTag w:uri="urn:schemas-microsoft-com:office:smarttags" w:element="PersonName">
        <w:r>
          <w:rPr>
            <w:rFonts w:ascii="Times New Roman" w:hAnsi="Times New Roman"/>
            <w:b/>
            <w:i/>
            <w:sz w:val="28"/>
            <w:szCs w:val="28"/>
          </w:rPr>
          <w:t>,</w:t>
        </w:r>
      </w:smartTag>
      <w:r>
        <w:rPr>
          <w:rFonts w:ascii="Times New Roman" w:hAnsi="Times New Roman"/>
          <w:b/>
          <w:i/>
          <w:sz w:val="28"/>
          <w:szCs w:val="28"/>
        </w:rPr>
        <w:t xml:space="preserve"> </w:t>
      </w:r>
      <w:r>
        <w:rPr>
          <w:rFonts w:ascii="Times New Roman" w:hAnsi="Times New Roman"/>
          <w:b/>
          <w:bCs/>
          <w:i/>
          <w:iCs/>
          <w:sz w:val="28"/>
          <w:szCs w:val="28"/>
        </w:rPr>
        <w:t>где:</w:t>
      </w:r>
    </w:p>
    <w:p w:rsidR="00AA14DC" w:rsidRDefault="00AA14DC" w:rsidP="00AA14DC">
      <w:pPr>
        <w:spacing w:after="0" w:line="360" w:lineRule="auto"/>
        <w:ind w:firstLine="540"/>
        <w:jc w:val="both"/>
        <w:rPr>
          <w:rFonts w:ascii="Times New Roman" w:hAnsi="Times New Roman"/>
          <w:i/>
          <w:color w:val="auto"/>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color w:val="auto"/>
          <w:sz w:val="28"/>
          <w:szCs w:val="28"/>
        </w:rPr>
        <w:t>обучающимся с ЗПР;</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руб./мес.;</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AA14DC" w:rsidRDefault="00AA14DC" w:rsidP="00AA14DC">
      <w:pPr>
        <w:tabs>
          <w:tab w:val="left" w:pos="709"/>
        </w:tabs>
        <w:spacing w:after="0" w:line="360" w:lineRule="auto"/>
        <w:ind w:firstLine="709"/>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AA14DC" w:rsidRDefault="00AA14DC" w:rsidP="00AA14DC">
      <w:pPr>
        <w:spacing w:after="0" w:line="360" w:lineRule="auto"/>
        <w:ind w:firstLine="709"/>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Pr>
            <w:rFonts w:ascii="Times New Roman" w:hAnsi="Times New Roman"/>
            <w:sz w:val="28"/>
            <w:szCs w:val="28"/>
          </w:rPr>
          <w:t>,</w:t>
        </w:r>
      </w:smartTag>
      <w:r>
        <w:rPr>
          <w:rFonts w:ascii="Times New Roman" w:hAnsi="Times New Roman"/>
          <w:sz w:val="28"/>
          <w:szCs w:val="28"/>
        </w:rPr>
        <w:t>302;</w:t>
      </w:r>
    </w:p>
    <w:p w:rsidR="00AA14DC" w:rsidRDefault="00AA14DC" w:rsidP="00AA14DC">
      <w:pPr>
        <w:spacing w:after="0" w:line="360" w:lineRule="auto"/>
        <w:ind w:firstLine="709"/>
        <w:jc w:val="both"/>
        <w:rPr>
          <w:rFonts w:ascii="Times New Roman" w:hAnsi="Times New Roman"/>
          <w:sz w:val="28"/>
          <w:szCs w:val="28"/>
        </w:rPr>
      </w:pPr>
      <w:smartTag w:uri="urn:schemas-microsoft-com:office:smarttags" w:element="place">
        <w:r>
          <w:rPr>
            <w:rFonts w:ascii="Times New Roman" w:hAnsi="Times New Roman"/>
            <w:bCs/>
            <w:i/>
            <w:iCs/>
            <w:sz w:val="28"/>
            <w:szCs w:val="28"/>
            <w:lang w:val="en-US"/>
          </w:rPr>
          <w:t>K</w:t>
        </w:r>
        <w:r>
          <w:rPr>
            <w:rFonts w:ascii="Times New Roman" w:hAnsi="Times New Roman"/>
            <w:bCs/>
            <w:i/>
            <w:iCs/>
            <w:sz w:val="28"/>
            <w:szCs w:val="28"/>
            <w:vertAlign w:val="superscript"/>
          </w:rPr>
          <w:t>2</w:t>
        </w:r>
      </w:smartTag>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коэффициент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приравненных к ним местностях (при наличии данных коэффициентов).</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 нормативным затратам на общехозяйственные нужды относятся затраты</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 xml:space="preserve">j </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где</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технического</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 xml:space="preserve">j </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отнесенных к нормативным затратам на содержание имущества);</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а также недвижимого имущества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закрепленного за организацией за счет средств</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AA14DC" w:rsidRDefault="00AA14DC" w:rsidP="00AA14DC">
      <w:pPr>
        <w:tabs>
          <w:tab w:val="left" w:pos="8222"/>
        </w:tabs>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AA14DC" w:rsidRDefault="00AA14DC" w:rsidP="00AA14DC">
      <w:pPr>
        <w:tabs>
          <w:tab w:val="left" w:pos="8222"/>
        </w:tabs>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AA14DC" w:rsidRDefault="00AA14DC" w:rsidP="00AA14DC">
      <w:pPr>
        <w:tabs>
          <w:tab w:val="left" w:pos="8222"/>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технического</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утвержденному руководителем организации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установленного образовательной организации учредителем.</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ассенизацию</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канализацию</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вывоз жидких бытовых отходов при отсутствии централизованной системы канализации;</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данные нормативные затраты не включаются в состав коммунальных услуг.</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на тариф</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установленный на соответствующий год.</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чтобы обеспечивать покрытие затрат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системы пожарной сигнализации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первичных средств пожаротушения).</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включая вывоз мусора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сброс снега с крыш</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 соответствии с санитарными </w:t>
      </w:r>
      <w:r>
        <w:rPr>
          <w:rFonts w:ascii="Times New Roman" w:hAnsi="Times New Roman"/>
          <w:sz w:val="28"/>
          <w:szCs w:val="28"/>
        </w:rPr>
        <w:lastRenderedPageBreak/>
        <w:t>нормами и правилами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устанавливаются</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исходя из необходимости покрытия затрат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произведенных организацией в предыдущем отчетном периоде (году).</w:t>
      </w:r>
    </w:p>
    <w:p w:rsidR="00AA14DC" w:rsidRDefault="00AA14DC" w:rsidP="00AA14DC">
      <w:pPr>
        <w:shd w:val="clear" w:color="auto" w:fill="FFFFFF"/>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kern w:val="28"/>
          <w:sz w:val="28"/>
          <w:szCs w:val="28"/>
        </w:rPr>
        <w:t>Материально-технические условия</w:t>
      </w:r>
    </w:p>
    <w:p w:rsidR="00AA14DC" w:rsidRDefault="00AA14DC" w:rsidP="00AA14DC">
      <w:pPr>
        <w:pStyle w:val="14TexstOSNOVA1012"/>
        <w:spacing w:line="360"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AA14DC" w:rsidRDefault="00AA14DC" w:rsidP="00D81778">
      <w:pPr>
        <w:pStyle w:val="14TexstOSNOVA1012"/>
        <w:numPr>
          <w:ilvl w:val="0"/>
          <w:numId w:val="10"/>
        </w:numPr>
        <w:suppressAutoHyphens/>
        <w:autoSpaceDN/>
        <w:adjustRightInd/>
        <w:spacing w:line="360" w:lineRule="auto"/>
        <w:ind w:left="0" w:firstLine="705"/>
        <w:rPr>
          <w:rFonts w:ascii="Times New Roman" w:hAnsi="Times New Roman" w:cs="Times New Roman"/>
          <w:caps/>
          <w:color w:val="auto"/>
          <w:sz w:val="28"/>
          <w:szCs w:val="28"/>
        </w:rPr>
      </w:pPr>
      <w:r>
        <w:rPr>
          <w:rFonts w:ascii="Times New Roman" w:hAnsi="Times New Roman" w:cs="Times New Roman"/>
          <w:color w:val="auto"/>
          <w:sz w:val="28"/>
          <w:szCs w:val="28"/>
        </w:rPr>
        <w:t xml:space="preserve">организации пространства, в котором обучается ребёнок с </w:t>
      </w:r>
      <w:r>
        <w:rPr>
          <w:rFonts w:ascii="Times New Roman" w:hAnsi="Times New Roman" w:cs="Times New Roman"/>
          <w:caps/>
          <w:color w:val="auto"/>
          <w:sz w:val="28"/>
          <w:szCs w:val="28"/>
        </w:rPr>
        <w:t>ЗПР;</w:t>
      </w:r>
    </w:p>
    <w:p w:rsidR="00AA14DC" w:rsidRDefault="00AA14DC" w:rsidP="00D81778">
      <w:pPr>
        <w:pStyle w:val="14TexstOSNOVA1012"/>
        <w:numPr>
          <w:ilvl w:val="0"/>
          <w:numId w:val="10"/>
        </w:numPr>
        <w:suppressAutoHyphens/>
        <w:autoSpaceDN/>
        <w:adjustRightInd/>
        <w:spacing w:line="360" w:lineRule="auto"/>
        <w:ind w:left="0" w:firstLine="705"/>
        <w:rPr>
          <w:rFonts w:ascii="Times New Roman" w:hAnsi="Times New Roman" w:cs="Times New Roman"/>
          <w:caps/>
          <w:color w:val="auto"/>
          <w:sz w:val="28"/>
          <w:szCs w:val="28"/>
        </w:rPr>
      </w:pPr>
      <w:r>
        <w:rPr>
          <w:rFonts w:ascii="Times New Roman" w:hAnsi="Times New Roman" w:cs="Times New Roman"/>
          <w:color w:val="auto"/>
          <w:sz w:val="28"/>
          <w:szCs w:val="28"/>
        </w:rPr>
        <w:t>организации временного режима обучения</w:t>
      </w:r>
      <w:r>
        <w:rPr>
          <w:rFonts w:ascii="Times New Roman" w:hAnsi="Times New Roman" w:cs="Times New Roman"/>
          <w:caps/>
          <w:color w:val="auto"/>
          <w:sz w:val="28"/>
          <w:szCs w:val="28"/>
        </w:rPr>
        <w:t>;</w:t>
      </w:r>
    </w:p>
    <w:p w:rsidR="00AA14DC" w:rsidRDefault="00AA14DC" w:rsidP="00D81778">
      <w:pPr>
        <w:pStyle w:val="14TexstOSNOVA1012"/>
        <w:numPr>
          <w:ilvl w:val="0"/>
          <w:numId w:val="10"/>
        </w:numPr>
        <w:suppressAutoHyphens/>
        <w:autoSpaceDN/>
        <w:adjustRightInd/>
        <w:spacing w:line="360" w:lineRule="auto"/>
        <w:ind w:left="0" w:firstLine="705"/>
        <w:rPr>
          <w:rFonts w:ascii="Times New Roman" w:hAnsi="Times New Roman" w:cs="Times New Roman"/>
          <w:caps/>
          <w:color w:val="auto"/>
          <w:sz w:val="28"/>
          <w:szCs w:val="28"/>
        </w:rPr>
      </w:pPr>
      <w:r>
        <w:rPr>
          <w:rFonts w:ascii="Times New Roman" w:hAnsi="Times New Roman" w:cs="Times New Roman"/>
          <w:color w:val="auto"/>
          <w:sz w:val="28"/>
          <w:szCs w:val="28"/>
        </w:rPr>
        <w:t xml:space="preserve">техническим средствам обучения обучающихся с </w:t>
      </w:r>
      <w:r>
        <w:rPr>
          <w:rFonts w:ascii="Times New Roman" w:hAnsi="Times New Roman" w:cs="Times New Roman"/>
          <w:caps/>
          <w:color w:val="auto"/>
          <w:sz w:val="28"/>
          <w:szCs w:val="28"/>
        </w:rPr>
        <w:t>ЗПР;</w:t>
      </w:r>
    </w:p>
    <w:p w:rsidR="00AA14DC" w:rsidRDefault="00AA14DC" w:rsidP="00D81778">
      <w:pPr>
        <w:pStyle w:val="14TexstOSNOVA1012"/>
        <w:numPr>
          <w:ilvl w:val="0"/>
          <w:numId w:val="10"/>
        </w:numPr>
        <w:suppressAutoHyphens/>
        <w:autoSpaceDN/>
        <w:adjustRightInd/>
        <w:spacing w:line="360" w:lineRule="auto"/>
        <w:ind w:left="0" w:firstLine="705"/>
        <w:rPr>
          <w:rFonts w:ascii="Times New Roman" w:hAnsi="Times New Roman" w:cs="Times New Roman"/>
          <w:b/>
          <w:i/>
          <w:color w:val="auto"/>
          <w:sz w:val="28"/>
          <w:szCs w:val="28"/>
        </w:rPr>
      </w:pPr>
      <w:r>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Pr>
          <w:rFonts w:ascii="Times New Roman" w:hAnsi="Times New Roman" w:cs="Times New Roman"/>
          <w:caps/>
          <w:color w:val="auto"/>
          <w:sz w:val="28"/>
          <w:szCs w:val="28"/>
        </w:rPr>
        <w:t xml:space="preserve">ЗПР </w:t>
      </w:r>
      <w:r>
        <w:rPr>
          <w:rFonts w:ascii="Times New Roman" w:hAnsi="Times New Roman" w:cs="Times New Roman"/>
          <w:color w:val="auto"/>
          <w:sz w:val="28"/>
          <w:szCs w:val="28"/>
        </w:rPr>
        <w:t>и позволяющих реализовывать выбранный вариант программы</w:t>
      </w:r>
      <w:r>
        <w:rPr>
          <w:rFonts w:ascii="Times New Roman" w:hAnsi="Times New Roman" w:cs="Times New Roman"/>
          <w:caps/>
          <w:color w:val="auto"/>
          <w:sz w:val="28"/>
          <w:szCs w:val="28"/>
        </w:rPr>
        <w:t>.</w:t>
      </w:r>
    </w:p>
    <w:p w:rsidR="00AA14DC" w:rsidRDefault="00AA14DC" w:rsidP="00AA14DC">
      <w:pPr>
        <w:pStyle w:val="18TexstSPISOK1"/>
        <w:spacing w:line="360" w:lineRule="auto"/>
        <w:ind w:left="0" w:firstLine="0"/>
        <w:jc w:val="center"/>
        <w:rPr>
          <w:rFonts w:ascii="Times New Roman" w:hAnsi="Times New Roman" w:cs="Times New Roman"/>
          <w:color w:val="auto"/>
          <w:sz w:val="28"/>
          <w:szCs w:val="28"/>
        </w:rPr>
      </w:pPr>
      <w:r>
        <w:rPr>
          <w:rFonts w:ascii="Times New Roman" w:hAnsi="Times New Roman" w:cs="Times New Roman"/>
          <w:i/>
          <w:color w:val="auto"/>
          <w:sz w:val="28"/>
          <w:szCs w:val="28"/>
        </w:rPr>
        <w:t>Требования к организации пространства</w:t>
      </w:r>
    </w:p>
    <w:p w:rsidR="00AA14DC" w:rsidRDefault="00AA14DC" w:rsidP="00AA14DC">
      <w:pPr>
        <w:pStyle w:val="18TexstSPISOK1"/>
        <w:spacing w:line="360" w:lineRule="auto"/>
        <w:ind w:left="0" w:firstLine="709"/>
        <w:rPr>
          <w:rFonts w:ascii="Times New Roman" w:hAnsi="Times New Roman" w:cs="Times New Roman"/>
          <w:color w:val="auto"/>
          <w:sz w:val="28"/>
          <w:szCs w:val="28"/>
        </w:rPr>
      </w:pPr>
      <w:r>
        <w:rPr>
          <w:rFonts w:hAnsi="Times New Roman"/>
          <w:color w:val="auto"/>
          <w:spacing w:val="2"/>
          <w:sz w:val="28"/>
          <w:szCs w:val="28"/>
        </w:rPr>
        <w:t>Под</w:t>
      </w:r>
      <w:r>
        <w:rPr>
          <w:rFonts w:hAnsi="Times New Roman"/>
          <w:color w:val="auto"/>
          <w:spacing w:val="2"/>
          <w:sz w:val="28"/>
          <w:szCs w:val="28"/>
        </w:rPr>
        <w:t xml:space="preserve"> </w:t>
      </w:r>
      <w:r>
        <w:rPr>
          <w:rFonts w:hAnsi="Times New Roman"/>
          <w:color w:val="auto"/>
          <w:spacing w:val="2"/>
          <w:sz w:val="28"/>
          <w:szCs w:val="28"/>
        </w:rPr>
        <w:t>особой</w:t>
      </w:r>
      <w:r>
        <w:rPr>
          <w:rFonts w:hAnsi="Times New Roman"/>
          <w:color w:val="auto"/>
          <w:spacing w:val="2"/>
          <w:sz w:val="28"/>
          <w:szCs w:val="28"/>
        </w:rPr>
        <w:t xml:space="preserve"> </w:t>
      </w:r>
      <w:r>
        <w:rPr>
          <w:rFonts w:hAnsi="Times New Roman"/>
          <w:color w:val="auto"/>
          <w:spacing w:val="2"/>
          <w:sz w:val="28"/>
          <w:szCs w:val="28"/>
        </w:rPr>
        <w:t>организацией</w:t>
      </w:r>
      <w:r>
        <w:rPr>
          <w:rFonts w:hAnsi="Times New Roman"/>
          <w:color w:val="auto"/>
          <w:spacing w:val="2"/>
          <w:sz w:val="28"/>
          <w:szCs w:val="28"/>
        </w:rPr>
        <w:t xml:space="preserve"> </w:t>
      </w:r>
      <w:r>
        <w:rPr>
          <w:rFonts w:hAnsi="Times New Roman"/>
          <w:color w:val="auto"/>
          <w:spacing w:val="2"/>
          <w:sz w:val="28"/>
          <w:szCs w:val="28"/>
        </w:rPr>
        <w:t>образовательного</w:t>
      </w:r>
      <w:r>
        <w:rPr>
          <w:rFonts w:hAnsi="Times New Roman"/>
          <w:color w:val="auto"/>
          <w:spacing w:val="2"/>
          <w:sz w:val="28"/>
          <w:szCs w:val="28"/>
        </w:rPr>
        <w:t xml:space="preserve"> </w:t>
      </w:r>
      <w:r>
        <w:rPr>
          <w:rFonts w:hAnsi="Times New Roman"/>
          <w:color w:val="auto"/>
          <w:spacing w:val="2"/>
          <w:sz w:val="28"/>
          <w:szCs w:val="28"/>
        </w:rPr>
        <w:t>пространства</w:t>
      </w:r>
      <w:r>
        <w:rPr>
          <w:rFonts w:hAnsi="Times New Roman"/>
          <w:color w:val="auto"/>
          <w:spacing w:val="2"/>
          <w:sz w:val="28"/>
          <w:szCs w:val="28"/>
        </w:rPr>
        <w:t xml:space="preserve"> </w:t>
      </w:r>
      <w:r>
        <w:rPr>
          <w:rFonts w:hAnsi="Times New Roman"/>
          <w:color w:val="auto"/>
          <w:spacing w:val="2"/>
          <w:sz w:val="28"/>
          <w:szCs w:val="28"/>
        </w:rPr>
        <w:t>понимается</w:t>
      </w:r>
      <w:r>
        <w:rPr>
          <w:rFonts w:hAnsi="Times New Roman"/>
          <w:color w:val="auto"/>
          <w:spacing w:val="2"/>
          <w:sz w:val="28"/>
          <w:szCs w:val="28"/>
        </w:rPr>
        <w:t xml:space="preserve"> </w:t>
      </w:r>
      <w:r>
        <w:rPr>
          <w:rFonts w:hAnsi="Times New Roman"/>
          <w:color w:val="auto"/>
          <w:spacing w:val="2"/>
          <w:sz w:val="28"/>
          <w:szCs w:val="28"/>
        </w:rPr>
        <w:t>создание</w:t>
      </w:r>
      <w:r>
        <w:rPr>
          <w:rFonts w:hAnsi="Times New Roman"/>
          <w:color w:val="auto"/>
          <w:spacing w:val="2"/>
          <w:sz w:val="28"/>
          <w:szCs w:val="28"/>
        </w:rPr>
        <w:t xml:space="preserve"> </w:t>
      </w:r>
      <w:r>
        <w:rPr>
          <w:rFonts w:hAnsi="Times New Roman"/>
          <w:color w:val="auto"/>
          <w:spacing w:val="2"/>
          <w:sz w:val="28"/>
          <w:szCs w:val="28"/>
        </w:rPr>
        <w:t>комфортных</w:t>
      </w:r>
      <w:r>
        <w:rPr>
          <w:rFonts w:hAnsi="Times New Roman"/>
          <w:color w:val="auto"/>
          <w:spacing w:val="2"/>
          <w:sz w:val="28"/>
          <w:szCs w:val="28"/>
        </w:rPr>
        <w:t xml:space="preserve"> </w:t>
      </w:r>
      <w:r>
        <w:rPr>
          <w:rFonts w:hAnsi="Times New Roman"/>
          <w:color w:val="auto"/>
          <w:spacing w:val="2"/>
          <w:sz w:val="28"/>
          <w:szCs w:val="28"/>
        </w:rPr>
        <w:t>условий</w:t>
      </w:r>
      <w:r>
        <w:rPr>
          <w:rFonts w:hAnsi="Times New Roman"/>
          <w:color w:val="auto"/>
          <w:spacing w:val="2"/>
          <w:sz w:val="28"/>
          <w:szCs w:val="28"/>
        </w:rPr>
        <w:t xml:space="preserve"> </w:t>
      </w:r>
      <w:r>
        <w:rPr>
          <w:rFonts w:hAnsi="Times New Roman"/>
          <w:color w:val="auto"/>
          <w:spacing w:val="2"/>
          <w:sz w:val="28"/>
          <w:szCs w:val="28"/>
        </w:rPr>
        <w:t>во</w:t>
      </w:r>
      <w:r>
        <w:rPr>
          <w:rFonts w:hAnsi="Times New Roman"/>
          <w:color w:val="auto"/>
          <w:spacing w:val="2"/>
          <w:sz w:val="28"/>
          <w:szCs w:val="28"/>
        </w:rPr>
        <w:t xml:space="preserve"> </w:t>
      </w:r>
      <w:r>
        <w:rPr>
          <w:rFonts w:hAnsi="Times New Roman"/>
          <w:color w:val="auto"/>
          <w:spacing w:val="2"/>
          <w:sz w:val="28"/>
          <w:szCs w:val="28"/>
        </w:rPr>
        <w:t>всех</w:t>
      </w:r>
      <w:r>
        <w:rPr>
          <w:rFonts w:hAnsi="Times New Roman"/>
          <w:color w:val="auto"/>
          <w:spacing w:val="2"/>
          <w:sz w:val="28"/>
          <w:szCs w:val="28"/>
        </w:rPr>
        <w:t xml:space="preserve"> </w:t>
      </w:r>
      <w:r>
        <w:rPr>
          <w:rFonts w:hAnsi="Times New Roman"/>
          <w:color w:val="auto"/>
          <w:spacing w:val="2"/>
          <w:sz w:val="28"/>
          <w:szCs w:val="28"/>
        </w:rPr>
        <w:t>учебных</w:t>
      </w:r>
      <w:r>
        <w:rPr>
          <w:rFonts w:hAnsi="Times New Roman"/>
          <w:color w:val="auto"/>
          <w:spacing w:val="2"/>
          <w:sz w:val="28"/>
          <w:szCs w:val="28"/>
        </w:rPr>
        <w:t xml:space="preserve"> </w:t>
      </w:r>
      <w:r>
        <w:rPr>
          <w:rFonts w:hAnsi="Times New Roman"/>
          <w:color w:val="auto"/>
          <w:spacing w:val="2"/>
          <w:sz w:val="28"/>
          <w:szCs w:val="28"/>
        </w:rPr>
        <w:t>и</w:t>
      </w:r>
      <w:r>
        <w:rPr>
          <w:rFonts w:hAnsi="Times New Roman"/>
          <w:color w:val="auto"/>
          <w:spacing w:val="2"/>
          <w:sz w:val="28"/>
          <w:szCs w:val="28"/>
        </w:rPr>
        <w:t xml:space="preserve"> </w:t>
      </w:r>
      <w:r>
        <w:rPr>
          <w:rFonts w:hAnsi="Times New Roman"/>
          <w:color w:val="auto"/>
          <w:spacing w:val="2"/>
          <w:sz w:val="28"/>
          <w:szCs w:val="28"/>
        </w:rPr>
        <w:t>внеучебных</w:t>
      </w:r>
      <w:r>
        <w:rPr>
          <w:rFonts w:hAnsi="Times New Roman"/>
          <w:color w:val="auto"/>
          <w:spacing w:val="2"/>
          <w:sz w:val="28"/>
          <w:szCs w:val="28"/>
        </w:rPr>
        <w:t xml:space="preserve"> </w:t>
      </w:r>
      <w:r>
        <w:rPr>
          <w:rFonts w:hAnsi="Times New Roman"/>
          <w:color w:val="auto"/>
          <w:spacing w:val="2"/>
          <w:sz w:val="28"/>
          <w:szCs w:val="28"/>
        </w:rPr>
        <w:t>помещениях</w:t>
      </w:r>
      <w:r>
        <w:rPr>
          <w:rFonts w:hAnsi="Times New Roman"/>
          <w:color w:val="auto"/>
          <w:spacing w:val="2"/>
          <w:sz w:val="28"/>
          <w:szCs w:val="28"/>
        </w:rPr>
        <w:t>.</w:t>
      </w:r>
    </w:p>
    <w:p w:rsidR="00AA14DC" w:rsidRDefault="00AA14DC" w:rsidP="00AA14DC">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w:t>
      </w:r>
      <w:r>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Pr>
          <w:rFonts w:ascii="Times New Roman" w:hAnsi="Times New Roman"/>
          <w:color w:val="auto"/>
          <w:sz w:val="28"/>
          <w:szCs w:val="28"/>
          <w:lang w:eastAsia="en-US"/>
        </w:rPr>
        <w:t>помещения.</w:t>
      </w:r>
    </w:p>
    <w:p w:rsidR="00AA14DC" w:rsidRDefault="00AA14DC" w:rsidP="00AA14DC">
      <w:pPr>
        <w:pStyle w:val="a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w:t>
      </w:r>
      <w:r>
        <w:rPr>
          <w:rFonts w:ascii="Times New Roman" w:hAnsi="Times New Roman"/>
          <w:color w:val="auto"/>
          <w:sz w:val="28"/>
          <w:szCs w:val="28"/>
        </w:rPr>
        <w:lastRenderedPageBreak/>
        <w:t xml:space="preserve">источники, а именно удобно расположенные и доступные </w:t>
      </w:r>
      <w:r>
        <w:rPr>
          <w:rFonts w:ascii="Times New Roman" w:hAnsi="Times New Roman"/>
          <w:iCs/>
          <w:color w:val="auto"/>
          <w:sz w:val="28"/>
          <w:szCs w:val="28"/>
        </w:rPr>
        <w:t>стенды</w:t>
      </w:r>
      <w:r>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AA14DC" w:rsidRDefault="00AA14DC" w:rsidP="00AA14DC">
      <w:pPr>
        <w:pStyle w:val="ae"/>
        <w:spacing w:after="0" w:line="360" w:lineRule="auto"/>
        <w:ind w:firstLine="709"/>
        <w:jc w:val="both"/>
        <w:rPr>
          <w:rFonts w:ascii="Times New Roman" w:hAnsi="Times New Roman"/>
          <w:color w:val="auto"/>
          <w:sz w:val="28"/>
          <w:szCs w:val="28"/>
          <w:lang w:eastAsia="ru-RU"/>
        </w:rPr>
      </w:pPr>
      <w:r>
        <w:rPr>
          <w:rFonts w:ascii="Times New Roman" w:hAnsi="Times New Roman"/>
          <w:iCs/>
          <w:color w:val="auto"/>
          <w:sz w:val="28"/>
          <w:szCs w:val="28"/>
        </w:rPr>
        <w:t xml:space="preserve">Организация рабочего пространства обучающегося с </w:t>
      </w:r>
      <w:r>
        <w:rPr>
          <w:rFonts w:ascii="Times New Roman" w:hAnsi="Times New Roman"/>
          <w:color w:val="auto"/>
          <w:sz w:val="28"/>
          <w:szCs w:val="28"/>
        </w:rPr>
        <w:t>задержкой психического развития</w:t>
      </w:r>
      <w:r>
        <w:rPr>
          <w:rFonts w:ascii="Times New Roman" w:hAnsi="Times New Roman"/>
          <w:iCs/>
          <w:color w:val="auto"/>
          <w:sz w:val="28"/>
          <w:szCs w:val="28"/>
        </w:rPr>
        <w:t xml:space="preserve"> в классе</w:t>
      </w:r>
      <w:r>
        <w:rPr>
          <w:rFonts w:ascii="Times New Roman" w:hAnsi="Times New Roman"/>
          <w:b/>
          <w:i/>
          <w:iCs/>
          <w:color w:val="auto"/>
          <w:sz w:val="28"/>
          <w:szCs w:val="28"/>
        </w:rPr>
        <w:t xml:space="preserve"> </w:t>
      </w:r>
      <w:r>
        <w:rPr>
          <w:rFonts w:ascii="Times New Roman" w:hAnsi="Times New Roman"/>
          <w:color w:val="auto"/>
          <w:sz w:val="28"/>
          <w:szCs w:val="28"/>
        </w:rPr>
        <w:t>предполагает выбор парты и партнера. При реализации АООП НОО необходимо о</w:t>
      </w:r>
      <w:r>
        <w:rPr>
          <w:rFonts w:ascii="Times New Roman" w:hAnsi="Times New Roman"/>
          <w:color w:val="auto"/>
          <w:sz w:val="28"/>
          <w:szCs w:val="28"/>
          <w:lang w:eastAsia="ru-RU"/>
        </w:rPr>
        <w:t>беспечение обучающемуся с ЗПР возможности постоянно находиться в зоне внимания педагога.</w:t>
      </w:r>
    </w:p>
    <w:p w:rsidR="00AA14DC" w:rsidRDefault="00AA14DC" w:rsidP="00AA14DC">
      <w:pPr>
        <w:pStyle w:val="18TexstSPISOK1"/>
        <w:spacing w:line="360" w:lineRule="auto"/>
        <w:ind w:left="0" w:firstLine="709"/>
        <w:jc w:val="center"/>
        <w:rPr>
          <w:rFonts w:ascii="Times New Roman" w:hAnsi="Times New Roman" w:cs="Times New Roman"/>
          <w:color w:val="auto"/>
          <w:sz w:val="28"/>
          <w:szCs w:val="28"/>
        </w:rPr>
      </w:pPr>
      <w:r>
        <w:rPr>
          <w:rFonts w:ascii="Times New Roman" w:hAnsi="Times New Roman" w:cs="Times New Roman"/>
          <w:i/>
          <w:color w:val="auto"/>
          <w:sz w:val="28"/>
          <w:szCs w:val="28"/>
        </w:rPr>
        <w:t>Требования к организации временного режима обучения</w:t>
      </w:r>
    </w:p>
    <w:p w:rsidR="00AA14DC" w:rsidRDefault="00AA14DC" w:rsidP="00AA14DC">
      <w:pPr>
        <w:pStyle w:val="Default"/>
        <w:spacing w:line="360" w:lineRule="auto"/>
        <w:ind w:firstLine="709"/>
        <w:jc w:val="both"/>
        <w:rPr>
          <w:color w:val="auto"/>
          <w:sz w:val="28"/>
          <w:szCs w:val="28"/>
        </w:rPr>
      </w:pPr>
      <w:r>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Устанавливается следующая продолжительность учебного года:</w:t>
      </w:r>
      <w:r>
        <w:rPr>
          <w:rFonts w:ascii="Times New Roman" w:hAnsi="Times New Roman" w:cs="Times New Roman"/>
          <w:color w:val="auto"/>
          <w:sz w:val="28"/>
          <w:szCs w:val="28"/>
        </w:rPr>
        <w:br/>
        <w:t xml:space="preserve">1 классы – 33 учебных недели; 2 </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4</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классы – 34 учебных недели.</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w:t>
      </w:r>
      <w:r>
        <w:rPr>
          <w:rFonts w:ascii="Times New Roman" w:hAnsi="Times New Roman" w:cs="Times New Roman"/>
          <w:sz w:val="28"/>
          <w:szCs w:val="28"/>
        </w:rPr>
        <w:lastRenderedPageBreak/>
        <w:t>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AA14DC" w:rsidRDefault="00AA14DC" w:rsidP="00AA14DC">
      <w:pPr>
        <w:pStyle w:val="Standard"/>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2 </w:t>
      </w:r>
      <w:r>
        <w:rPr>
          <w:rFonts w:ascii="Times New Roman" w:hAnsi="Times New Roman" w:cs="Times New Roman"/>
          <w:caps/>
          <w:sz w:val="28"/>
          <w:szCs w:val="28"/>
        </w:rPr>
        <w:t xml:space="preserve">– </w:t>
      </w:r>
      <w:r>
        <w:rPr>
          <w:rFonts w:ascii="Times New Roman" w:hAnsi="Times New Roman" w:cs="Times New Roman"/>
          <w:sz w:val="28"/>
          <w:szCs w:val="28"/>
        </w:rPr>
        <w:t>4</w:t>
      </w:r>
      <w:r>
        <w:rPr>
          <w:rFonts w:ascii="Times New Roman" w:hAnsi="Times New Roman" w:cs="Times New Roman"/>
          <w:caps/>
          <w:sz w:val="28"/>
          <w:szCs w:val="28"/>
        </w:rPr>
        <w:t xml:space="preserve"> </w:t>
      </w:r>
      <w:r>
        <w:rPr>
          <w:rFonts w:ascii="Times New Roman" w:hAnsi="Times New Roman" w:cs="Times New Roman"/>
          <w:sz w:val="28"/>
          <w:szCs w:val="28"/>
        </w:rPr>
        <w:t>классов – не более 5 уроков.</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w:t>
      </w:r>
      <w:r>
        <w:rPr>
          <w:rFonts w:ascii="Times New Roman" w:hAnsi="Times New Roman" w:cs="Times New Roman"/>
          <w:sz w:val="28"/>
          <w:szCs w:val="28"/>
        </w:rPr>
        <w:lastRenderedPageBreak/>
        <w:t>минут каждый; январь-май − по 4 урока по 40 минут каждый)</w:t>
      </w:r>
      <w:r>
        <w:rPr>
          <w:rStyle w:val="aff1"/>
          <w:rFonts w:ascii="Times New Roman" w:hAnsi="Times New Roman" w:cs="Times New Roman"/>
          <w:sz w:val="28"/>
          <w:szCs w:val="28"/>
        </w:rPr>
        <w:footnoteReference w:id="10"/>
      </w:r>
      <w:r>
        <w:rPr>
          <w:rFonts w:ascii="Times New Roman" w:hAnsi="Times New Roman" w:cs="Times New Roman"/>
          <w:sz w:val="28"/>
          <w:szCs w:val="28"/>
        </w:rPr>
        <w:t>.</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 xml:space="preserve">в котором обучаются дети с </w:t>
      </w:r>
      <w:r>
        <w:rPr>
          <w:rFonts w:ascii="Times New Roman" w:hAnsi="Times New Roman" w:cs="Times New Roman"/>
          <w:caps/>
          <w:color w:val="auto"/>
          <w:sz w:val="28"/>
          <w:szCs w:val="28"/>
        </w:rPr>
        <w:t>ЗПР</w:t>
      </w:r>
      <w:r>
        <w:rPr>
          <w:rFonts w:ascii="Times New Roman" w:hAnsi="Times New Roman" w:cs="Times New Roman"/>
          <w:color w:val="auto"/>
          <w:sz w:val="28"/>
          <w:szCs w:val="28"/>
        </w:rPr>
        <w:t>, осваивающие вариант 7.1</w:t>
      </w:r>
      <w:r>
        <w:rPr>
          <w:rFonts w:ascii="Times New Roman" w:hAnsi="Times New Roman" w:cs="Times New Roman"/>
          <w:caps/>
          <w:color w:val="auto"/>
          <w:sz w:val="28"/>
          <w:szCs w:val="28"/>
        </w:rPr>
        <w:t xml:space="preserve"> АООП НОО,</w:t>
      </w:r>
      <w:r>
        <w:rPr>
          <w:rFonts w:ascii="Times New Roman" w:hAnsi="Times New Roman" w:cs="Times New Roman"/>
          <w:color w:val="auto"/>
          <w:sz w:val="28"/>
          <w:szCs w:val="28"/>
        </w:rPr>
        <w:t xml:space="preserve"> не должна превышать 25 обучающихся, число обучающихся с</w:t>
      </w:r>
      <w:r>
        <w:rPr>
          <w:rFonts w:ascii="Times New Roman" w:hAnsi="Times New Roman" w:cs="Times New Roman"/>
          <w:caps/>
          <w:color w:val="auto"/>
          <w:sz w:val="28"/>
          <w:szCs w:val="28"/>
        </w:rPr>
        <w:t xml:space="preserve"> ЗПР </w:t>
      </w:r>
      <w:r>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AA14DC" w:rsidRDefault="00AA14DC" w:rsidP="00AA14DC">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техническим средствам обучения</w:t>
      </w:r>
    </w:p>
    <w:p w:rsidR="00AA14DC" w:rsidRDefault="00AA14DC" w:rsidP="00AA14DC">
      <w:pPr>
        <w:pStyle w:val="Default"/>
        <w:spacing w:line="336" w:lineRule="auto"/>
        <w:ind w:firstLine="708"/>
        <w:jc w:val="both"/>
        <w:rPr>
          <w:sz w:val="28"/>
          <w:szCs w:val="28"/>
        </w:rPr>
      </w:pPr>
      <w:r>
        <w:rPr>
          <w:sz w:val="28"/>
          <w:szCs w:val="28"/>
        </w:rPr>
        <w:t>Технические средства обучения (</w:t>
      </w:r>
      <w:r>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AA14DC" w:rsidRDefault="00AA14DC" w:rsidP="00AA14DC">
      <w:pPr>
        <w:pStyle w:val="18TexstSPISOK1"/>
        <w:spacing w:line="360" w:lineRule="auto"/>
        <w:ind w:left="0" w:firstLine="709"/>
        <w:jc w:val="center"/>
        <w:rPr>
          <w:rFonts w:ascii="Times New Roman" w:hAnsi="Times New Roman" w:cs="Times New Roman"/>
          <w:color w:val="auto"/>
          <w:sz w:val="28"/>
          <w:szCs w:val="28"/>
        </w:rPr>
      </w:pPr>
      <w:r>
        <w:rPr>
          <w:rFonts w:ascii="Times New Roman" w:hAnsi="Times New Roman" w:cs="Times New Roman"/>
          <w:i/>
          <w:color w:val="auto"/>
          <w:sz w:val="28"/>
          <w:szCs w:val="28"/>
        </w:rPr>
        <w:t>Учебный и дидактический материал</w:t>
      </w:r>
    </w:p>
    <w:p w:rsidR="00AA14DC" w:rsidRDefault="00AA14DC" w:rsidP="00AA14DC">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AA14DC" w:rsidRDefault="00AA14DC" w:rsidP="00AA14DC">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преимущественное использование натуральной и иллюстративной наглядности</w:t>
      </w:r>
      <w:r>
        <w:rPr>
          <w:rFonts w:ascii="Times New Roman" w:hAnsi="Times New Roman" w:cs="Times New Roman"/>
          <w:caps/>
          <w:color w:val="auto"/>
          <w:sz w:val="28"/>
          <w:szCs w:val="28"/>
        </w:rPr>
        <w:t>.</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Предусматривается материально-техническая поддержка, в том числе </w:t>
      </w:r>
      <w:r>
        <w:rPr>
          <w:rFonts w:ascii="Times New Roman" w:hAnsi="Times New Roman" w:cs="Times New Roman"/>
          <w:b/>
          <w:sz w:val="28"/>
          <w:szCs w:val="28"/>
        </w:rPr>
        <w:t>сетевая</w:t>
      </w:r>
      <w:r>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Информационное обеспечение</w:t>
      </w:r>
      <w:r>
        <w:rPr>
          <w:rFonts w:ascii="Times New Roman" w:hAnsi="Times New Roman" w:cs="Times New Roman"/>
          <w:color w:val="auto"/>
          <w:sz w:val="28"/>
          <w:szCs w:val="28"/>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AA14DC" w:rsidRDefault="00AA14DC" w:rsidP="00D81778">
      <w:pPr>
        <w:pStyle w:val="af6"/>
        <w:numPr>
          <w:ilvl w:val="0"/>
          <w:numId w:val="11"/>
        </w:numPr>
        <w:tabs>
          <w:tab w:val="left" w:pos="1021"/>
        </w:tabs>
        <w:suppressAutoHyphens/>
        <w:ind w:firstLine="709"/>
        <w:jc w:val="both"/>
        <w:textAlignment w:val="baseline"/>
        <w:rPr>
          <w:caps w:val="0"/>
          <w:sz w:val="28"/>
          <w:szCs w:val="28"/>
        </w:rPr>
      </w:pPr>
      <w:r>
        <w:rPr>
          <w:caps w:val="0"/>
          <w:sz w:val="28"/>
          <w:szCs w:val="28"/>
        </w:rPr>
        <w:t>Необходимую нормативно-правовую базу образования обучающихся с ЗПР.</w:t>
      </w:r>
    </w:p>
    <w:p w:rsidR="00AA14DC" w:rsidRDefault="00AA14DC" w:rsidP="00D81778">
      <w:pPr>
        <w:pStyle w:val="af6"/>
        <w:numPr>
          <w:ilvl w:val="0"/>
          <w:numId w:val="11"/>
        </w:numPr>
        <w:tabs>
          <w:tab w:val="left" w:pos="1021"/>
        </w:tabs>
        <w:suppressAutoHyphens/>
        <w:ind w:firstLine="709"/>
        <w:jc w:val="both"/>
        <w:textAlignment w:val="baseline"/>
        <w:rPr>
          <w:sz w:val="28"/>
          <w:szCs w:val="28"/>
        </w:rPr>
      </w:pPr>
      <w:r>
        <w:rPr>
          <w:caps w:val="0"/>
          <w:sz w:val="28"/>
          <w:szCs w:val="28"/>
        </w:rPr>
        <w:t>Характеристики предполагаемых информационных связей участников образовательных отношений</w:t>
      </w:r>
      <w:r>
        <w:rPr>
          <w:sz w:val="28"/>
          <w:szCs w:val="28"/>
        </w:rPr>
        <w:t>.</w:t>
      </w:r>
    </w:p>
    <w:p w:rsidR="00AA14DC" w:rsidRDefault="00AA14DC" w:rsidP="00D81778">
      <w:pPr>
        <w:pStyle w:val="af6"/>
        <w:numPr>
          <w:ilvl w:val="0"/>
          <w:numId w:val="11"/>
        </w:numPr>
        <w:tabs>
          <w:tab w:val="left" w:pos="1021"/>
        </w:tabs>
        <w:suppressAutoHyphens/>
        <w:ind w:firstLine="709"/>
        <w:jc w:val="both"/>
        <w:textAlignment w:val="baseline"/>
        <w:rPr>
          <w:sz w:val="28"/>
          <w:szCs w:val="28"/>
        </w:rPr>
      </w:pPr>
      <w:r>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AA14DC" w:rsidRDefault="00AA14DC" w:rsidP="00D81778">
      <w:pPr>
        <w:pStyle w:val="Default"/>
        <w:numPr>
          <w:ilvl w:val="0"/>
          <w:numId w:val="11"/>
        </w:numPr>
        <w:tabs>
          <w:tab w:val="left" w:pos="1021"/>
        </w:tabs>
        <w:suppressAutoHyphens/>
        <w:autoSpaceDE/>
        <w:adjustRightInd/>
        <w:spacing w:line="360" w:lineRule="auto"/>
        <w:ind w:firstLine="709"/>
        <w:jc w:val="both"/>
        <w:textAlignment w:val="baseline"/>
        <w:rPr>
          <w:color w:val="auto"/>
          <w:sz w:val="28"/>
          <w:szCs w:val="28"/>
        </w:rPr>
      </w:pPr>
      <w:r>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AA14DC" w:rsidRDefault="00AA14DC" w:rsidP="00AA14DC">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AA14DC" w:rsidRDefault="00AA14DC" w:rsidP="00AA14DC">
      <w:pPr>
        <w:suppressAutoHyphens w:val="0"/>
        <w:spacing w:before="240" w:after="240" w:line="240" w:lineRule="auto"/>
        <w:ind w:firstLine="709"/>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1" w:name="_Toc415833123"/>
      <w:bookmarkStart w:id="12" w:name="bookmark2"/>
      <w:r>
        <w:rPr>
          <w:rFonts w:ascii="Times New Roman" w:hAnsi="Times New Roman" w:cs="Times New Roman"/>
          <w:b/>
          <w:color w:val="auto"/>
          <w:sz w:val="28"/>
          <w:szCs w:val="28"/>
        </w:rPr>
        <w:lastRenderedPageBreak/>
        <w:t xml:space="preserve">3. </w:t>
      </w:r>
      <w:r>
        <w:rPr>
          <w:rFonts w:ascii="Times New Roman" w:hAnsi="Times New Roman" w:cs="Times New Roman"/>
          <w:b/>
          <w:caps/>
          <w:color w:val="auto"/>
          <w:kern w:val="28"/>
          <w:sz w:val="28"/>
          <w:szCs w:val="28"/>
        </w:rPr>
        <w:t>Примерная а</w:t>
      </w:r>
      <w:r>
        <w:rPr>
          <w:rFonts w:ascii="Times New Roman" w:hAnsi="Times New Roman" w:cs="Times New Roman"/>
          <w:b/>
          <w:caps/>
          <w:color w:val="auto"/>
          <w:sz w:val="28"/>
          <w:szCs w:val="28"/>
        </w:rPr>
        <w:t xml:space="preserve">даптированная основная общеобразовательная программа начального общего образования обучающихся </w:t>
      </w:r>
      <w:r>
        <w:rPr>
          <w:rFonts w:ascii="Times New Roman" w:hAnsi="Times New Roman" w:cs="Times New Roman"/>
          <w:b/>
          <w:caps/>
          <w:color w:val="auto"/>
          <w:sz w:val="28"/>
          <w:szCs w:val="28"/>
        </w:rPr>
        <w:br/>
        <w:t>С ЗАДЕРЖКОЙ ПСИХИЧЕСКОГО РАЗВИТИЯ (вариант 7.2)</w:t>
      </w:r>
      <w:bookmarkEnd w:id="11"/>
    </w:p>
    <w:p w:rsidR="00AA14DC" w:rsidRDefault="00AA14DC" w:rsidP="00AA14DC">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3.1. Целевой раздел</w:t>
      </w:r>
      <w:bookmarkEnd w:id="12"/>
      <w:bookmarkEnd w:id="13"/>
    </w:p>
    <w:p w:rsidR="00AA14DC" w:rsidRDefault="00AA14DC" w:rsidP="00AA14DC">
      <w:pPr>
        <w:spacing w:before="120" w:after="120" w:line="240" w:lineRule="auto"/>
        <w:jc w:val="center"/>
        <w:outlineLvl w:val="2"/>
        <w:rPr>
          <w:rFonts w:ascii="Times New Roman" w:hAnsi="Times New Roman" w:cs="Times New Roman"/>
          <w:b/>
          <w:color w:val="auto"/>
          <w:sz w:val="28"/>
          <w:szCs w:val="28"/>
        </w:rPr>
      </w:pPr>
      <w:bookmarkStart w:id="14" w:name="_Toc415833125"/>
      <w:bookmarkStart w:id="15" w:name="bookmark3"/>
      <w:r>
        <w:rPr>
          <w:rFonts w:ascii="Times New Roman" w:hAnsi="Times New Roman" w:cs="Times New Roman"/>
          <w:b/>
          <w:color w:val="auto"/>
          <w:sz w:val="28"/>
          <w:szCs w:val="28"/>
        </w:rPr>
        <w:t>3.1.1. Пояснительная записка</w:t>
      </w:r>
      <w:bookmarkEnd w:id="14"/>
      <w:bookmarkEnd w:id="15"/>
    </w:p>
    <w:p w:rsidR="00AA14DC" w:rsidRDefault="00AA14DC" w:rsidP="00AA14DC">
      <w:pPr>
        <w:pStyle w:val="14TexstOSNOVA1012"/>
        <w:spacing w:line="360" w:lineRule="auto"/>
        <w:ind w:firstLine="709"/>
        <w:rPr>
          <w:rFonts w:ascii="Times New Roman" w:hAnsi="Times New Roman"/>
          <w:b/>
          <w:sz w:val="28"/>
          <w:szCs w:val="28"/>
        </w:rPr>
      </w:pPr>
      <w:r>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AA14DC" w:rsidRDefault="00AA14DC" w:rsidP="00AA14DC">
      <w:pPr>
        <w:pStyle w:val="14TexstOSNOVA1012"/>
        <w:spacing w:line="360" w:lineRule="auto"/>
        <w:ind w:firstLine="709"/>
        <w:rPr>
          <w:rStyle w:val="afe"/>
          <w:rFonts w:ascii="Times New Roman" w:hAnsi="Times New Roman" w:cs="PragmaticaC"/>
          <w:caps w:val="0"/>
          <w:color w:val="auto"/>
        </w:rPr>
      </w:pPr>
      <w:r>
        <w:rPr>
          <w:rFonts w:ascii="Times New Roman" w:hAnsi="Times New Roman"/>
          <w:b/>
          <w:color w:val="auto"/>
          <w:sz w:val="28"/>
          <w:szCs w:val="28"/>
        </w:rPr>
        <w:t xml:space="preserve">Цель </w:t>
      </w:r>
      <w:r>
        <w:rPr>
          <w:rFonts w:ascii="Times New Roman" w:hAnsi="Times New Roman"/>
          <w:color w:val="auto"/>
          <w:sz w:val="28"/>
          <w:szCs w:val="28"/>
        </w:rPr>
        <w:t>реализации АООП НОО обучающихся с ЗПР</w:t>
      </w:r>
      <w:r>
        <w:rPr>
          <w:rStyle w:val="afe"/>
          <w:rFonts w:ascii="Times New Roman" w:hAnsi="Times New Roman" w:cs="PragmaticaC"/>
          <w:color w:val="auto"/>
        </w:rPr>
        <w:t xml:space="preserve"> — обеспечение выполнения требований </w:t>
      </w:r>
      <w:r>
        <w:rPr>
          <w:rFonts w:ascii="Times New Roman" w:hAnsi="Times New Roman" w:cs="Times New Roman"/>
          <w:color w:val="auto"/>
          <w:sz w:val="28"/>
          <w:szCs w:val="28"/>
        </w:rPr>
        <w:t>ФГОС НОО обучающихся с ОВЗ</w:t>
      </w:r>
      <w:r>
        <w:rPr>
          <w:rStyle w:val="afe"/>
          <w:rFonts w:ascii="Times New Roman" w:hAnsi="Times New Roman" w:cs="Times New Roman"/>
          <w:iCs/>
          <w:color w:val="auto"/>
          <w:lang w:eastAsia="ar-SA"/>
        </w:rPr>
        <w:t xml:space="preserve"> посредством создания условий для ма</w:t>
      </w:r>
      <w:r>
        <w:rPr>
          <w:rFonts w:ascii="Times New Roman" w:hAnsi="Times New Roman" w:cs="Times New Roman"/>
          <w:iCs/>
          <w:color w:val="auto"/>
          <w:kern w:val="2"/>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Pr>
          <w:rStyle w:val="afe"/>
          <w:rFonts w:ascii="Times New Roman" w:hAnsi="Times New Roman" w:cs="PragmaticaC"/>
          <w:color w:val="auto"/>
        </w:rPr>
        <w:t>.</w:t>
      </w:r>
    </w:p>
    <w:p w:rsidR="00AA14DC" w:rsidRDefault="00AA14DC" w:rsidP="00AA14DC">
      <w:pPr>
        <w:pStyle w:val="ae"/>
        <w:spacing w:after="0" w:line="360" w:lineRule="auto"/>
        <w:ind w:firstLine="709"/>
        <w:jc w:val="both"/>
      </w:pPr>
      <w:r>
        <w:rPr>
          <w:rFonts w:ascii="Times New Roman" w:hAnsi="Times New Roman"/>
          <w:sz w:val="28"/>
          <w:szCs w:val="28"/>
        </w:rPr>
        <w:t xml:space="preserve">Достижение поставленной цели </w:t>
      </w:r>
      <w:r>
        <w:rPr>
          <w:rStyle w:val="afe"/>
          <w:rFonts w:ascii="Times New Roman" w:hAnsi="Times New Roman" w:cs="Times New Roman"/>
        </w:rPr>
        <w:t>при разработке и реализации Организацией АООП НОО</w:t>
      </w:r>
      <w:r>
        <w:rPr>
          <w:rFonts w:ascii="Times New Roman" w:hAnsi="Times New Roman"/>
          <w:sz w:val="28"/>
          <w:szCs w:val="28"/>
        </w:rPr>
        <w:t xml:space="preserve"> обучающихся с ЗПР предусматривает решение следующих основных задач:</w:t>
      </w:r>
    </w:p>
    <w:p w:rsidR="00AA14DC" w:rsidRDefault="00AA14DC" w:rsidP="00AA14DC">
      <w:pPr>
        <w:pStyle w:val="aff"/>
        <w:ind w:firstLine="709"/>
        <w:rPr>
          <w:rFonts w:ascii="Times New Roman" w:hAnsi="Times New Roman"/>
          <w:caps w:val="0"/>
          <w:color w:val="auto"/>
        </w:rPr>
      </w:pPr>
      <w:r>
        <w:rPr>
          <w:color w:val="auto"/>
        </w:rPr>
        <w:t>• </w:t>
      </w:r>
      <w:r>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AA14DC" w:rsidRDefault="00AA14DC" w:rsidP="00AA14DC">
      <w:pPr>
        <w:pStyle w:val="aff"/>
        <w:ind w:firstLine="709"/>
      </w:pPr>
      <w:r>
        <w:lastRenderedPageBreak/>
        <w:t>• </w:t>
      </w:r>
      <w:r>
        <w:rPr>
          <w:caps w:val="0"/>
        </w:rPr>
        <w:t>достижение планируемых результатов освоения АООП НОО обучающимися с ЗПР</w:t>
      </w:r>
      <w:r>
        <w:rPr>
          <w:caps w:val="0"/>
          <w:color w:val="auto"/>
        </w:rPr>
        <w:t xml:space="preserve"> с учетом их особых образовательных потребностей, а также индивидуальных особенностей и возможностей</w:t>
      </w:r>
      <w:r>
        <w:t>;</w:t>
      </w:r>
    </w:p>
    <w:p w:rsidR="00AA14DC" w:rsidRDefault="00AA14DC" w:rsidP="00AA14DC">
      <w:pPr>
        <w:pStyle w:val="aff"/>
        <w:ind w:firstLine="709"/>
        <w:rPr>
          <w:color w:val="auto"/>
        </w:rPr>
      </w:pPr>
      <w:r>
        <w:rPr>
          <w:color w:val="auto"/>
        </w:rPr>
        <w:t>• </w:t>
      </w:r>
      <w:r>
        <w:rPr>
          <w:caps w:val="0"/>
          <w:color w:val="auto"/>
        </w:rPr>
        <w:t>создание благоприятных условий для удовлетворения особых образовательных потребностей обучающихся с ЗПР</w:t>
      </w:r>
      <w:r>
        <w:rPr>
          <w:color w:val="auto"/>
        </w:rPr>
        <w:t>;</w:t>
      </w:r>
    </w:p>
    <w:p w:rsidR="00AA14DC" w:rsidRDefault="00AA14DC" w:rsidP="00AA14DC">
      <w:pPr>
        <w:pStyle w:val="aff"/>
        <w:ind w:firstLine="709"/>
        <w:rPr>
          <w:caps w:val="0"/>
          <w:color w:val="auto"/>
        </w:rPr>
      </w:pPr>
      <w:r>
        <w:rPr>
          <w:color w:val="auto"/>
        </w:rPr>
        <w:t>• </w:t>
      </w:r>
      <w:r>
        <w:rPr>
          <w:caps w:val="0"/>
        </w:rPr>
        <w:t>минимизация негативного влияния особенностей познавательной деятельности обучающихся с ЗПР для освоения ими АООП НОО;</w:t>
      </w:r>
    </w:p>
    <w:p w:rsidR="00AA14DC" w:rsidRDefault="00AA14DC" w:rsidP="00AA14DC">
      <w:pPr>
        <w:pStyle w:val="aff"/>
        <w:ind w:firstLine="709"/>
      </w:pPr>
      <w:r>
        <w:t>• </w:t>
      </w:r>
      <w:r>
        <w:rPr>
          <w:caps w:val="0"/>
        </w:rPr>
        <w:t>обеспечение доступности получения начального общего образования</w:t>
      </w:r>
      <w:r>
        <w:t>;</w:t>
      </w:r>
    </w:p>
    <w:p w:rsidR="00AA14DC" w:rsidRDefault="00AA14DC" w:rsidP="00AA14DC">
      <w:pPr>
        <w:pStyle w:val="aff"/>
        <w:ind w:firstLine="709"/>
      </w:pPr>
      <w:r>
        <w:t>• </w:t>
      </w:r>
      <w:r>
        <w:rPr>
          <w:caps w:val="0"/>
        </w:rPr>
        <w:t>обеспечение преемственности начального общего и основного общего образования</w:t>
      </w:r>
      <w:r>
        <w:t>;</w:t>
      </w:r>
    </w:p>
    <w:p w:rsidR="00AA14DC" w:rsidRDefault="00AA14DC" w:rsidP="00AA14DC">
      <w:pPr>
        <w:pStyle w:val="aff"/>
        <w:ind w:firstLine="709"/>
      </w:pPr>
      <w:r>
        <w:t>• </w:t>
      </w:r>
      <w:r>
        <w:rPr>
          <w:caps w:val="0"/>
        </w:rPr>
        <w:t>использование в образовательном процессе современных образовательных технологий деятельностного типа</w:t>
      </w:r>
      <w:r>
        <w:t>;</w:t>
      </w:r>
    </w:p>
    <w:p w:rsidR="00AA14DC" w:rsidRDefault="00AA14DC" w:rsidP="00AA14DC">
      <w:pPr>
        <w:pStyle w:val="aff"/>
        <w:ind w:firstLine="709"/>
        <w:rPr>
          <w:caps w:val="0"/>
          <w:color w:val="auto"/>
        </w:rPr>
      </w:pPr>
      <w:r>
        <w:t>• </w:t>
      </w:r>
      <w:r>
        <w:rPr>
          <w:caps w:val="0"/>
          <w:color w:val="auto"/>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w:t>
      </w:r>
      <w:r>
        <w:rPr>
          <w:caps w:val="0"/>
          <w:color w:val="auto"/>
        </w:rPr>
        <w:lastRenderedPageBreak/>
        <w:t>формы на основе сетевого взаимодействия), проведении спортивных, творческих и др. соревнований;</w:t>
      </w:r>
    </w:p>
    <w:p w:rsidR="00AA14DC" w:rsidRDefault="00AA14DC" w:rsidP="00AA14DC">
      <w:pPr>
        <w:pStyle w:val="aff"/>
        <w:ind w:firstLine="709"/>
      </w:pPr>
      <w:r>
        <w:t>• </w:t>
      </w:r>
      <w:r>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t>.</w:t>
      </w:r>
    </w:p>
    <w:p w:rsidR="00AA14DC" w:rsidRDefault="00AA14DC" w:rsidP="00AA14DC">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AA14DC" w:rsidRDefault="00AA14DC" w:rsidP="00AA14DC">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AA14DC" w:rsidRDefault="00AA14DC" w:rsidP="00AA14DC">
      <w:pPr>
        <w:spacing w:after="0" w:line="360" w:lineRule="auto"/>
        <w:ind w:firstLine="709"/>
        <w:jc w:val="both"/>
        <w:rPr>
          <w:rFonts w:ascii="Times New Roman" w:hAnsi="Times New Roman" w:cs="Times New Roman"/>
          <w:caps/>
          <w:color w:val="auto"/>
          <w:sz w:val="28"/>
          <w:szCs w:val="28"/>
        </w:rPr>
      </w:pPr>
      <w:r>
        <w:rPr>
          <w:rFonts w:ascii="Times New Roman" w:hAnsi="Times New Roman" w:cs="Times New Roman"/>
          <w:color w:val="auto"/>
          <w:sz w:val="28"/>
          <w:szCs w:val="28"/>
        </w:rPr>
        <w:t>Вариант 7</w:t>
      </w:r>
      <w:r>
        <w:rPr>
          <w:rFonts w:ascii="Times New Roman" w:hAnsi="Times New Roman" w:cs="Times New Roman"/>
          <w:caps/>
          <w:color w:val="auto"/>
          <w:sz w:val="28"/>
          <w:szCs w:val="28"/>
        </w:rPr>
        <w:t xml:space="preserve">.2 </w:t>
      </w:r>
      <w:r>
        <w:rPr>
          <w:rFonts w:ascii="Times New Roman" w:hAnsi="Times New Roman" w:cs="Times New Roman"/>
          <w:color w:val="auto"/>
          <w:sz w:val="28"/>
          <w:szCs w:val="28"/>
        </w:rPr>
        <w:t>предполагает, что обучающийся с</w:t>
      </w:r>
      <w:r>
        <w:rPr>
          <w:rFonts w:ascii="Times New Roman" w:hAnsi="Times New Roman" w:cs="Times New Roman"/>
          <w:caps/>
          <w:color w:val="auto"/>
          <w:sz w:val="28"/>
          <w:szCs w:val="28"/>
        </w:rPr>
        <w:t xml:space="preserve"> ЗПР </w:t>
      </w:r>
      <w:r>
        <w:rPr>
          <w:rFonts w:ascii="Times New Roman" w:hAnsi="Times New Roman" w:cs="Times New Roman"/>
          <w:color w:val="auto"/>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Pr>
          <w:color w:val="auto"/>
          <w:sz w:val="20"/>
          <w:szCs w:val="20"/>
        </w:rPr>
        <w:t xml:space="preserve"> </w:t>
      </w:r>
      <w:r>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w:t>
      </w:r>
      <w:r>
        <w:rPr>
          <w:rFonts w:ascii="Times New Roman" w:hAnsi="Times New Roman" w:cs="Times New Roman"/>
          <w:color w:val="auto"/>
          <w:sz w:val="28"/>
          <w:szCs w:val="28"/>
        </w:rPr>
        <w:lastRenderedPageBreak/>
        <w:t>адаптацию требований к структуре АООП НОО, условиям ее реализации и результатам освоения.</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eastAsia="Arial Unicode MS" w:hAnsi="Times New Roman" w:cs="Times New Roman"/>
          <w:color w:val="auto"/>
          <w:kern w:val="2"/>
          <w:sz w:val="28"/>
          <w:szCs w:val="28"/>
          <w:lang w:eastAsia="en-US"/>
        </w:rPr>
        <w:t xml:space="preserve">АООП НОО обучающихся с ЗПР предполагает </w:t>
      </w:r>
      <w:r>
        <w:rPr>
          <w:rFonts w:ascii="Times New Roman" w:hAnsi="Times New Roman" w:cs="Times New Roman"/>
          <w:color w:val="auto"/>
          <w:sz w:val="28"/>
          <w:szCs w:val="28"/>
        </w:rPr>
        <w:t xml:space="preserve">обеспечение </w:t>
      </w:r>
      <w:r>
        <w:rPr>
          <w:rFonts w:ascii="Times New Roman" w:eastAsia="Arial Unicode MS" w:hAnsi="Times New Roman" w:cs="Times New Roman"/>
          <w:color w:val="auto"/>
          <w:kern w:val="2"/>
          <w:sz w:val="28"/>
          <w:szCs w:val="28"/>
          <w:lang w:eastAsia="en-US"/>
        </w:rPr>
        <w:t>коррекционной направленности всего образовательного процесса при его особой организации:</w:t>
      </w:r>
      <w:r>
        <w:rPr>
          <w:rFonts w:ascii="Times New Roman" w:hAnsi="Times New Roman" w:cs="Times New Roman"/>
          <w:color w:val="auto"/>
          <w:sz w:val="28"/>
          <w:szCs w:val="28"/>
        </w:rPr>
        <w:t xml:space="preserve"> пролонгированные сроки обучения, </w:t>
      </w:r>
      <w:r>
        <w:rPr>
          <w:rFonts w:ascii="Times New Roman" w:hAnsi="Times New Roman" w:cs="Times New Roman"/>
          <w:sz w:val="28"/>
          <w:szCs w:val="28"/>
        </w:rPr>
        <w:t xml:space="preserve">проведение индивидуальных и групповых коррекционных занятий, </w:t>
      </w:r>
      <w:r>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w:t>
      </w:r>
    </w:p>
    <w:p w:rsidR="00AA14DC" w:rsidRDefault="00AA14DC" w:rsidP="00AA14DC">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Pr>
          <w:rStyle w:val="16"/>
          <w:rFonts w:ascii="Times New Roman" w:hAnsi="Times New Roman" w:cs="Times New Roman"/>
          <w:sz w:val="28"/>
          <w:szCs w:val="28"/>
        </w:rPr>
        <w:footnoteReference w:id="11"/>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Организация должна обеспечить требуемые для данного варианта и категории обучающихся условия обучения и воспитания.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обеспечения возможности освоения обучающимися с</w:t>
      </w:r>
      <w:r>
        <w:rPr>
          <w:rFonts w:ascii="Times New Roman" w:hAnsi="Times New Roman" w:cs="Times New Roman"/>
          <w:caps/>
          <w:sz w:val="28"/>
          <w:szCs w:val="28"/>
        </w:rPr>
        <w:t xml:space="preserve"> </w:t>
      </w:r>
      <w:r>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Pr>
          <w:rStyle w:val="29"/>
          <w:rFonts w:ascii="Times New Roman" w:hAnsi="Times New Roman" w:cs="Times New Roman"/>
          <w:sz w:val="28"/>
          <w:szCs w:val="28"/>
        </w:rPr>
        <w:footnoteReference w:id="12"/>
      </w:r>
      <w:r>
        <w:rPr>
          <w:rFonts w:ascii="Times New Roman" w:hAnsi="Times New Roman" w:cs="Times New Roman"/>
          <w:sz w:val="28"/>
          <w:szCs w:val="28"/>
        </w:rPr>
        <w:t>.</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всего школьного обучения сохраняется </w:t>
      </w:r>
      <w:r>
        <w:rPr>
          <w:rFonts w:ascii="Times New Roman" w:hAnsi="Times New Roman" w:cs="Times New Roman"/>
          <w:i/>
          <w:sz w:val="28"/>
          <w:szCs w:val="28"/>
        </w:rPr>
        <w:t>возможность перехода обучающегося с одного варианта программы на другой</w:t>
      </w:r>
      <w:r>
        <w:rPr>
          <w:rFonts w:ascii="Times New Roman" w:hAnsi="Times New Roman" w:cs="Times New Roman"/>
          <w:b/>
          <w:sz w:val="28"/>
          <w:szCs w:val="28"/>
        </w:rPr>
        <w:t xml:space="preserve"> (</w:t>
      </w:r>
      <w:r>
        <w:rPr>
          <w:rFonts w:ascii="Times New Roman" w:hAnsi="Times New Roman" w:cs="Times New Roman"/>
          <w:sz w:val="28"/>
          <w:szCs w:val="28"/>
        </w:rPr>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AA14DC" w:rsidRDefault="00AA14DC" w:rsidP="00AA14DC">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Pr>
          <w:rFonts w:ascii="Times New Roman" w:hAnsi="Times New Roman" w:cs="Times New Roman"/>
          <w:color w:val="auto"/>
          <w:sz w:val="28"/>
          <w:szCs w:val="28"/>
        </w:rPr>
        <w:t>быть специфическое расстройство чтения, письма, арифметических навыков (дислексия, дисграфия, дискалькулия), а так</w:t>
      </w:r>
      <w:r>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Pr>
          <w:rFonts w:ascii="Times New Roman" w:hAnsi="Times New Roman" w:cs="Times New Roman"/>
          <w:sz w:val="28"/>
          <w:szCs w:val="28"/>
        </w:rPr>
        <w:t xml:space="preserve">специалисты, осуществляющие его </w:t>
      </w:r>
      <w:r>
        <w:rPr>
          <w:rFonts w:ascii="Times New Roman" w:hAnsi="Times New Roman" w:cs="Times New Roman"/>
          <w:iCs/>
          <w:sz w:val="28"/>
          <w:szCs w:val="28"/>
        </w:rPr>
        <w:t xml:space="preserve">психолого-педагогическое </w:t>
      </w:r>
      <w:r>
        <w:rPr>
          <w:rFonts w:ascii="Times New Roman" w:hAnsi="Times New Roman" w:cs="Times New Roman"/>
          <w:iCs/>
          <w:sz w:val="28"/>
          <w:szCs w:val="28"/>
        </w:rPr>
        <w:lastRenderedPageBreak/>
        <w:t>сопровождение</w:t>
      </w:r>
      <w:r>
        <w:rPr>
          <w:rFonts w:ascii="Times New Roman" w:hAnsi="Times New Roman" w:cs="Times New Roman"/>
          <w:sz w:val="28"/>
          <w:szCs w:val="28"/>
        </w:rPr>
        <w:t xml:space="preserve">, </w:t>
      </w:r>
      <w:r>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AA14DC" w:rsidRDefault="00AA14DC" w:rsidP="00AA14DC">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Pr>
          <w:rFonts w:ascii="Times New Roman" w:hAnsi="Times New Roman" w:cs="Times New Roman"/>
          <w:iCs/>
          <w:sz w:val="28"/>
          <w:szCs w:val="28"/>
        </w:rPr>
        <w:t xml:space="preserve">перевода на обучение </w:t>
      </w:r>
      <w:r>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Общий подход к оценке знаний и </w:t>
      </w:r>
      <w:r>
        <w:rPr>
          <w:rFonts w:ascii="Times New Roman" w:hAnsi="Times New Roman" w:cs="Times New Roman"/>
          <w:bCs/>
          <w:color w:val="auto"/>
          <w:sz w:val="28"/>
          <w:szCs w:val="28"/>
        </w:rPr>
        <w:t>умений, составляющих</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предметные результаты освоения АООП НОО (вариант 7.2), п</w:t>
      </w:r>
      <w:r>
        <w:rPr>
          <w:rFonts w:ascii="Times New Roman" w:hAnsi="Times New Roman" w:cs="Times New Roman"/>
          <w:bCs/>
          <w:sz w:val="28"/>
          <w:szCs w:val="28"/>
        </w:rPr>
        <w:t xml:space="preserve">редлагается в целом сохранить в его традиционном виде. </w:t>
      </w:r>
      <w:r>
        <w:rPr>
          <w:rFonts w:ascii="Times New Roman" w:hAnsi="Times New Roman" w:cs="Times New Roman"/>
          <w:sz w:val="28"/>
          <w:szCs w:val="28"/>
        </w:rPr>
        <w:t>При этом, обучающийся с ЗПР имеет право на прохождение текущей, промежуточной и государственной итоговой аттестации в иных формах</w:t>
      </w:r>
      <w:r>
        <w:rPr>
          <w:rStyle w:val="16"/>
          <w:rFonts w:ascii="Times New Roman" w:hAnsi="Times New Roman" w:cs="Times New Roman"/>
          <w:sz w:val="28"/>
          <w:szCs w:val="28"/>
        </w:rPr>
        <w:footnoteReference w:id="13"/>
      </w:r>
      <w:r>
        <w:rPr>
          <w:rFonts w:ascii="Times New Roman" w:hAnsi="Times New Roman" w:cs="Times New Roman"/>
          <w:sz w:val="28"/>
          <w:szCs w:val="28"/>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AA14DC" w:rsidRDefault="00AA14DC" w:rsidP="00AA14DC">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w:t>
      </w:r>
      <w:r>
        <w:rPr>
          <w:rFonts w:ascii="Times New Roman" w:hAnsi="Times New Roman" w:cs="Times New Roman"/>
          <w:sz w:val="28"/>
          <w:szCs w:val="28"/>
        </w:rPr>
        <w:lastRenderedPageBreak/>
        <w:t>рекомендациями ПМПК, либо на обучение по индивидуальному учебному плану</w:t>
      </w:r>
      <w:r>
        <w:rPr>
          <w:rStyle w:val="16"/>
          <w:rFonts w:ascii="Times New Roman" w:hAnsi="Times New Roman" w:cs="Times New Roman"/>
          <w:sz w:val="28"/>
          <w:szCs w:val="28"/>
        </w:rPr>
        <w:footnoteReference w:id="14"/>
      </w:r>
      <w:r>
        <w:rPr>
          <w:rFonts w:ascii="Times New Roman" w:hAnsi="Times New Roman" w:cs="Times New Roman"/>
          <w:sz w:val="28"/>
          <w:szCs w:val="28"/>
        </w:rPr>
        <w:t>.</w:t>
      </w:r>
    </w:p>
    <w:p w:rsidR="00AA14DC" w:rsidRDefault="00AA14DC" w:rsidP="00AA14DC">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ЗПР</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b/>
          <w:color w:val="auto"/>
          <w:sz w:val="28"/>
          <w:szCs w:val="28"/>
        </w:rPr>
        <w:t>Обучающиеся с ЗПР</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rFonts w:ascii="Times New Roman" w:hAnsi="Times New Roman" w:cs="Times New Roman"/>
          <w:color w:val="auto"/>
          <w:sz w:val="28"/>
          <w:szCs w:val="28"/>
          <w:vertAlign w:val="superscript"/>
        </w:rPr>
        <w:footnoteReference w:id="15"/>
      </w:r>
      <w:r>
        <w:rPr>
          <w:rFonts w:ascii="Times New Roman" w:hAnsi="Times New Roman" w:cs="Times New Roman"/>
          <w:color w:val="auto"/>
          <w:sz w:val="28"/>
          <w:szCs w:val="28"/>
        </w:rPr>
        <w:t>.</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 –</w:t>
      </w:r>
      <w:r>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Pr>
          <w:rFonts w:ascii="Times New Roman" w:hAnsi="Times New Roman" w:cs="Times New Roman"/>
          <w:b/>
          <w:bCs/>
          <w:sz w:val="28"/>
          <w:szCs w:val="28"/>
        </w:rPr>
        <w:t xml:space="preserve"> </w:t>
      </w:r>
      <w:r>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w:t>
      </w:r>
      <w:r>
        <w:rPr>
          <w:rFonts w:ascii="Times New Roman" w:hAnsi="Times New Roman" w:cs="Times New Roman"/>
          <w:sz w:val="28"/>
          <w:szCs w:val="28"/>
        </w:rPr>
        <w:lastRenderedPageBreak/>
        <w:t>пространственной ориентировки, умственной работоспособности и эмоциональной сферы.</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AA14DC" w:rsidRDefault="00AA14DC" w:rsidP="00AA14D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Pr>
          <w:rFonts w:ascii="Times New Roman" w:hAnsi="Times New Roman" w:cs="Times New Roman"/>
          <w:sz w:val="28"/>
          <w:szCs w:val="28"/>
        </w:rPr>
        <w:t>.</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r>
        <w:rPr>
          <w:rFonts w:ascii="Times New Roman" w:hAnsi="Times New Roman"/>
          <w:sz w:val="28"/>
          <w:szCs w:val="28"/>
        </w:rPr>
        <w:t>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AA14DC" w:rsidRDefault="00AA14DC" w:rsidP="00AA14DC">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Особые образовательные потребности обучающихся с ЗПР</w:t>
      </w:r>
    </w:p>
    <w:p w:rsidR="00AA14DC" w:rsidRDefault="00AA14DC" w:rsidP="00AA14DC">
      <w:pPr>
        <w:pStyle w:val="14TexstOSNOVA1012"/>
        <w:spacing w:line="360" w:lineRule="auto"/>
        <w:ind w:firstLine="709"/>
        <w:rPr>
          <w:rFonts w:ascii="Times New Roman" w:hAnsi="Times New Roman" w:cs="Times New Roman"/>
          <w:b/>
          <w:caps/>
          <w:color w:val="auto"/>
          <w:sz w:val="28"/>
          <w:szCs w:val="28"/>
          <w:shd w:val="clear" w:color="auto" w:fill="FFFFFF"/>
        </w:rPr>
      </w:pPr>
      <w:r>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Style w:val="aff1"/>
          <w:rFonts w:ascii="Times New Roman" w:hAnsi="Times New Roman" w:cs="Times New Roman"/>
          <w:color w:val="auto"/>
          <w:sz w:val="28"/>
          <w:szCs w:val="28"/>
          <w:shd w:val="clear" w:color="auto" w:fill="FFFFFF"/>
        </w:rPr>
        <w:footnoteReference w:id="16"/>
      </w:r>
      <w:r>
        <w:rPr>
          <w:rFonts w:ascii="Times New Roman" w:hAnsi="Times New Roman" w:cs="Times New Roman"/>
          <w:color w:val="auto"/>
          <w:sz w:val="28"/>
          <w:szCs w:val="28"/>
          <w:shd w:val="clear" w:color="auto" w:fill="FFFFFF"/>
        </w:rPr>
        <w:t xml:space="preserve">, так и специфические. </w:t>
      </w:r>
    </w:p>
    <w:p w:rsidR="00AA14DC" w:rsidRDefault="00AA14DC" w:rsidP="00AA14DC">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w:t>
      </w:r>
    </w:p>
    <w:p w:rsidR="00AA14DC" w:rsidRDefault="00AA14DC" w:rsidP="00D81778">
      <w:pPr>
        <w:pStyle w:val="p4"/>
        <w:numPr>
          <w:ilvl w:val="0"/>
          <w:numId w:val="4"/>
        </w:numPr>
        <w:spacing w:before="0" w:beforeAutospacing="0" w:after="0" w:afterAutospacing="0" w:line="360" w:lineRule="auto"/>
        <w:ind w:left="0" w:firstLine="709"/>
        <w:jc w:val="both"/>
        <w:rPr>
          <w:sz w:val="28"/>
          <w:szCs w:val="28"/>
        </w:rPr>
      </w:pPr>
      <w:r>
        <w:rPr>
          <w:sz w:val="28"/>
          <w:szCs w:val="28"/>
        </w:rPr>
        <w:t>получение специальной помощи средствами образования сразу же после выявления первичного нарушения развития;</w:t>
      </w:r>
    </w:p>
    <w:p w:rsidR="00AA14DC" w:rsidRDefault="00AA14DC" w:rsidP="00D81778">
      <w:pPr>
        <w:pStyle w:val="p4"/>
        <w:numPr>
          <w:ilvl w:val="0"/>
          <w:numId w:val="4"/>
        </w:numPr>
        <w:tabs>
          <w:tab w:val="left" w:pos="1021"/>
        </w:tabs>
        <w:spacing w:before="0" w:beforeAutospacing="0" w:after="0" w:afterAutospacing="0" w:line="360" w:lineRule="auto"/>
        <w:ind w:left="0" w:firstLine="709"/>
        <w:jc w:val="both"/>
        <w:rPr>
          <w:sz w:val="28"/>
          <w:szCs w:val="28"/>
        </w:rPr>
      </w:pPr>
      <w:r>
        <w:rPr>
          <w:sz w:val="28"/>
          <w:szCs w:val="28"/>
        </w:rPr>
        <w:lastRenderedPageBreak/>
        <w:t>выделение пропедевтического периода в образовании, обеспечивающего преемственность между дошкольным и школьным этапами;</w:t>
      </w:r>
    </w:p>
    <w:p w:rsidR="00AA14DC" w:rsidRDefault="00AA14DC" w:rsidP="00D81778">
      <w:pPr>
        <w:pStyle w:val="p4"/>
        <w:numPr>
          <w:ilvl w:val="0"/>
          <w:numId w:val="4"/>
        </w:numPr>
        <w:tabs>
          <w:tab w:val="left" w:pos="1021"/>
        </w:tabs>
        <w:spacing w:before="0" w:beforeAutospacing="0" w:after="0" w:afterAutospacing="0" w:line="360" w:lineRule="auto"/>
        <w:ind w:left="0" w:firstLine="709"/>
        <w:jc w:val="both"/>
        <w:rPr>
          <w:sz w:val="28"/>
          <w:szCs w:val="28"/>
        </w:rPr>
      </w:pPr>
      <w:r>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A14DC" w:rsidRDefault="00AA14DC" w:rsidP="00D81778">
      <w:pPr>
        <w:pStyle w:val="p4"/>
        <w:numPr>
          <w:ilvl w:val="0"/>
          <w:numId w:val="4"/>
        </w:numPr>
        <w:tabs>
          <w:tab w:val="left" w:pos="1021"/>
        </w:tabs>
        <w:spacing w:before="0" w:beforeAutospacing="0" w:after="0" w:afterAutospacing="0" w:line="360" w:lineRule="auto"/>
        <w:ind w:left="0" w:firstLine="709"/>
        <w:jc w:val="both"/>
        <w:rPr>
          <w:sz w:val="28"/>
          <w:szCs w:val="28"/>
        </w:rPr>
      </w:pP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психологическое сопровождение, оптимизирующее взаимодействие ребенка с педагогами и соучениками; </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психологическое сопровождение, направленное на установление взаимодействия семьи и образовательной организации;</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постепенное расширение образовательного пространства, выходящего за пределы образовательной организации.</w:t>
      </w:r>
    </w:p>
    <w:p w:rsidR="00AA14DC" w:rsidRDefault="00AA14DC" w:rsidP="00AA14DC">
      <w:pPr>
        <w:pStyle w:val="p4"/>
        <w:spacing w:before="0" w:beforeAutospacing="0" w:after="0" w:afterAutospacing="0" w:line="360" w:lineRule="auto"/>
        <w:ind w:firstLine="709"/>
        <w:jc w:val="both"/>
        <w:rPr>
          <w:sz w:val="28"/>
          <w:szCs w:val="28"/>
        </w:rPr>
      </w:pPr>
      <w:r>
        <w:rPr>
          <w:sz w:val="28"/>
          <w:szCs w:val="28"/>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увеличение сроков освоения АООП НОО до 5 лет;</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упрощение системы учебно-познавательных задач, решаемых в процессе образования;</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lastRenderedPageBreak/>
        <w:sym w:font="Symbol" w:char="00B7"/>
      </w:r>
      <w:r>
        <w:rPr>
          <w:rStyle w:val="s1"/>
          <w:sz w:val="28"/>
          <w:szCs w:val="28"/>
        </w:rPr>
        <w:t> </w:t>
      </w:r>
      <w:r>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наглядно-действенный характер содержания образования;</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развитие познавательной деятельности обучающихся с ЗПР как основы компенсации, коррекции и профилактики нарушений;</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необходимость постоянной актуализации знаний, умений и одобряемых обществом норм поведения;</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использование преимущественно позитивных средств стимуляции деятельности и поведения;</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lastRenderedPageBreak/>
        <w:sym w:font="Symbol" w:char="00B7"/>
      </w:r>
      <w:r>
        <w:rPr>
          <w:rStyle w:val="s1"/>
          <w:sz w:val="28"/>
          <w:szCs w:val="28"/>
        </w:rPr>
        <w:t> </w:t>
      </w:r>
      <w:r>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AA14DC" w:rsidRDefault="00AA14DC" w:rsidP="00AA14DC">
      <w:pPr>
        <w:pStyle w:val="p4"/>
        <w:spacing w:before="0" w:beforeAutospacing="0" w:after="0" w:afterAutospacing="0" w:line="360" w:lineRule="auto"/>
        <w:ind w:firstLine="709"/>
        <w:jc w:val="both"/>
        <w:rPr>
          <w:sz w:val="28"/>
          <w:szCs w:val="28"/>
        </w:rPr>
      </w:pPr>
      <w:r>
        <w:rPr>
          <w:rStyle w:val="s1"/>
          <w:sz w:val="28"/>
          <w:szCs w:val="28"/>
        </w:rPr>
        <w:sym w:font="Symbol" w:char="00B7"/>
      </w:r>
      <w:r>
        <w:rPr>
          <w:rStyle w:val="s1"/>
          <w:sz w:val="28"/>
          <w:szCs w:val="28"/>
        </w:rPr>
        <w:t> </w:t>
      </w:r>
      <w:r>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AA14DC" w:rsidRDefault="00AA14DC" w:rsidP="00AA14DC">
      <w:pPr>
        <w:pStyle w:val="p4"/>
        <w:spacing w:before="0" w:beforeAutospacing="0" w:after="0" w:afterAutospacing="0" w:line="360" w:lineRule="auto"/>
        <w:ind w:firstLine="709"/>
        <w:jc w:val="both"/>
        <w:rPr>
          <w:rStyle w:val="s1"/>
        </w:rPr>
      </w:pPr>
      <w:r>
        <w:rPr>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AA14DC" w:rsidRDefault="00AA14DC" w:rsidP="00AA14DC">
      <w:pPr>
        <w:spacing w:before="120" w:after="120" w:line="240" w:lineRule="auto"/>
        <w:jc w:val="center"/>
        <w:outlineLvl w:val="2"/>
        <w:rPr>
          <w:rFonts w:ascii="Times New Roman" w:hAnsi="Times New Roman" w:cs="Times New Roman"/>
        </w:rPr>
      </w:pPr>
      <w:bookmarkStart w:id="16" w:name="_Toc415833126"/>
      <w:r>
        <w:rPr>
          <w:rFonts w:ascii="Times New Roman" w:hAnsi="Times New Roman" w:cs="Times New Roman"/>
          <w:b/>
          <w:color w:val="auto"/>
          <w:sz w:val="28"/>
          <w:szCs w:val="28"/>
        </w:rPr>
        <w:t>3.1.2.</w:t>
      </w:r>
      <w:r>
        <w:rPr>
          <w:rFonts w:ascii="Times New Roman" w:hAnsi="Times New Roman" w:cs="Times New Roman"/>
          <w:b/>
          <w:sz w:val="28"/>
          <w:szCs w:val="28"/>
        </w:rPr>
        <w:t xml:space="preserve">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16"/>
    </w:p>
    <w:p w:rsidR="00AA14DC" w:rsidRDefault="00AA14DC" w:rsidP="00AA14DC">
      <w:pPr>
        <w:spacing w:after="0" w:line="360" w:lineRule="auto"/>
        <w:ind w:firstLine="709"/>
        <w:jc w:val="both"/>
        <w:rPr>
          <w:rFonts w:ascii="Times New Roman" w:hAnsi="Times New Roman" w:cs="Times New Roman"/>
          <w:sz w:val="28"/>
          <w:szCs w:val="28"/>
        </w:rPr>
      </w:pPr>
      <w:r>
        <w:rPr>
          <w:rStyle w:val="afe"/>
          <w:rFonts w:ascii="Times New Roman" w:hAnsi="Times New Roman" w:cs="Times New Roman"/>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Pr>
          <w:rFonts w:ascii="Times New Roman" w:hAnsi="Times New Roman" w:cs="Times New Roman"/>
          <w:sz w:val="28"/>
          <w:szCs w:val="28"/>
        </w:rPr>
        <w:t xml:space="preserve"> </w:t>
      </w:r>
      <w:r>
        <w:rPr>
          <w:rFonts w:ascii="Times New Roman" w:hAnsi="Times New Roman" w:cs="Times New Roman"/>
          <w:i/>
          <w:sz w:val="28"/>
          <w:szCs w:val="28"/>
        </w:rPr>
        <w:t>систему</w:t>
      </w:r>
      <w:r>
        <w:rPr>
          <w:rStyle w:val="CenturySchoolbook"/>
          <w:rFonts w:ascii="Times New Roman" w:hAnsi="Times New Roman" w:cs="Times New Roman"/>
          <w:sz w:val="28"/>
          <w:szCs w:val="28"/>
        </w:rPr>
        <w:t xml:space="preserve"> обобщённых личностно ориентированных целей образования,</w:t>
      </w:r>
      <w:r>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A14DC" w:rsidRDefault="00AA14DC" w:rsidP="00AA14DC">
      <w:pPr>
        <w:pStyle w:val="aff"/>
        <w:ind w:firstLine="709"/>
        <w:rPr>
          <w:rFonts w:ascii="Times New Roman" w:hAnsi="Times New Roman" w:cs="Times New Roman"/>
        </w:rPr>
      </w:pPr>
      <w:r>
        <w:rPr>
          <w:caps w:val="0"/>
        </w:rPr>
        <w:t>Планируемые результаты:</w:t>
      </w:r>
    </w:p>
    <w:p w:rsidR="00AA14DC" w:rsidRDefault="00AA14DC" w:rsidP="00AA14DC">
      <w:pPr>
        <w:pStyle w:val="aff"/>
        <w:ind w:firstLine="709"/>
        <w:rPr>
          <w:caps w:val="0"/>
        </w:rPr>
      </w:pPr>
      <w:r>
        <w:lastRenderedPageBreak/>
        <w:t>• </w:t>
      </w:r>
      <w:r>
        <w:rPr>
          <w:caps w:val="0"/>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AA14DC" w:rsidRDefault="00AA14DC" w:rsidP="00AA14DC">
      <w:pPr>
        <w:pStyle w:val="aff"/>
        <w:ind w:firstLine="709"/>
      </w:pPr>
      <w:r>
        <w:t>• </w:t>
      </w:r>
      <w:r>
        <w:rPr>
          <w:caps w:val="0"/>
        </w:rPr>
        <w:t>являться основой для разработки АООП НОО Организациями</w:t>
      </w:r>
      <w:r>
        <w:t>;</w:t>
      </w:r>
    </w:p>
    <w:p w:rsidR="00AA14DC" w:rsidRDefault="00AA14DC" w:rsidP="00AA14DC">
      <w:pPr>
        <w:pStyle w:val="aff"/>
        <w:ind w:firstLine="709"/>
      </w:pPr>
      <w:r>
        <w:t>• </w:t>
      </w:r>
      <w:r>
        <w:rPr>
          <w:caps w:val="0"/>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AA14DC" w:rsidRDefault="00AA14DC" w:rsidP="00AA14DC">
      <w:pPr>
        <w:pStyle w:val="aff"/>
        <w:ind w:firstLine="709"/>
      </w:pPr>
      <w:r>
        <w:rPr>
          <w:caps w:val="0"/>
        </w:rPr>
        <w:t xml:space="preserve">В соответствии с </w:t>
      </w:r>
      <w:r>
        <w:rPr>
          <w:caps w:val="0"/>
          <w:color w:val="auto"/>
          <w:kern w:val="28"/>
        </w:rPr>
        <w:t>дифференцированным и деятельностным подходами</w:t>
      </w:r>
      <w:r>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Освоение АООП НОО (вариант 7.2) обеспечивает достижение обучающимися с ЗПР трех видов результатов: </w:t>
      </w:r>
      <w:r>
        <w:rPr>
          <w:rFonts w:ascii="Times New Roman" w:hAnsi="Times New Roman" w:cs="Times New Roman"/>
          <w:b/>
          <w:i/>
          <w:sz w:val="28"/>
          <w:szCs w:val="28"/>
        </w:rPr>
        <w:t>личностных, метапредметных</w:t>
      </w:r>
      <w:r>
        <w:rPr>
          <w:rFonts w:ascii="Times New Roman" w:hAnsi="Times New Roman" w:cs="Times New Roman"/>
          <w:sz w:val="28"/>
          <w:szCs w:val="28"/>
        </w:rPr>
        <w:t xml:space="preserve"> и </w:t>
      </w:r>
      <w:r>
        <w:rPr>
          <w:rFonts w:ascii="Times New Roman" w:hAnsi="Times New Roman" w:cs="Times New Roman"/>
          <w:b/>
          <w:i/>
          <w:sz w:val="28"/>
          <w:szCs w:val="28"/>
        </w:rPr>
        <w:t>предметных</w:t>
      </w:r>
      <w:r>
        <w:rPr>
          <w:rFonts w:ascii="Times New Roman" w:hAnsi="Times New Roman" w:cs="Times New Roman"/>
          <w:sz w:val="28"/>
          <w:szCs w:val="28"/>
        </w:rPr>
        <w:t xml:space="preserve">.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Личностные результаты</w:t>
      </w:r>
      <w:r>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Pr>
          <w:rFonts w:ascii="Times New Roman" w:hAnsi="Times New Roman" w:cs="Times New Roman"/>
          <w:color w:val="auto"/>
          <w:sz w:val="28"/>
          <w:szCs w:val="28"/>
        </w:rPr>
        <w:t>(жизненные)</w:t>
      </w:r>
      <w:r>
        <w:rPr>
          <w:rFonts w:ascii="Times New Roman" w:hAnsi="Times New Roman" w:cs="Times New Roman"/>
          <w:sz w:val="28"/>
          <w:szCs w:val="28"/>
        </w:rPr>
        <w:t xml:space="preserve"> компетенции, </w:t>
      </w:r>
      <w:r>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С учетом </w:t>
      </w:r>
      <w:r>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Pr>
          <w:rFonts w:ascii="Times New Roman" w:eastAsia="Times New Roman" w:hAnsi="Times New Roman" w:cs="Times New Roman"/>
          <w:b/>
          <w:bCs/>
          <w:i/>
          <w:sz w:val="28"/>
          <w:szCs w:val="28"/>
        </w:rPr>
        <w:t>личностные результаты</w:t>
      </w:r>
      <w:r>
        <w:rPr>
          <w:rFonts w:ascii="Times New Roman" w:eastAsia="Times New Roman" w:hAnsi="Times New Roman" w:cs="Times New Roman"/>
          <w:sz w:val="28"/>
          <w:szCs w:val="28"/>
        </w:rPr>
        <w:t xml:space="preserve"> освоения АООП НОО должны отражать:</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3) формирование уважительного отношения к иному мнению, истории и культуре других народов;</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4) овладение начальными навыками адаптации в динамично изменяющемся и развивающемся мире;</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AA14DC" w:rsidRDefault="00AA14DC" w:rsidP="00AA14DC">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7) формирование эстетических потребностей, ценностей и чувств;</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9) развитие навыков сотрудничества со взрослыми и сверстниками в разных социальных ситуациях;</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AA14DC" w:rsidRDefault="00AA14DC" w:rsidP="00AA14DC">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Pr>
          <w:rFonts w:ascii="Times New Roman" w:hAnsi="Times New Roman" w:cs="Times New Roman"/>
          <w:iCs/>
          <w:sz w:val="28"/>
          <w:szCs w:val="28"/>
        </w:rPr>
        <w:t>в том числе с использованием информационных технологий;</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sz w:val="28"/>
          <w:szCs w:val="28"/>
        </w:rPr>
        <w:t>14) </w:t>
      </w:r>
      <w:r>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Метапредметные результаты</w:t>
      </w:r>
      <w:r>
        <w:rPr>
          <w:rFonts w:ascii="Times New Roman" w:hAnsi="Times New Roman" w:cs="Times New Roman"/>
          <w:sz w:val="28"/>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AA14DC" w:rsidRDefault="00AA14DC" w:rsidP="00AA14DC">
      <w:pPr>
        <w:spacing w:after="0" w:line="360" w:lineRule="auto"/>
        <w:ind w:firstLine="709"/>
        <w:jc w:val="both"/>
        <w:rPr>
          <w:rFonts w:ascii="Times New Roman" w:hAnsi="Times New Roman" w:cs="Times New Roman"/>
          <w:bCs/>
          <w:sz w:val="28"/>
          <w:szCs w:val="28"/>
        </w:rPr>
      </w:pPr>
      <w:r>
        <w:rPr>
          <w:rFonts w:ascii="Times New Roman" w:eastAsia="Times New Roman" w:hAnsi="Times New Roman" w:cs="Times New Roman"/>
          <w:bCs/>
          <w:sz w:val="28"/>
          <w:szCs w:val="28"/>
        </w:rPr>
        <w:t xml:space="preserve">С учетом </w:t>
      </w:r>
      <w:r>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Pr>
          <w:rFonts w:ascii="Times New Roman" w:eastAsia="Times New Roman" w:hAnsi="Times New Roman" w:cs="Times New Roman"/>
          <w:b/>
          <w:bCs/>
          <w:i/>
          <w:sz w:val="28"/>
          <w:szCs w:val="28"/>
        </w:rPr>
        <w:t>метапредметные результаты</w:t>
      </w:r>
      <w:r>
        <w:rPr>
          <w:rFonts w:ascii="Times New Roman" w:eastAsia="Times New Roman" w:hAnsi="Times New Roman" w:cs="Times New Roman"/>
          <w:sz w:val="28"/>
          <w:szCs w:val="28"/>
        </w:rPr>
        <w:t xml:space="preserve"> освоения АООП НОО должны отражать:</w:t>
      </w:r>
    </w:p>
    <w:p w:rsidR="00AA14DC" w:rsidRDefault="00AA14DC" w:rsidP="00AA14D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lastRenderedPageBreak/>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5) </w:t>
      </w:r>
      <w:r>
        <w:rPr>
          <w:rFonts w:ascii="Times New Roman" w:hAnsi="Times New Roman" w:cs="Times New Roman"/>
          <w:sz w:val="28"/>
          <w:szCs w:val="28"/>
        </w:rPr>
        <w:t xml:space="preserve">овладение навыками смыслового чтения </w:t>
      </w:r>
      <w:r>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6) </w:t>
      </w:r>
      <w:r>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Pr>
          <w:rFonts w:ascii="Times New Roman" w:hAnsi="Times New Roman" w:cs="Times New Roman"/>
          <w:bCs/>
          <w:sz w:val="28"/>
          <w:szCs w:val="28"/>
        </w:rPr>
        <w:t>по родовидовым признакам</w:t>
      </w:r>
      <w:r>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Pr>
          <w:rFonts w:ascii="Times New Roman" w:hAnsi="Times New Roman" w:cs="Times New Roman"/>
          <w:bCs/>
          <w:sz w:val="28"/>
          <w:szCs w:val="28"/>
        </w:rPr>
        <w:t>на уровне, соответствующем индивидуальным возможностям</w:t>
      </w:r>
      <w:r>
        <w:rPr>
          <w:rFonts w:ascii="Times New Roman" w:hAnsi="Times New Roman" w:cs="Times New Roman"/>
          <w:sz w:val="28"/>
          <w:szCs w:val="28"/>
        </w:rPr>
        <w:t>;</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AA14DC" w:rsidRDefault="00AA14DC" w:rsidP="00AA14DC">
      <w:pPr>
        <w:spacing w:after="0" w:line="360" w:lineRule="auto"/>
        <w:ind w:firstLine="709"/>
        <w:jc w:val="both"/>
        <w:rPr>
          <w:rFonts w:ascii="Times New Roman" w:hAnsi="Times New Roman" w:cs="Times New Roman"/>
          <w:bCs/>
          <w:color w:val="000000"/>
          <w:kern w:val="28"/>
          <w:sz w:val="28"/>
          <w:szCs w:val="28"/>
        </w:rPr>
      </w:pPr>
      <w:r>
        <w:rPr>
          <w:rFonts w:ascii="Times New Roman" w:hAnsi="Times New Roman" w:cs="Times New Roman"/>
          <w:b/>
          <w:bCs/>
          <w:i/>
          <w:color w:val="000000"/>
          <w:kern w:val="28"/>
          <w:sz w:val="28"/>
          <w:szCs w:val="28"/>
        </w:rPr>
        <w:t>Предметные результаты</w:t>
      </w:r>
      <w:r>
        <w:rPr>
          <w:rFonts w:ascii="Times New Roman" w:hAnsi="Times New Roman" w:cs="Times New Roman"/>
          <w:bCs/>
          <w:color w:val="000000"/>
          <w:kern w:val="28"/>
          <w:sz w:val="28"/>
          <w:szCs w:val="28"/>
        </w:rPr>
        <w:t xml:space="preserve"> освоения АООП НОО с учетом специфики содержания предметных областей включают </w:t>
      </w:r>
      <w:r>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AA14DC" w:rsidRDefault="00AA14DC" w:rsidP="00AA14DC">
      <w:pPr>
        <w:spacing w:after="0" w:line="360" w:lineRule="auto"/>
        <w:ind w:firstLine="709"/>
        <w:jc w:val="both"/>
        <w:rPr>
          <w:rFonts w:ascii="Times New Roman" w:hAnsi="Times New Roman" w:cs="Times New Roman"/>
          <w:bCs/>
          <w:color w:val="000000"/>
          <w:kern w:val="28"/>
          <w:sz w:val="28"/>
          <w:szCs w:val="28"/>
        </w:rPr>
      </w:pPr>
      <w:r>
        <w:rPr>
          <w:rFonts w:ascii="Times New Roman" w:eastAsia="Times New Roman" w:hAnsi="Times New Roman" w:cs="Times New Roman"/>
          <w:bCs/>
          <w:sz w:val="28"/>
          <w:szCs w:val="28"/>
        </w:rPr>
        <w:t xml:space="preserve">С учетом </w:t>
      </w:r>
      <w:r>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должны отражать:</w:t>
      </w:r>
    </w:p>
    <w:p w:rsidR="00AA14DC" w:rsidRDefault="00AA14DC" w:rsidP="00AA14DC">
      <w:pPr>
        <w:autoSpaceDE w:val="0"/>
        <w:autoSpaceDN/>
        <w:spacing w:after="0" w:line="360" w:lineRule="auto"/>
        <w:ind w:firstLine="7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Филология</w:t>
      </w:r>
    </w:p>
    <w:p w:rsidR="00AA14DC" w:rsidRDefault="00AA14DC" w:rsidP="00AA14DC">
      <w:pPr>
        <w:autoSpaceDE w:val="0"/>
        <w:autoSpaceDN/>
        <w:spacing w:after="0" w:line="360" w:lineRule="auto"/>
        <w:ind w:firstLine="720"/>
        <w:rPr>
          <w:rFonts w:ascii="Times New Roman" w:hAnsi="Times New Roman" w:cs="Times New Roman"/>
          <w:b/>
          <w:bCs/>
          <w:i/>
          <w:color w:val="000000"/>
          <w:sz w:val="28"/>
          <w:szCs w:val="28"/>
        </w:rPr>
      </w:pPr>
      <w:r>
        <w:rPr>
          <w:rFonts w:ascii="Times New Roman" w:hAnsi="Times New Roman" w:cs="Times New Roman"/>
          <w:b/>
          <w:bCs/>
          <w:i/>
          <w:color w:val="000000"/>
          <w:sz w:val="28"/>
          <w:szCs w:val="28"/>
        </w:rPr>
        <w:t>Русский язык. Родной язык:</w:t>
      </w:r>
    </w:p>
    <w:p w:rsidR="00AA14DC" w:rsidRDefault="00AA14DC" w:rsidP="00D81778">
      <w:pPr>
        <w:numPr>
          <w:ilvl w:val="0"/>
          <w:numId w:val="12"/>
        </w:numPr>
        <w:autoSpaceDE w:val="0"/>
        <w:autoSpaceDN/>
        <w:spacing w:after="0" w:line="36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A14DC" w:rsidRDefault="00AA14DC" w:rsidP="00D81778">
      <w:pPr>
        <w:pStyle w:val="af6"/>
        <w:numPr>
          <w:ilvl w:val="0"/>
          <w:numId w:val="12"/>
        </w:numPr>
        <w:suppressAutoHyphens/>
        <w:ind w:firstLine="720"/>
        <w:jc w:val="both"/>
        <w:rPr>
          <w:bCs/>
          <w:caps w:val="0"/>
          <w:color w:val="000000"/>
          <w:sz w:val="28"/>
          <w:szCs w:val="28"/>
        </w:rPr>
      </w:pPr>
      <w:r>
        <w:rPr>
          <w:bCs/>
          <w:caps w:val="0"/>
          <w:color w:val="000000"/>
          <w:sz w:val="28"/>
          <w:szCs w:val="28"/>
        </w:rPr>
        <w:t>формирование интереса к изучению родного (русского) языка;</w:t>
      </w:r>
    </w:p>
    <w:p w:rsidR="00AA14DC" w:rsidRDefault="00AA14DC" w:rsidP="00D81778">
      <w:pPr>
        <w:numPr>
          <w:ilvl w:val="0"/>
          <w:numId w:val="12"/>
        </w:numPr>
        <w:autoSpaceDE w:val="0"/>
        <w:autoSpaceDN/>
        <w:spacing w:after="0" w:line="36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AA14DC" w:rsidRDefault="00AA14DC" w:rsidP="00D81778">
      <w:pPr>
        <w:pStyle w:val="af6"/>
        <w:numPr>
          <w:ilvl w:val="0"/>
          <w:numId w:val="12"/>
        </w:numPr>
        <w:suppressAutoHyphens/>
        <w:ind w:firstLine="720"/>
        <w:jc w:val="both"/>
        <w:rPr>
          <w:bCs/>
          <w:caps w:val="0"/>
          <w:color w:val="000000"/>
          <w:sz w:val="28"/>
          <w:szCs w:val="28"/>
        </w:rPr>
      </w:pPr>
      <w:r>
        <w:rPr>
          <w:bCs/>
          <w:caps w:val="0"/>
          <w:color w:val="000000"/>
          <w:sz w:val="28"/>
          <w:szCs w:val="28"/>
        </w:rPr>
        <w:t>овладение основами грамотного письма;</w:t>
      </w:r>
    </w:p>
    <w:p w:rsidR="00AA14DC" w:rsidRDefault="00AA14DC" w:rsidP="00D81778">
      <w:pPr>
        <w:pStyle w:val="af6"/>
        <w:numPr>
          <w:ilvl w:val="0"/>
          <w:numId w:val="12"/>
        </w:numPr>
        <w:suppressAutoHyphens/>
        <w:ind w:firstLine="720"/>
        <w:jc w:val="both"/>
        <w:rPr>
          <w:bCs/>
          <w:caps w:val="0"/>
          <w:color w:val="000000"/>
          <w:sz w:val="28"/>
          <w:szCs w:val="28"/>
        </w:rPr>
      </w:pPr>
      <w:r>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AA14DC" w:rsidRDefault="00AA14DC" w:rsidP="00D81778">
      <w:pPr>
        <w:numPr>
          <w:ilvl w:val="0"/>
          <w:numId w:val="12"/>
        </w:numPr>
        <w:autoSpaceDE w:val="0"/>
        <w:autoSpaceDN/>
        <w:spacing w:after="0" w:line="36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AA14DC" w:rsidRDefault="00AA14DC" w:rsidP="00D81778">
      <w:pPr>
        <w:pStyle w:val="af6"/>
        <w:numPr>
          <w:ilvl w:val="0"/>
          <w:numId w:val="12"/>
        </w:numPr>
        <w:suppressAutoHyphens/>
        <w:ind w:firstLine="709"/>
        <w:jc w:val="both"/>
        <w:rPr>
          <w:bCs/>
          <w:caps w:val="0"/>
          <w:color w:val="000000"/>
          <w:sz w:val="28"/>
          <w:szCs w:val="28"/>
        </w:rPr>
      </w:pPr>
      <w:r>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AA14DC" w:rsidRDefault="00AA14DC" w:rsidP="00AA14DC">
      <w:pPr>
        <w:tabs>
          <w:tab w:val="left" w:pos="1080"/>
        </w:tabs>
        <w:autoSpaceDE w:val="0"/>
        <w:autoSpaceDN/>
        <w:spacing w:after="0" w:line="360" w:lineRule="auto"/>
        <w:ind w:firstLine="720"/>
        <w:jc w:val="both"/>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Литературное чтение. Литературное чтение на родном языке:</w:t>
      </w:r>
    </w:p>
    <w:p w:rsidR="00AA14DC" w:rsidRDefault="00AA14DC" w:rsidP="00D81778">
      <w:pPr>
        <w:pStyle w:val="af6"/>
        <w:numPr>
          <w:ilvl w:val="0"/>
          <w:numId w:val="13"/>
        </w:numPr>
        <w:suppressAutoHyphens/>
        <w:ind w:firstLine="709"/>
        <w:jc w:val="both"/>
        <w:rPr>
          <w:bCs/>
          <w:caps w:val="0"/>
          <w:color w:val="000000"/>
          <w:sz w:val="28"/>
          <w:szCs w:val="28"/>
        </w:rPr>
      </w:pPr>
      <w:r>
        <w:rPr>
          <w:bCs/>
          <w:caps w:val="0"/>
          <w:color w:val="000000"/>
          <w:sz w:val="28"/>
          <w:szCs w:val="28"/>
        </w:rPr>
        <w:lastRenderedPageBreak/>
        <w:t>понимание литературы как явления национальной и мировой культуры, средства сохранения и передачи нравственных ценностей и традиций;</w:t>
      </w:r>
    </w:p>
    <w:p w:rsidR="00AA14DC" w:rsidRDefault="00AA14DC" w:rsidP="00D81778">
      <w:pPr>
        <w:pStyle w:val="af6"/>
        <w:numPr>
          <w:ilvl w:val="0"/>
          <w:numId w:val="13"/>
        </w:numPr>
        <w:suppressAutoHyphens/>
        <w:ind w:firstLine="709"/>
        <w:jc w:val="both"/>
        <w:rPr>
          <w:bCs/>
          <w:caps w:val="0"/>
          <w:color w:val="000000"/>
          <w:sz w:val="28"/>
          <w:szCs w:val="28"/>
        </w:rPr>
      </w:pPr>
      <w:r>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AA14DC" w:rsidRDefault="00AA14DC" w:rsidP="00D81778">
      <w:pPr>
        <w:pStyle w:val="af6"/>
        <w:numPr>
          <w:ilvl w:val="0"/>
          <w:numId w:val="13"/>
        </w:numPr>
        <w:suppressAutoHyphens/>
        <w:ind w:firstLine="709"/>
        <w:jc w:val="both"/>
        <w:rPr>
          <w:bCs/>
          <w:caps w:val="0"/>
          <w:color w:val="000000"/>
          <w:sz w:val="28"/>
          <w:szCs w:val="28"/>
        </w:rPr>
      </w:pPr>
      <w:r>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AA14DC" w:rsidRDefault="00AA14DC" w:rsidP="00D81778">
      <w:pPr>
        <w:pStyle w:val="af6"/>
        <w:numPr>
          <w:ilvl w:val="0"/>
          <w:numId w:val="13"/>
        </w:numPr>
        <w:suppressAutoHyphens/>
        <w:ind w:firstLine="709"/>
        <w:jc w:val="both"/>
        <w:rPr>
          <w:bCs/>
          <w:caps w:val="0"/>
          <w:color w:val="000000"/>
          <w:sz w:val="28"/>
          <w:szCs w:val="28"/>
        </w:rPr>
      </w:pPr>
      <w:r>
        <w:rPr>
          <w:bCs/>
          <w:caps w:val="0"/>
          <w:color w:val="000000"/>
          <w:sz w:val="28"/>
          <w:szCs w:val="28"/>
        </w:rPr>
        <w:t xml:space="preserve">понимание роли чтения, использование разных видов чтения; </w:t>
      </w:r>
    </w:p>
    <w:p w:rsidR="00AA14DC" w:rsidRDefault="00AA14DC" w:rsidP="00D81778">
      <w:pPr>
        <w:pStyle w:val="af6"/>
        <w:numPr>
          <w:ilvl w:val="0"/>
          <w:numId w:val="13"/>
        </w:numPr>
        <w:suppressAutoHyphens/>
        <w:ind w:firstLine="709"/>
        <w:jc w:val="both"/>
        <w:rPr>
          <w:bCs/>
          <w:caps w:val="0"/>
          <w:color w:val="000000"/>
          <w:sz w:val="28"/>
          <w:szCs w:val="28"/>
        </w:rPr>
      </w:pPr>
      <w:r>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A14DC" w:rsidRDefault="00AA14DC" w:rsidP="00D81778">
      <w:pPr>
        <w:pStyle w:val="af6"/>
        <w:numPr>
          <w:ilvl w:val="0"/>
          <w:numId w:val="13"/>
        </w:numPr>
        <w:suppressAutoHyphens/>
        <w:ind w:firstLine="709"/>
        <w:jc w:val="both"/>
        <w:rPr>
          <w:bCs/>
          <w:caps w:val="0"/>
          <w:color w:val="000000"/>
          <w:sz w:val="28"/>
          <w:szCs w:val="28"/>
        </w:rPr>
      </w:pPr>
      <w:r>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AA14DC" w:rsidRDefault="00AA14DC" w:rsidP="00D81778">
      <w:pPr>
        <w:pStyle w:val="af6"/>
        <w:numPr>
          <w:ilvl w:val="0"/>
          <w:numId w:val="13"/>
        </w:numPr>
        <w:suppressAutoHyphens/>
        <w:ind w:firstLine="709"/>
        <w:jc w:val="both"/>
        <w:rPr>
          <w:bCs/>
          <w:caps w:val="0"/>
          <w:color w:val="000000"/>
          <w:sz w:val="28"/>
          <w:szCs w:val="28"/>
        </w:rPr>
      </w:pPr>
      <w:r>
        <w:rPr>
          <w:bCs/>
          <w:caps w:val="0"/>
          <w:color w:val="000000"/>
          <w:sz w:val="28"/>
          <w:szCs w:val="28"/>
        </w:rPr>
        <w:t xml:space="preserve">формирование потребности в систематическом чтении; </w:t>
      </w:r>
    </w:p>
    <w:p w:rsidR="00AA14DC" w:rsidRDefault="00AA14DC" w:rsidP="00D81778">
      <w:pPr>
        <w:pStyle w:val="af6"/>
        <w:numPr>
          <w:ilvl w:val="0"/>
          <w:numId w:val="13"/>
        </w:numPr>
        <w:suppressAutoHyphens/>
        <w:ind w:firstLine="709"/>
        <w:jc w:val="both"/>
        <w:rPr>
          <w:bCs/>
          <w:caps w:val="0"/>
          <w:color w:val="000000"/>
          <w:sz w:val="28"/>
          <w:szCs w:val="28"/>
        </w:rPr>
      </w:pPr>
      <w:r>
        <w:rPr>
          <w:bCs/>
          <w:caps w:val="0"/>
          <w:color w:val="000000"/>
          <w:sz w:val="28"/>
          <w:szCs w:val="28"/>
        </w:rPr>
        <w:t xml:space="preserve">выбор с помощью взрослого интересующей литературы. </w:t>
      </w:r>
    </w:p>
    <w:p w:rsidR="00AA14DC" w:rsidRDefault="00AA14DC" w:rsidP="00AA14DC">
      <w:pPr>
        <w:autoSpaceDE w:val="0"/>
        <w:autoSpaceDN/>
        <w:spacing w:after="0" w:line="360" w:lineRule="auto"/>
        <w:ind w:firstLine="720"/>
        <w:jc w:val="both"/>
        <w:rPr>
          <w:rFonts w:ascii="Times New Roman" w:hAnsi="Times New Roman" w:cs="Times New Roman"/>
          <w:b/>
          <w:bCs/>
          <w:i/>
          <w:color w:val="000000"/>
          <w:spacing w:val="-15"/>
          <w:sz w:val="28"/>
          <w:szCs w:val="28"/>
        </w:rPr>
      </w:pPr>
      <w:r>
        <w:rPr>
          <w:rFonts w:ascii="Times New Roman" w:hAnsi="Times New Roman" w:cs="Times New Roman"/>
          <w:b/>
          <w:bCs/>
          <w:i/>
          <w:color w:val="000000"/>
          <w:spacing w:val="-15"/>
          <w:sz w:val="28"/>
          <w:szCs w:val="28"/>
        </w:rPr>
        <w:t>Иностранный язык:</w:t>
      </w:r>
    </w:p>
    <w:p w:rsidR="00AA14DC" w:rsidRDefault="00AA14DC" w:rsidP="00D81778">
      <w:pPr>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AA14DC" w:rsidRDefault="00AA14DC" w:rsidP="00D81778">
      <w:pPr>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AA14DC" w:rsidRDefault="00AA14DC" w:rsidP="00D81778">
      <w:pPr>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w:t>
      </w:r>
      <w:r>
        <w:rPr>
          <w:rFonts w:ascii="Times New Roman" w:hAnsi="Times New Roman" w:cs="Times New Roman"/>
          <w:sz w:val="28"/>
          <w:szCs w:val="28"/>
        </w:rPr>
        <w:lastRenderedPageBreak/>
        <w:t xml:space="preserve">своих сверстников в других странах, с детским фольклором и доступными образцами детской художественной литературы. </w:t>
      </w:r>
    </w:p>
    <w:p w:rsidR="00AA14DC" w:rsidRDefault="00AA14DC" w:rsidP="00AA14DC">
      <w:pPr>
        <w:tabs>
          <w:tab w:val="left" w:pos="1080"/>
        </w:tabs>
        <w:autoSpaceDE w:val="0"/>
        <w:autoSpaceDN/>
        <w:spacing w:after="0" w:line="360" w:lineRule="auto"/>
        <w:ind w:firstLine="720"/>
        <w:rPr>
          <w:rFonts w:ascii="Times New Roman" w:hAnsi="Times New Roman" w:cs="Times New Roman"/>
          <w:b/>
          <w:sz w:val="28"/>
          <w:szCs w:val="28"/>
        </w:rPr>
      </w:pPr>
      <w:r>
        <w:rPr>
          <w:rFonts w:ascii="Times New Roman" w:hAnsi="Times New Roman" w:cs="Times New Roman"/>
          <w:b/>
          <w:sz w:val="28"/>
          <w:szCs w:val="28"/>
        </w:rPr>
        <w:t>Математика и информатика</w:t>
      </w:r>
    </w:p>
    <w:p w:rsidR="00AA14DC" w:rsidRDefault="00AA14DC" w:rsidP="00AA14DC">
      <w:pPr>
        <w:tabs>
          <w:tab w:val="left" w:pos="1080"/>
        </w:tabs>
        <w:autoSpaceDE w:val="0"/>
        <w:autoSpaceDN/>
        <w:spacing w:after="0" w:line="360" w:lineRule="auto"/>
        <w:ind w:firstLine="720"/>
        <w:rPr>
          <w:rFonts w:ascii="Times New Roman" w:hAnsi="Times New Roman" w:cs="Times New Roman"/>
          <w:i/>
          <w:sz w:val="28"/>
          <w:szCs w:val="28"/>
        </w:rPr>
      </w:pPr>
      <w:r>
        <w:rPr>
          <w:rFonts w:ascii="Times New Roman" w:hAnsi="Times New Roman" w:cs="Times New Roman"/>
          <w:b/>
          <w:i/>
          <w:sz w:val="28"/>
          <w:szCs w:val="28"/>
        </w:rPr>
        <w:t>Математика:</w:t>
      </w:r>
    </w:p>
    <w:p w:rsidR="00AA14DC" w:rsidRDefault="00AA14DC" w:rsidP="00D81778">
      <w:pPr>
        <w:pStyle w:val="af6"/>
        <w:numPr>
          <w:ilvl w:val="0"/>
          <w:numId w:val="15"/>
        </w:numPr>
        <w:suppressAutoHyphens/>
        <w:ind w:firstLine="709"/>
        <w:jc w:val="both"/>
        <w:rPr>
          <w:bCs/>
          <w:caps w:val="0"/>
          <w:color w:val="000000"/>
          <w:sz w:val="28"/>
          <w:szCs w:val="28"/>
        </w:rPr>
      </w:pPr>
      <w:r>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A14DC" w:rsidRDefault="00AA14DC" w:rsidP="00D81778">
      <w:pPr>
        <w:pStyle w:val="af6"/>
        <w:numPr>
          <w:ilvl w:val="0"/>
          <w:numId w:val="15"/>
        </w:numPr>
        <w:suppressAutoHyphens/>
        <w:ind w:firstLine="709"/>
        <w:jc w:val="both"/>
        <w:rPr>
          <w:bCs/>
          <w:caps w:val="0"/>
          <w:color w:val="000000"/>
          <w:sz w:val="28"/>
          <w:szCs w:val="28"/>
        </w:rPr>
      </w:pPr>
      <w:r>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AA14DC" w:rsidRDefault="00AA14DC" w:rsidP="00D81778">
      <w:pPr>
        <w:pStyle w:val="af6"/>
        <w:numPr>
          <w:ilvl w:val="0"/>
          <w:numId w:val="15"/>
        </w:numPr>
        <w:suppressAutoHyphens/>
        <w:ind w:firstLine="709"/>
        <w:jc w:val="both"/>
        <w:rPr>
          <w:bCs/>
          <w:caps w:val="0"/>
          <w:color w:val="000000"/>
          <w:sz w:val="28"/>
          <w:szCs w:val="28"/>
        </w:rPr>
      </w:pPr>
      <w:r>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AA14DC" w:rsidRDefault="00AA14DC" w:rsidP="00AA14DC">
      <w:pPr>
        <w:spacing w:after="0" w:line="360" w:lineRule="auto"/>
        <w:ind w:right="113" w:firstLine="709"/>
        <w:rPr>
          <w:rFonts w:ascii="Times New Roman" w:hAnsi="Times New Roman" w:cs="Times New Roman"/>
          <w:b/>
          <w:sz w:val="28"/>
          <w:szCs w:val="28"/>
        </w:rPr>
      </w:pPr>
      <w:r>
        <w:rPr>
          <w:rFonts w:ascii="Times New Roman" w:hAnsi="Times New Roman" w:cs="Times New Roman"/>
          <w:b/>
          <w:sz w:val="28"/>
          <w:szCs w:val="28"/>
        </w:rPr>
        <w:t>Обществознание и естествознание (Окружающий мир)</w:t>
      </w:r>
    </w:p>
    <w:p w:rsidR="00AA14DC" w:rsidRDefault="00AA14DC" w:rsidP="00AA14DC">
      <w:pPr>
        <w:spacing w:after="0" w:line="360" w:lineRule="auto"/>
        <w:ind w:right="113" w:firstLine="709"/>
        <w:rPr>
          <w:rFonts w:ascii="Times New Roman" w:hAnsi="Times New Roman" w:cs="Times New Roman"/>
          <w:i/>
          <w:sz w:val="28"/>
          <w:szCs w:val="28"/>
        </w:rPr>
      </w:pPr>
      <w:r>
        <w:rPr>
          <w:rFonts w:ascii="Times New Roman" w:hAnsi="Times New Roman" w:cs="Times New Roman"/>
          <w:b/>
          <w:i/>
          <w:sz w:val="28"/>
          <w:szCs w:val="28"/>
        </w:rPr>
        <w:t>Окружающий мир:</w:t>
      </w:r>
    </w:p>
    <w:p w:rsidR="00AA14DC" w:rsidRDefault="00AA14DC" w:rsidP="00D81778">
      <w:pPr>
        <w:numPr>
          <w:ilvl w:val="0"/>
          <w:numId w:val="16"/>
        </w:numPr>
        <w:tabs>
          <w:tab w:val="left" w:pos="1080"/>
        </w:tabs>
        <w:autoSpaceDE w:val="0"/>
        <w:autoSpaceDN/>
        <w:spacing w:after="0" w:line="360" w:lineRule="auto"/>
        <w:ind w:left="0" w:firstLine="709"/>
        <w:jc w:val="both"/>
        <w:rPr>
          <w:rFonts w:ascii="Times New Roman" w:hAnsi="Times New Roman" w:cs="Times New Roman"/>
          <w:bCs/>
          <w:color w:val="000000"/>
          <w:sz w:val="28"/>
          <w:szCs w:val="28"/>
        </w:rPr>
      </w:pPr>
      <w:r>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AA14DC" w:rsidRDefault="00AA14DC" w:rsidP="00D81778">
      <w:pPr>
        <w:numPr>
          <w:ilvl w:val="0"/>
          <w:numId w:val="16"/>
        </w:numPr>
        <w:tabs>
          <w:tab w:val="left" w:pos="1080"/>
        </w:tabs>
        <w:autoSpaceDE w:val="0"/>
        <w:autoSpaceDN/>
        <w:spacing w:after="0" w:line="360" w:lineRule="auto"/>
        <w:ind w:left="0" w:firstLine="709"/>
        <w:jc w:val="both"/>
        <w:rPr>
          <w:rFonts w:ascii="Times New Roman" w:hAnsi="Times New Roman" w:cs="Times New Roman"/>
          <w:sz w:val="28"/>
          <w:szCs w:val="28"/>
          <w:shd w:val="clear" w:color="auto" w:fill="FF0000"/>
        </w:rPr>
      </w:pPr>
      <w:r>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A14DC" w:rsidRDefault="00AA14DC" w:rsidP="00D81778">
      <w:pPr>
        <w:numPr>
          <w:ilvl w:val="0"/>
          <w:numId w:val="16"/>
        </w:numPr>
        <w:tabs>
          <w:tab w:val="left" w:pos="1080"/>
        </w:tabs>
        <w:autoSpaceDE w:val="0"/>
        <w:autoSpaceDN/>
        <w:spacing w:after="0" w:line="360" w:lineRule="auto"/>
        <w:ind w:left="0" w:firstLine="709"/>
        <w:jc w:val="both"/>
        <w:rPr>
          <w:rFonts w:ascii="Times New Roman" w:hAnsi="Times New Roman" w:cs="Times New Roman"/>
          <w:sz w:val="28"/>
          <w:szCs w:val="28"/>
        </w:rPr>
      </w:pPr>
      <w:r>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A14DC" w:rsidRDefault="00AA14DC" w:rsidP="00D81778">
      <w:pPr>
        <w:numPr>
          <w:ilvl w:val="0"/>
          <w:numId w:val="16"/>
        </w:numPr>
        <w:tabs>
          <w:tab w:val="left" w:pos="1080"/>
        </w:tabs>
        <w:autoSpaceDE w:val="0"/>
        <w:autoSpaceDN/>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AA14DC" w:rsidRDefault="00AA14DC" w:rsidP="00AA14DC">
      <w:pPr>
        <w:tabs>
          <w:tab w:val="left" w:pos="1080"/>
        </w:tabs>
        <w:autoSpaceDE w:val="0"/>
        <w:autoSpaceDN/>
        <w:spacing w:after="0" w:line="360" w:lineRule="auto"/>
        <w:ind w:firstLine="720"/>
        <w:rPr>
          <w:rFonts w:ascii="Times New Roman" w:hAnsi="Times New Roman" w:cs="Times New Roman"/>
          <w:b/>
          <w:sz w:val="28"/>
          <w:szCs w:val="28"/>
        </w:rPr>
      </w:pPr>
      <w:r>
        <w:rPr>
          <w:rFonts w:ascii="Times New Roman" w:hAnsi="Times New Roman" w:cs="Times New Roman"/>
          <w:b/>
          <w:sz w:val="28"/>
          <w:szCs w:val="28"/>
        </w:rPr>
        <w:lastRenderedPageBreak/>
        <w:t>Основы религиозных культур и светской этики</w:t>
      </w:r>
    </w:p>
    <w:p w:rsidR="00AA14DC" w:rsidRDefault="00AA14DC" w:rsidP="00AA14DC">
      <w:pPr>
        <w:tabs>
          <w:tab w:val="left" w:pos="1080"/>
        </w:tabs>
        <w:autoSpaceDE w:val="0"/>
        <w:autoSpaceDN/>
        <w:spacing w:after="0" w:line="360" w:lineRule="auto"/>
        <w:ind w:firstLine="720"/>
        <w:rPr>
          <w:rFonts w:ascii="Times New Roman" w:hAnsi="Times New Roman" w:cs="Times New Roman"/>
          <w:b/>
          <w:i/>
          <w:sz w:val="28"/>
          <w:szCs w:val="28"/>
        </w:rPr>
      </w:pPr>
      <w:r>
        <w:rPr>
          <w:rFonts w:ascii="Times New Roman" w:hAnsi="Times New Roman" w:cs="Times New Roman"/>
          <w:b/>
          <w:i/>
          <w:sz w:val="28"/>
          <w:szCs w:val="28"/>
        </w:rPr>
        <w:t>Основы религиозных культур и светской этики:</w:t>
      </w:r>
    </w:p>
    <w:p w:rsidR="00AA14DC" w:rsidRDefault="00AA14DC" w:rsidP="00D81778">
      <w:pPr>
        <w:numPr>
          <w:ilvl w:val="0"/>
          <w:numId w:val="17"/>
        </w:numPr>
        <w:tabs>
          <w:tab w:val="left" w:pos="1080"/>
        </w:tabs>
        <w:autoSpaceDE w:val="0"/>
        <w:autoSpaceDN/>
        <w:spacing w:after="0" w:line="360" w:lineRule="auto"/>
        <w:ind w:left="0" w:firstLine="720"/>
        <w:jc w:val="both"/>
        <w:rPr>
          <w:rFonts w:ascii="Times New Roman" w:hAnsi="Times New Roman" w:cs="Times New Roman"/>
          <w:sz w:val="28"/>
          <w:szCs w:val="28"/>
          <w:shd w:val="clear" w:color="auto" w:fill="FFFF00"/>
        </w:rPr>
      </w:pPr>
      <w:r>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A14DC" w:rsidRDefault="00AA14DC" w:rsidP="00D81778">
      <w:pPr>
        <w:numPr>
          <w:ilvl w:val="0"/>
          <w:numId w:val="17"/>
        </w:numPr>
        <w:tabs>
          <w:tab w:val="left" w:pos="1080"/>
        </w:tabs>
        <w:autoSpaceDE w:val="0"/>
        <w:autoSpaceDN/>
        <w:spacing w:after="0" w:line="360" w:lineRule="auto"/>
        <w:ind w:left="0" w:firstLine="720"/>
        <w:jc w:val="both"/>
        <w:rPr>
          <w:rFonts w:ascii="Times New Roman" w:hAnsi="Times New Roman" w:cs="Times New Roman"/>
          <w:kern w:val="28"/>
          <w:sz w:val="28"/>
          <w:szCs w:val="28"/>
          <w:shd w:val="clear" w:color="auto" w:fill="FF0000"/>
        </w:rPr>
      </w:pPr>
      <w:r>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AA14DC" w:rsidRDefault="00AA14DC" w:rsidP="00D81778">
      <w:pPr>
        <w:numPr>
          <w:ilvl w:val="0"/>
          <w:numId w:val="17"/>
        </w:numPr>
        <w:tabs>
          <w:tab w:val="left" w:pos="1080"/>
        </w:tabs>
        <w:autoSpaceDE w:val="0"/>
        <w:autoSpaceDN/>
        <w:spacing w:after="0" w:line="360" w:lineRule="auto"/>
        <w:ind w:left="0" w:firstLine="720"/>
        <w:jc w:val="both"/>
        <w:rPr>
          <w:rFonts w:ascii="Times New Roman" w:hAnsi="Times New Roman" w:cs="Times New Roman"/>
          <w:kern w:val="28"/>
          <w:sz w:val="28"/>
          <w:szCs w:val="28"/>
          <w:shd w:val="clear" w:color="auto" w:fill="FF0000"/>
        </w:rPr>
      </w:pPr>
      <w:r>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AA14DC" w:rsidRDefault="00AA14DC" w:rsidP="00D81778">
      <w:pPr>
        <w:numPr>
          <w:ilvl w:val="0"/>
          <w:numId w:val="17"/>
        </w:numPr>
        <w:tabs>
          <w:tab w:val="left" w:pos="1080"/>
        </w:tabs>
        <w:autoSpaceDE w:val="0"/>
        <w:autoSpaceDN/>
        <w:spacing w:after="0" w:line="360" w:lineRule="auto"/>
        <w:ind w:left="0" w:firstLine="720"/>
        <w:jc w:val="both"/>
        <w:rPr>
          <w:rFonts w:ascii="Times New Roman" w:hAnsi="Times New Roman" w:cs="Times New Roman"/>
          <w:kern w:val="28"/>
          <w:sz w:val="28"/>
          <w:szCs w:val="28"/>
        </w:rPr>
      </w:pPr>
      <w:r>
        <w:rPr>
          <w:rFonts w:ascii="Times New Roman" w:hAnsi="Times New Roman" w:cs="Times New Roman"/>
          <w:kern w:val="28"/>
          <w:sz w:val="28"/>
          <w:szCs w:val="28"/>
        </w:rPr>
        <w:t>осознание ценности человеческой жизни.</w:t>
      </w:r>
    </w:p>
    <w:p w:rsidR="00AA14DC" w:rsidRDefault="00AA14DC" w:rsidP="00AA14DC">
      <w:pPr>
        <w:tabs>
          <w:tab w:val="left" w:pos="1080"/>
        </w:tabs>
        <w:autoSpaceDE w:val="0"/>
        <w:autoSpaceDN/>
        <w:spacing w:after="0" w:line="360" w:lineRule="auto"/>
        <w:ind w:firstLine="720"/>
        <w:rPr>
          <w:rFonts w:ascii="Times New Roman" w:hAnsi="Times New Roman" w:cs="Times New Roman"/>
          <w:b/>
          <w:kern w:val="28"/>
          <w:sz w:val="28"/>
          <w:szCs w:val="28"/>
        </w:rPr>
      </w:pPr>
      <w:r>
        <w:rPr>
          <w:rFonts w:ascii="Times New Roman" w:hAnsi="Times New Roman" w:cs="Times New Roman"/>
          <w:b/>
          <w:kern w:val="28"/>
          <w:sz w:val="28"/>
          <w:szCs w:val="28"/>
        </w:rPr>
        <w:t>Искусство</w:t>
      </w:r>
    </w:p>
    <w:p w:rsidR="00AA14DC" w:rsidRDefault="00AA14DC" w:rsidP="00AA14DC">
      <w:pPr>
        <w:tabs>
          <w:tab w:val="left" w:pos="1080"/>
        </w:tabs>
        <w:autoSpaceDE w:val="0"/>
        <w:autoSpaceDN/>
        <w:spacing w:after="0" w:line="360" w:lineRule="auto"/>
        <w:ind w:firstLine="720"/>
        <w:rPr>
          <w:rFonts w:ascii="Times New Roman" w:hAnsi="Times New Roman" w:cs="Times New Roman"/>
          <w:i/>
          <w:kern w:val="28"/>
          <w:sz w:val="28"/>
          <w:szCs w:val="28"/>
        </w:rPr>
      </w:pPr>
      <w:r>
        <w:rPr>
          <w:rFonts w:ascii="Times New Roman" w:hAnsi="Times New Roman" w:cs="Times New Roman"/>
          <w:b/>
          <w:i/>
          <w:kern w:val="28"/>
          <w:sz w:val="28"/>
          <w:szCs w:val="28"/>
        </w:rPr>
        <w:t>Изобразительное искусство:</w:t>
      </w:r>
    </w:p>
    <w:p w:rsidR="00AA14DC" w:rsidRDefault="00AA14DC" w:rsidP="00D81778">
      <w:pPr>
        <w:numPr>
          <w:ilvl w:val="0"/>
          <w:numId w:val="18"/>
        </w:numPr>
        <w:tabs>
          <w:tab w:val="left" w:pos="1080"/>
        </w:tabs>
        <w:autoSpaceDE w:val="0"/>
        <w:autoSpaceDN/>
        <w:spacing w:after="0" w:line="360" w:lineRule="auto"/>
        <w:ind w:left="0" w:firstLine="720"/>
        <w:jc w:val="both"/>
        <w:rPr>
          <w:rFonts w:ascii="Times New Roman" w:hAnsi="Times New Roman" w:cs="Times New Roman"/>
          <w:bCs/>
          <w:color w:val="000000"/>
          <w:kern w:val="28"/>
          <w:sz w:val="28"/>
          <w:szCs w:val="28"/>
        </w:rPr>
      </w:pPr>
      <w:r>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A14DC" w:rsidRDefault="00AA14DC" w:rsidP="00D81778">
      <w:pPr>
        <w:numPr>
          <w:ilvl w:val="0"/>
          <w:numId w:val="18"/>
        </w:numPr>
        <w:tabs>
          <w:tab w:val="left" w:pos="1080"/>
        </w:tabs>
        <w:autoSpaceDE w:val="0"/>
        <w:autoSpaceDN/>
        <w:spacing w:after="0" w:line="360" w:lineRule="auto"/>
        <w:ind w:left="0" w:firstLine="720"/>
        <w:jc w:val="both"/>
        <w:rPr>
          <w:rFonts w:ascii="Times New Roman" w:hAnsi="Times New Roman" w:cs="Times New Roman"/>
          <w:kern w:val="28"/>
          <w:sz w:val="28"/>
          <w:szCs w:val="28"/>
        </w:rPr>
      </w:pPr>
      <w:r>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AA14DC" w:rsidRDefault="00AA14DC" w:rsidP="00D81778">
      <w:pPr>
        <w:numPr>
          <w:ilvl w:val="0"/>
          <w:numId w:val="18"/>
        </w:numPr>
        <w:tabs>
          <w:tab w:val="left" w:pos="1080"/>
        </w:tabs>
        <w:autoSpaceDE w:val="0"/>
        <w:autoSpaceDN/>
        <w:spacing w:after="0" w:line="360" w:lineRule="auto"/>
        <w:ind w:left="0" w:firstLine="720"/>
        <w:jc w:val="both"/>
        <w:rPr>
          <w:rFonts w:ascii="Times New Roman" w:hAnsi="Times New Roman" w:cs="Times New Roman"/>
          <w:kern w:val="28"/>
          <w:sz w:val="28"/>
          <w:szCs w:val="28"/>
        </w:rPr>
      </w:pPr>
      <w:r>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AA14DC" w:rsidRDefault="00AA14DC" w:rsidP="00D81778">
      <w:pPr>
        <w:numPr>
          <w:ilvl w:val="0"/>
          <w:numId w:val="18"/>
        </w:numPr>
        <w:tabs>
          <w:tab w:val="left" w:pos="1080"/>
        </w:tabs>
        <w:autoSpaceDE w:val="0"/>
        <w:autoSpaceDN/>
        <w:spacing w:after="0" w:line="360" w:lineRule="auto"/>
        <w:ind w:left="0" w:firstLine="720"/>
        <w:jc w:val="both"/>
        <w:rPr>
          <w:rFonts w:ascii="Times New Roman" w:hAnsi="Times New Roman" w:cs="Times New Roman"/>
          <w:bCs/>
          <w:color w:val="000000"/>
          <w:kern w:val="28"/>
          <w:sz w:val="28"/>
          <w:szCs w:val="28"/>
        </w:rPr>
      </w:pPr>
      <w:r>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AA14DC" w:rsidRDefault="00AA14DC" w:rsidP="00D81778">
      <w:pPr>
        <w:numPr>
          <w:ilvl w:val="0"/>
          <w:numId w:val="18"/>
        </w:numPr>
        <w:tabs>
          <w:tab w:val="left" w:pos="1080"/>
        </w:tabs>
        <w:autoSpaceDE w:val="0"/>
        <w:autoSpaceDN/>
        <w:spacing w:after="0" w:line="360" w:lineRule="auto"/>
        <w:ind w:left="0" w:firstLine="720"/>
        <w:jc w:val="both"/>
        <w:rPr>
          <w:rFonts w:ascii="Times New Roman" w:hAnsi="Times New Roman" w:cs="Times New Roman"/>
          <w:b/>
          <w:kern w:val="28"/>
          <w:sz w:val="28"/>
          <w:szCs w:val="28"/>
        </w:rPr>
      </w:pPr>
      <w:r>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Pr>
          <w:rFonts w:ascii="Times New Roman" w:hAnsi="Times New Roman" w:cs="Times New Roman"/>
          <w:kern w:val="28"/>
          <w:sz w:val="28"/>
          <w:szCs w:val="28"/>
        </w:rPr>
        <w:t>.</w:t>
      </w:r>
    </w:p>
    <w:p w:rsidR="00AA14DC" w:rsidRDefault="00AA14DC" w:rsidP="00AA14DC">
      <w:pPr>
        <w:tabs>
          <w:tab w:val="left" w:pos="1080"/>
        </w:tabs>
        <w:autoSpaceDE w:val="0"/>
        <w:autoSpaceDN/>
        <w:spacing w:after="0" w:line="360" w:lineRule="auto"/>
        <w:ind w:firstLine="720"/>
        <w:rPr>
          <w:rFonts w:ascii="Times New Roman" w:hAnsi="Times New Roman" w:cs="Times New Roman"/>
          <w:i/>
          <w:kern w:val="28"/>
          <w:sz w:val="28"/>
          <w:szCs w:val="28"/>
        </w:rPr>
      </w:pPr>
      <w:r>
        <w:rPr>
          <w:rFonts w:ascii="Times New Roman" w:hAnsi="Times New Roman" w:cs="Times New Roman"/>
          <w:b/>
          <w:i/>
          <w:kern w:val="28"/>
          <w:sz w:val="28"/>
          <w:szCs w:val="28"/>
        </w:rPr>
        <w:t>Музыка:</w:t>
      </w:r>
    </w:p>
    <w:p w:rsidR="00AA14DC" w:rsidRDefault="00AA14DC" w:rsidP="00D81778">
      <w:pPr>
        <w:numPr>
          <w:ilvl w:val="0"/>
          <w:numId w:val="19"/>
        </w:numPr>
        <w:tabs>
          <w:tab w:val="left" w:pos="1080"/>
        </w:tabs>
        <w:autoSpaceDE w:val="0"/>
        <w:autoSpaceDN/>
        <w:spacing w:after="0" w:line="360" w:lineRule="auto"/>
        <w:ind w:left="0" w:firstLine="720"/>
        <w:jc w:val="both"/>
        <w:rPr>
          <w:rFonts w:ascii="Times New Roman" w:hAnsi="Times New Roman" w:cs="Times New Roman"/>
          <w:bCs/>
          <w:color w:val="000000"/>
          <w:kern w:val="28"/>
          <w:sz w:val="28"/>
          <w:szCs w:val="28"/>
        </w:rPr>
      </w:pPr>
      <w:r>
        <w:rPr>
          <w:rFonts w:ascii="Times New Roman" w:hAnsi="Times New Roman" w:cs="Times New Roman"/>
          <w:kern w:val="28"/>
          <w:sz w:val="28"/>
          <w:szCs w:val="28"/>
        </w:rPr>
        <w:lastRenderedPageBreak/>
        <w:t>формирование первоначальных представлений о роли музыки в жизни человека, ее роли в  духовно-нравственном развитии человека;</w:t>
      </w:r>
    </w:p>
    <w:p w:rsidR="00AA14DC" w:rsidRDefault="00AA14DC" w:rsidP="00D81778">
      <w:pPr>
        <w:numPr>
          <w:ilvl w:val="0"/>
          <w:numId w:val="19"/>
        </w:numPr>
        <w:tabs>
          <w:tab w:val="left" w:pos="1080"/>
        </w:tabs>
        <w:autoSpaceDE w:val="0"/>
        <w:autoSpaceDN/>
        <w:spacing w:after="0" w:line="360" w:lineRule="auto"/>
        <w:ind w:left="0" w:firstLine="720"/>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AA14DC" w:rsidRDefault="00AA14DC" w:rsidP="00D81778">
      <w:pPr>
        <w:numPr>
          <w:ilvl w:val="0"/>
          <w:numId w:val="19"/>
        </w:numPr>
        <w:tabs>
          <w:tab w:val="left" w:pos="1080"/>
        </w:tabs>
        <w:autoSpaceDE w:val="0"/>
        <w:autoSpaceDN/>
        <w:spacing w:after="0" w:line="360" w:lineRule="auto"/>
        <w:ind w:left="0" w:firstLine="720"/>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AA14DC" w:rsidRDefault="00AA14DC" w:rsidP="00D81778">
      <w:pPr>
        <w:numPr>
          <w:ilvl w:val="0"/>
          <w:numId w:val="19"/>
        </w:numPr>
        <w:tabs>
          <w:tab w:val="left" w:pos="1080"/>
        </w:tabs>
        <w:autoSpaceDE w:val="0"/>
        <w:autoSpaceDN/>
        <w:spacing w:after="0" w:line="360" w:lineRule="auto"/>
        <w:ind w:left="0" w:firstLine="720"/>
        <w:jc w:val="both"/>
        <w:rPr>
          <w:rFonts w:ascii="Times New Roman" w:hAnsi="Times New Roman" w:cs="Times New Roman"/>
          <w:kern w:val="28"/>
          <w:sz w:val="28"/>
          <w:szCs w:val="28"/>
        </w:rPr>
      </w:pPr>
      <w:r>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AA14DC" w:rsidRDefault="00AA14DC" w:rsidP="00D81778">
      <w:pPr>
        <w:numPr>
          <w:ilvl w:val="0"/>
          <w:numId w:val="19"/>
        </w:numPr>
        <w:tabs>
          <w:tab w:val="left" w:pos="1080"/>
        </w:tabs>
        <w:autoSpaceDE w:val="0"/>
        <w:autoSpaceDN/>
        <w:spacing w:after="0" w:line="360" w:lineRule="auto"/>
        <w:ind w:left="0" w:firstLine="720"/>
        <w:jc w:val="both"/>
        <w:rPr>
          <w:rFonts w:ascii="Times New Roman" w:hAnsi="Times New Roman" w:cs="Times New Roman"/>
          <w:kern w:val="28"/>
          <w:sz w:val="28"/>
          <w:szCs w:val="28"/>
        </w:rPr>
      </w:pPr>
      <w:r>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A14DC" w:rsidRDefault="00AA14DC" w:rsidP="00AA14DC">
      <w:pPr>
        <w:tabs>
          <w:tab w:val="left" w:pos="1080"/>
        </w:tabs>
        <w:autoSpaceDE w:val="0"/>
        <w:autoSpaceDN/>
        <w:spacing w:after="0" w:line="360" w:lineRule="auto"/>
        <w:ind w:firstLine="720"/>
        <w:rPr>
          <w:rFonts w:ascii="Times New Roman" w:hAnsi="Times New Roman" w:cs="Times New Roman"/>
          <w:b/>
          <w:kern w:val="28"/>
          <w:sz w:val="28"/>
          <w:szCs w:val="28"/>
        </w:rPr>
      </w:pPr>
      <w:r>
        <w:rPr>
          <w:rFonts w:ascii="Times New Roman" w:hAnsi="Times New Roman" w:cs="Times New Roman"/>
          <w:b/>
          <w:kern w:val="28"/>
          <w:sz w:val="28"/>
          <w:szCs w:val="28"/>
        </w:rPr>
        <w:t>Технология</w:t>
      </w:r>
    </w:p>
    <w:p w:rsidR="00AA14DC" w:rsidRDefault="00AA14DC" w:rsidP="00AA14DC">
      <w:pPr>
        <w:tabs>
          <w:tab w:val="left" w:pos="1080"/>
        </w:tabs>
        <w:autoSpaceDE w:val="0"/>
        <w:autoSpaceDN/>
        <w:spacing w:after="0" w:line="360" w:lineRule="auto"/>
        <w:ind w:firstLine="720"/>
        <w:rPr>
          <w:rFonts w:ascii="Times New Roman" w:hAnsi="Times New Roman" w:cs="Times New Roman"/>
          <w:b/>
          <w:bCs/>
          <w:i/>
          <w:color w:val="000000"/>
          <w:kern w:val="28"/>
          <w:sz w:val="28"/>
          <w:szCs w:val="28"/>
        </w:rPr>
      </w:pPr>
      <w:r>
        <w:rPr>
          <w:rFonts w:ascii="Times New Roman" w:hAnsi="Times New Roman" w:cs="Times New Roman"/>
          <w:b/>
          <w:i/>
          <w:kern w:val="28"/>
          <w:sz w:val="28"/>
          <w:szCs w:val="28"/>
        </w:rPr>
        <w:t>Технология (труд):</w:t>
      </w:r>
    </w:p>
    <w:p w:rsidR="00AA14DC" w:rsidRDefault="00AA14DC" w:rsidP="00D81778">
      <w:pPr>
        <w:numPr>
          <w:ilvl w:val="0"/>
          <w:numId w:val="20"/>
        </w:numPr>
        <w:tabs>
          <w:tab w:val="left" w:pos="1080"/>
        </w:tabs>
        <w:autoSpaceDE w:val="0"/>
        <w:autoSpaceDN/>
        <w:spacing w:after="0" w:line="360" w:lineRule="auto"/>
        <w:ind w:left="0" w:firstLine="720"/>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Pr>
          <w:rFonts w:ascii="Times New Roman" w:hAnsi="Times New Roman" w:cs="Times New Roman"/>
          <w:kern w:val="28"/>
          <w:sz w:val="28"/>
          <w:szCs w:val="28"/>
        </w:rPr>
        <w:t xml:space="preserve"> усвоение правил техники безопасности;</w:t>
      </w:r>
    </w:p>
    <w:p w:rsidR="00AA14DC" w:rsidRDefault="00AA14DC" w:rsidP="00D81778">
      <w:pPr>
        <w:numPr>
          <w:ilvl w:val="0"/>
          <w:numId w:val="20"/>
        </w:numPr>
        <w:tabs>
          <w:tab w:val="left" w:pos="1080"/>
        </w:tabs>
        <w:autoSpaceDE w:val="0"/>
        <w:autoSpaceDN/>
        <w:spacing w:after="0" w:line="360" w:lineRule="auto"/>
        <w:ind w:left="0" w:firstLine="720"/>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A14DC" w:rsidRDefault="00AA14DC" w:rsidP="00D81778">
      <w:pPr>
        <w:numPr>
          <w:ilvl w:val="0"/>
          <w:numId w:val="20"/>
        </w:numPr>
        <w:tabs>
          <w:tab w:val="left" w:pos="1080"/>
        </w:tabs>
        <w:autoSpaceDE w:val="0"/>
        <w:autoSpaceDN/>
        <w:spacing w:after="0" w:line="360" w:lineRule="auto"/>
        <w:ind w:left="0" w:firstLine="720"/>
        <w:jc w:val="both"/>
        <w:rPr>
          <w:rFonts w:ascii="Times New Roman" w:hAnsi="Times New Roman" w:cs="Times New Roman"/>
          <w:kern w:val="28"/>
          <w:sz w:val="28"/>
          <w:szCs w:val="28"/>
        </w:rPr>
      </w:pPr>
      <w:r>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A14DC" w:rsidRDefault="00AA14DC" w:rsidP="00D81778">
      <w:pPr>
        <w:numPr>
          <w:ilvl w:val="0"/>
          <w:numId w:val="20"/>
        </w:numPr>
        <w:tabs>
          <w:tab w:val="left" w:pos="1080"/>
        </w:tabs>
        <w:autoSpaceDE w:val="0"/>
        <w:autoSpaceDN/>
        <w:spacing w:after="0" w:line="360" w:lineRule="auto"/>
        <w:ind w:left="0" w:firstLine="720"/>
        <w:jc w:val="both"/>
        <w:rPr>
          <w:rFonts w:ascii="Times New Roman" w:hAnsi="Times New Roman" w:cs="Times New Roman"/>
          <w:kern w:val="28"/>
          <w:sz w:val="28"/>
          <w:szCs w:val="28"/>
        </w:rPr>
      </w:pPr>
      <w:r>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AA14DC" w:rsidRDefault="00AA14DC" w:rsidP="00D81778">
      <w:pPr>
        <w:numPr>
          <w:ilvl w:val="0"/>
          <w:numId w:val="20"/>
        </w:numPr>
        <w:tabs>
          <w:tab w:val="left" w:pos="1080"/>
        </w:tabs>
        <w:autoSpaceDE w:val="0"/>
        <w:autoSpaceDN/>
        <w:spacing w:after="0" w:line="360" w:lineRule="auto"/>
        <w:ind w:left="0" w:firstLine="720"/>
        <w:jc w:val="both"/>
        <w:rPr>
          <w:rFonts w:ascii="Times New Roman" w:hAnsi="Times New Roman" w:cs="Times New Roman"/>
          <w:kern w:val="28"/>
          <w:sz w:val="28"/>
          <w:szCs w:val="28"/>
        </w:rPr>
      </w:pPr>
      <w:r>
        <w:rPr>
          <w:rFonts w:ascii="Times New Roman" w:hAnsi="Times New Roman" w:cs="Times New Roman"/>
          <w:kern w:val="28"/>
          <w:sz w:val="28"/>
          <w:szCs w:val="28"/>
        </w:rPr>
        <w:t xml:space="preserve">использование приобретенных знаний и умений </w:t>
      </w:r>
      <w:r>
        <w:rPr>
          <w:rFonts w:ascii="Times New Roman" w:hAnsi="Times New Roman" w:cs="Times New Roman"/>
          <w:bCs/>
          <w:color w:val="000000"/>
          <w:kern w:val="28"/>
          <w:sz w:val="28"/>
          <w:szCs w:val="28"/>
        </w:rPr>
        <w:t>для решения практических задач.</w:t>
      </w:r>
    </w:p>
    <w:p w:rsidR="00AA14DC" w:rsidRDefault="00AA14DC" w:rsidP="00AA14DC">
      <w:pPr>
        <w:tabs>
          <w:tab w:val="left" w:pos="1080"/>
        </w:tabs>
        <w:autoSpaceDE w:val="0"/>
        <w:autoSpaceDN/>
        <w:spacing w:after="0" w:line="360" w:lineRule="auto"/>
        <w:ind w:firstLine="720"/>
        <w:rPr>
          <w:rFonts w:ascii="Times New Roman" w:hAnsi="Times New Roman" w:cs="Times New Roman"/>
          <w:b/>
          <w:kern w:val="28"/>
          <w:sz w:val="28"/>
          <w:szCs w:val="28"/>
        </w:rPr>
      </w:pPr>
      <w:r>
        <w:rPr>
          <w:rFonts w:ascii="Times New Roman" w:hAnsi="Times New Roman" w:cs="Times New Roman"/>
          <w:b/>
          <w:kern w:val="28"/>
          <w:sz w:val="28"/>
          <w:szCs w:val="28"/>
        </w:rPr>
        <w:t>Физическая культура</w:t>
      </w:r>
    </w:p>
    <w:p w:rsidR="00AA14DC" w:rsidRDefault="00AA14DC" w:rsidP="00AA14DC">
      <w:pPr>
        <w:tabs>
          <w:tab w:val="left" w:pos="1080"/>
        </w:tabs>
        <w:autoSpaceDE w:val="0"/>
        <w:autoSpaceDN/>
        <w:spacing w:after="0" w:line="360" w:lineRule="auto"/>
        <w:ind w:firstLine="720"/>
        <w:rPr>
          <w:rFonts w:ascii="Times New Roman" w:hAnsi="Times New Roman" w:cs="Times New Roman"/>
          <w:bCs/>
          <w:i/>
          <w:color w:val="000000"/>
          <w:kern w:val="28"/>
          <w:sz w:val="28"/>
          <w:szCs w:val="28"/>
        </w:rPr>
      </w:pPr>
      <w:r>
        <w:rPr>
          <w:rFonts w:ascii="Times New Roman" w:hAnsi="Times New Roman" w:cs="Times New Roman"/>
          <w:b/>
          <w:i/>
          <w:kern w:val="28"/>
          <w:sz w:val="28"/>
          <w:szCs w:val="28"/>
        </w:rPr>
        <w:t>Физическая культура</w:t>
      </w:r>
    </w:p>
    <w:p w:rsidR="00AA14DC" w:rsidRDefault="00AA14DC" w:rsidP="00D81778">
      <w:pPr>
        <w:numPr>
          <w:ilvl w:val="0"/>
          <w:numId w:val="21"/>
        </w:numPr>
        <w:tabs>
          <w:tab w:val="left" w:pos="1080"/>
        </w:tabs>
        <w:autoSpaceDE w:val="0"/>
        <w:autoSpaceDN/>
        <w:spacing w:after="0" w:line="360" w:lineRule="auto"/>
        <w:ind w:left="0" w:firstLine="720"/>
        <w:jc w:val="both"/>
        <w:rPr>
          <w:rFonts w:ascii="Times New Roman" w:hAnsi="Times New Roman" w:cs="Times New Roman"/>
          <w:kern w:val="28"/>
          <w:sz w:val="28"/>
          <w:szCs w:val="28"/>
        </w:rPr>
      </w:pPr>
      <w:r>
        <w:rPr>
          <w:rFonts w:ascii="Times New Roman" w:hAnsi="Times New Roman" w:cs="Times New Roman"/>
          <w:bCs/>
          <w:color w:val="000000"/>
          <w:kern w:val="28"/>
          <w:sz w:val="28"/>
          <w:szCs w:val="28"/>
        </w:rPr>
        <w:lastRenderedPageBreak/>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AA14DC" w:rsidRDefault="00AA14DC" w:rsidP="00D81778">
      <w:pPr>
        <w:numPr>
          <w:ilvl w:val="0"/>
          <w:numId w:val="21"/>
        </w:numPr>
        <w:tabs>
          <w:tab w:val="left" w:pos="1080"/>
        </w:tabs>
        <w:autoSpaceDE w:val="0"/>
        <w:autoSpaceDN/>
        <w:spacing w:after="0" w:line="360" w:lineRule="auto"/>
        <w:ind w:left="0" w:firstLine="720"/>
        <w:jc w:val="both"/>
        <w:rPr>
          <w:rFonts w:ascii="Times New Roman" w:hAnsi="Times New Roman" w:cs="Times New Roman"/>
          <w:kern w:val="28"/>
          <w:sz w:val="28"/>
          <w:szCs w:val="28"/>
        </w:rPr>
      </w:pPr>
      <w:r>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AA14DC" w:rsidRDefault="00AA14DC" w:rsidP="00D81778">
      <w:pPr>
        <w:numPr>
          <w:ilvl w:val="0"/>
          <w:numId w:val="21"/>
        </w:numPr>
        <w:tabs>
          <w:tab w:val="left" w:pos="1080"/>
        </w:tabs>
        <w:autoSpaceDE w:val="0"/>
        <w:autoSpaceDN/>
        <w:spacing w:after="0" w:line="360" w:lineRule="auto"/>
        <w:ind w:left="0" w:firstLine="720"/>
        <w:jc w:val="both"/>
        <w:rPr>
          <w:rFonts w:ascii="Times New Roman" w:hAnsi="Times New Roman" w:cs="Times New Roman"/>
          <w:b/>
          <w:bCs/>
          <w:color w:val="000000"/>
          <w:kern w:val="28"/>
          <w:sz w:val="28"/>
          <w:szCs w:val="28"/>
        </w:rPr>
      </w:pPr>
      <w:r>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AA14DC" w:rsidRDefault="00AA14DC" w:rsidP="00AA14DC">
      <w:pPr>
        <w:tabs>
          <w:tab w:val="left" w:pos="1080"/>
        </w:tabs>
        <w:autoSpaceDE w:val="0"/>
        <w:autoSpaceDN/>
        <w:spacing w:after="0" w:line="360" w:lineRule="auto"/>
        <w:jc w:val="center"/>
        <w:rPr>
          <w:rFonts w:ascii="Times New Roman" w:hAnsi="Times New Roman" w:cs="Times New Roman"/>
          <w:kern w:val="28"/>
          <w:sz w:val="28"/>
          <w:szCs w:val="28"/>
        </w:rPr>
      </w:pPr>
      <w:r>
        <w:rPr>
          <w:rFonts w:ascii="Times New Roman" w:hAnsi="Times New Roman" w:cs="Times New Roman"/>
          <w:b/>
          <w:bCs/>
          <w:sz w:val="28"/>
          <w:szCs w:val="28"/>
        </w:rPr>
        <w:t xml:space="preserve">Результаты освоения коррекционно-развивающей области </w:t>
      </w:r>
      <w:r>
        <w:rPr>
          <w:rFonts w:ascii="Times New Roman" w:hAnsi="Times New Roman" w:cs="Times New Roman"/>
          <w:b/>
          <w:bCs/>
          <w:sz w:val="28"/>
          <w:szCs w:val="28"/>
        </w:rPr>
        <w:br/>
      </w:r>
      <w:r>
        <w:rPr>
          <w:rFonts w:ascii="Times New Roman" w:hAnsi="Times New Roman" w:cs="Times New Roman"/>
          <w:b/>
          <w:sz w:val="28"/>
          <w:szCs w:val="28"/>
        </w:rPr>
        <w:t xml:space="preserve">адаптированной основной общеобразовательной программы </w:t>
      </w:r>
      <w:r>
        <w:rPr>
          <w:rFonts w:ascii="Times New Roman" w:hAnsi="Times New Roman" w:cs="Times New Roman"/>
          <w:b/>
          <w:sz w:val="28"/>
          <w:szCs w:val="28"/>
        </w:rPr>
        <w:br/>
        <w:t>начального общего образования</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Pr>
          <w:rFonts w:ascii="Times New Roman" w:hAnsi="Times New Roman" w:cs="Times New Roman"/>
          <w:b/>
          <w:bCs/>
          <w:i/>
          <w:sz w:val="28"/>
          <w:szCs w:val="28"/>
        </w:rPr>
        <w:t>коррекционно-развивающей области</w:t>
      </w:r>
      <w:r>
        <w:rPr>
          <w:rFonts w:ascii="Times New Roman" w:hAnsi="Times New Roman" w:cs="Times New Roman"/>
          <w:b/>
          <w:bCs/>
          <w:sz w:val="28"/>
          <w:szCs w:val="28"/>
        </w:rPr>
        <w:t xml:space="preserve"> </w:t>
      </w:r>
      <w:r>
        <w:rPr>
          <w:rFonts w:ascii="Times New Roman" w:hAnsi="Times New Roman" w:cs="Times New Roman"/>
          <w:sz w:val="28"/>
          <w:szCs w:val="28"/>
        </w:rPr>
        <w:t xml:space="preserve">АООП НОО обучающихся с ЗПР должны отражать: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Корреционный курс</w:t>
      </w:r>
      <w:r>
        <w:rPr>
          <w:rFonts w:ascii="Times New Roman" w:hAnsi="Times New Roman" w:cs="Times New Roman"/>
          <w:b/>
          <w:bCs/>
          <w:sz w:val="28"/>
          <w:szCs w:val="28"/>
        </w:rPr>
        <w:t xml:space="preserve"> «</w:t>
      </w:r>
      <w:r>
        <w:rPr>
          <w:rFonts w:ascii="Times New Roman" w:hAnsi="Times New Roman" w:cs="Times New Roman"/>
          <w:b/>
          <w:bCs/>
          <w:i/>
          <w:iCs/>
          <w:sz w:val="28"/>
          <w:szCs w:val="28"/>
        </w:rPr>
        <w:t>Ритмика</w:t>
      </w:r>
      <w:r>
        <w:rPr>
          <w:rFonts w:ascii="Times New Roman" w:hAnsi="Times New Roman" w:cs="Times New Roman"/>
          <w:b/>
          <w:bCs/>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AA14DC" w:rsidRDefault="00AA14DC" w:rsidP="00AA14DC">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Коррекционный курс «</w:t>
      </w:r>
      <w:r>
        <w:rPr>
          <w:rFonts w:ascii="Times New Roman" w:hAnsi="Times New Roman" w:cs="Times New Roman"/>
          <w:b/>
          <w:i/>
          <w:sz w:val="28"/>
          <w:szCs w:val="28"/>
        </w:rPr>
        <w:t>Коррекционно-развивающие занятия</w:t>
      </w:r>
      <w:r>
        <w:rPr>
          <w:rFonts w:ascii="Times New Roman" w:hAnsi="Times New Roman" w:cs="Times New Roman"/>
          <w:b/>
          <w:bCs/>
          <w:sz w:val="28"/>
          <w:szCs w:val="28"/>
        </w:rPr>
        <w:t>»</w:t>
      </w:r>
    </w:p>
    <w:p w:rsidR="00AA14DC" w:rsidRDefault="00AA14DC" w:rsidP="00AA14DC">
      <w:pPr>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Логопедические занятия</w:t>
      </w:r>
      <w:r>
        <w:rPr>
          <w:rFonts w:ascii="Times New Roman" w:hAnsi="Times New Roman" w:cs="Times New Roman"/>
          <w:sz w:val="28"/>
          <w:szCs w:val="28"/>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w:t>
      </w:r>
      <w:r>
        <w:rPr>
          <w:rFonts w:ascii="Times New Roman" w:hAnsi="Times New Roman" w:cs="Times New Roman"/>
          <w:sz w:val="28"/>
          <w:szCs w:val="28"/>
        </w:rPr>
        <w:lastRenderedPageBreak/>
        <w:t>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Психокоррекционные занятия: </w:t>
      </w:r>
      <w:r>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AA14DC" w:rsidRDefault="00AA14DC" w:rsidP="00AA14DC">
      <w:pPr>
        <w:tabs>
          <w:tab w:val="left" w:pos="1080"/>
        </w:tabs>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A14DC" w:rsidRDefault="00AA14DC" w:rsidP="00AA14DC">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 xml:space="preserve">3.1.3. </w:t>
      </w:r>
      <w:r>
        <w:rPr>
          <w:rFonts w:ascii="Times New Roman" w:hAnsi="Times New Roman" w:cs="Times New Roman"/>
          <w:b/>
          <w:color w:val="auto"/>
          <w:spacing w:val="2"/>
          <w:sz w:val="28"/>
          <w:szCs w:val="28"/>
        </w:rPr>
        <w:t xml:space="preserve">Система оценки достижения обучающимися </w:t>
      </w:r>
      <w:r>
        <w:rPr>
          <w:rFonts w:ascii="Times New Roman" w:hAnsi="Times New Roman" w:cs="Times New Roman"/>
          <w:b/>
          <w:color w:val="auto"/>
          <w:spacing w:val="2"/>
          <w:sz w:val="28"/>
          <w:szCs w:val="28"/>
        </w:rPr>
        <w:br/>
        <w:t xml:space="preserve">с </w:t>
      </w:r>
      <w:r>
        <w:rPr>
          <w:rFonts w:ascii="Times New Roman" w:hAnsi="Times New Roman" w:cs="Times New Roman"/>
          <w:b/>
          <w:sz w:val="28"/>
          <w:szCs w:val="28"/>
        </w:rPr>
        <w:t>задержкой психического развития</w:t>
      </w:r>
      <w:r>
        <w:rPr>
          <w:rFonts w:ascii="Times New Roman" w:hAnsi="Times New Roman" w:cs="Times New Roman"/>
          <w:b/>
          <w:color w:val="auto"/>
          <w:spacing w:val="2"/>
          <w:sz w:val="28"/>
          <w:szCs w:val="28"/>
        </w:rPr>
        <w:t xml:space="preserve"> 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Pr>
          <w:rFonts w:ascii="Times New Roman" w:hAnsi="Times New Roman" w:cs="Times New Roman"/>
          <w:b/>
          <w:sz w:val="28"/>
          <w:szCs w:val="28"/>
        </w:rPr>
        <w:br/>
        <w:t>начального общего образования</w:t>
      </w:r>
      <w:bookmarkEnd w:id="17"/>
    </w:p>
    <w:p w:rsidR="00AA14DC" w:rsidRDefault="00AA14DC" w:rsidP="00AA14DC">
      <w:pPr>
        <w:pStyle w:val="aff"/>
        <w:ind w:firstLine="709"/>
        <w:rPr>
          <w:rFonts w:ascii="Times New Roman" w:hAnsi="Times New Roman" w:cs="Times New Roman"/>
          <w:caps w:val="0"/>
        </w:rPr>
      </w:pPr>
      <w:r>
        <w:rPr>
          <w:caps w:val="0"/>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AA14DC" w:rsidRDefault="00AA14DC" w:rsidP="00AA14DC">
      <w:pPr>
        <w:pStyle w:val="aff"/>
        <w:ind w:firstLine="709"/>
      </w:pPr>
      <w:r>
        <w:rPr>
          <w:caps w:val="0"/>
        </w:rPr>
        <w:lastRenderedPageBreak/>
        <w:t>В соответствии с ФГОС НОО обучающихся с ОВЗ основным</w:t>
      </w:r>
      <w:r>
        <w:rPr>
          <w:rStyle w:val="210"/>
          <w:sz w:val="28"/>
          <w:szCs w:val="28"/>
        </w:rPr>
        <w:t xml:space="preserve"> </w:t>
      </w:r>
      <w:r>
        <w:rPr>
          <w:rStyle w:val="210"/>
          <w:caps w:val="0"/>
          <w:sz w:val="28"/>
          <w:szCs w:val="28"/>
        </w:rPr>
        <w:t>объектом</w:t>
      </w:r>
      <w:r>
        <w:rPr>
          <w:caps w:val="0"/>
        </w:rPr>
        <w:t xml:space="preserve"> системы оценки, её</w:t>
      </w:r>
      <w:r>
        <w:rPr>
          <w:rStyle w:val="210"/>
          <w:sz w:val="28"/>
          <w:szCs w:val="28"/>
        </w:rPr>
        <w:t xml:space="preserve"> </w:t>
      </w:r>
      <w:r>
        <w:rPr>
          <w:rStyle w:val="210"/>
          <w:caps w:val="0"/>
          <w:sz w:val="28"/>
          <w:szCs w:val="28"/>
        </w:rPr>
        <w:t>содержательной и критериальной базой выступают планируемые результаты</w:t>
      </w:r>
      <w:r>
        <w:rPr>
          <w:caps w:val="0"/>
        </w:rPr>
        <w:t xml:space="preserve"> освоения обучающимися АООП НОО.</w:t>
      </w:r>
    </w:p>
    <w:p w:rsidR="00AA14DC" w:rsidRDefault="00AA14DC" w:rsidP="00AA14DC">
      <w:pPr>
        <w:pStyle w:val="aff"/>
        <w:ind w:firstLine="709"/>
      </w:pPr>
      <w:r>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Pr>
          <w:rStyle w:val="210"/>
          <w:sz w:val="28"/>
          <w:szCs w:val="28"/>
        </w:rPr>
        <w:t xml:space="preserve"> </w:t>
      </w:r>
      <w:r>
        <w:rPr>
          <w:rStyle w:val="210"/>
          <w:caps w:val="0"/>
          <w:sz w:val="28"/>
          <w:szCs w:val="28"/>
        </w:rPr>
        <w:t>функциями</w:t>
      </w:r>
      <w:r>
        <w:rPr>
          <w:caps w:val="0"/>
        </w:rPr>
        <w:t xml:space="preserve"> являются</w:t>
      </w:r>
      <w:r>
        <w:rPr>
          <w:rStyle w:val="200"/>
          <w:b w:val="0"/>
          <w:bCs w:val="0"/>
          <w:sz w:val="28"/>
          <w:szCs w:val="28"/>
        </w:rPr>
        <w:t xml:space="preserve"> </w:t>
      </w:r>
      <w:r>
        <w:rPr>
          <w:rStyle w:val="200"/>
          <w:b w:val="0"/>
          <w:bCs w:val="0"/>
          <w:caps w:val="0"/>
          <w:sz w:val="28"/>
          <w:szCs w:val="28"/>
        </w:rPr>
        <w:t>ориентация образовательного процесса</w:t>
      </w:r>
      <w:r>
        <w:rPr>
          <w:caps w:val="0"/>
        </w:rPr>
        <w:t xml:space="preserve"> на достижение планируемых результатов освоения АООП НОО и обеспечение эффективной</w:t>
      </w:r>
      <w:r>
        <w:rPr>
          <w:rStyle w:val="200"/>
          <w:b w:val="0"/>
          <w:bCs w:val="0"/>
          <w:sz w:val="28"/>
          <w:szCs w:val="28"/>
        </w:rPr>
        <w:t xml:space="preserve"> </w:t>
      </w:r>
      <w:r>
        <w:rPr>
          <w:rStyle w:val="200"/>
          <w:b w:val="0"/>
          <w:bCs w:val="0"/>
          <w:caps w:val="0"/>
          <w:sz w:val="28"/>
          <w:szCs w:val="28"/>
        </w:rPr>
        <w:t>обратной связи</w:t>
      </w:r>
      <w:r>
        <w:rPr>
          <w:rStyle w:val="200"/>
          <w:b w:val="0"/>
          <w:bCs w:val="0"/>
          <w:sz w:val="28"/>
          <w:szCs w:val="28"/>
        </w:rPr>
        <w:t>,</w:t>
      </w:r>
      <w:r>
        <w:rPr>
          <w:caps w:val="0"/>
        </w:rPr>
        <w:t xml:space="preserve"> позволяющей осуществлять</w:t>
      </w:r>
      <w:r>
        <w:rPr>
          <w:rStyle w:val="200"/>
          <w:b w:val="0"/>
          <w:bCs w:val="0"/>
          <w:sz w:val="28"/>
          <w:szCs w:val="28"/>
        </w:rPr>
        <w:t xml:space="preserve"> </w:t>
      </w:r>
      <w:r>
        <w:rPr>
          <w:rStyle w:val="200"/>
          <w:b w:val="0"/>
          <w:bCs w:val="0"/>
          <w:caps w:val="0"/>
          <w:sz w:val="28"/>
          <w:szCs w:val="28"/>
        </w:rPr>
        <w:t>управление образовательным процессом</w:t>
      </w:r>
      <w:r>
        <w:rPr>
          <w:rStyle w:val="200"/>
          <w:b w:val="0"/>
          <w:bCs w:val="0"/>
          <w:sz w:val="28"/>
          <w:szCs w:val="28"/>
        </w:rPr>
        <w:t>.</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оценочной деятель</w:t>
      </w:r>
      <w:r>
        <w:rPr>
          <w:rFonts w:ascii="Times New Roman" w:hAnsi="Times New Roman" w:cs="Times New Roman"/>
          <w:color w:val="auto"/>
          <w:spacing w:val="2"/>
          <w:sz w:val="28"/>
          <w:szCs w:val="28"/>
        </w:rPr>
        <w:t xml:space="preserve">ности в соответствии с требованиями </w:t>
      </w:r>
      <w:r>
        <w:rPr>
          <w:rFonts w:ascii="Times New Roman" w:hAnsi="Times New Roman" w:cs="Times New Roman"/>
          <w:caps/>
          <w:sz w:val="28"/>
          <w:szCs w:val="28"/>
        </w:rPr>
        <w:t xml:space="preserve">ФГОС НОО </w:t>
      </w:r>
      <w:r>
        <w:rPr>
          <w:rFonts w:ascii="Times New Roman" w:hAnsi="Times New Roman" w:cs="Times New Roman"/>
          <w:sz w:val="28"/>
          <w:szCs w:val="28"/>
        </w:rPr>
        <w:t xml:space="preserve">обучающихся с </w:t>
      </w:r>
      <w:r>
        <w:rPr>
          <w:rFonts w:ascii="Times New Roman" w:hAnsi="Times New Roman" w:cs="Times New Roman"/>
          <w:caps/>
          <w:sz w:val="28"/>
          <w:szCs w:val="28"/>
        </w:rPr>
        <w:t>ОВЗ</w:t>
      </w:r>
      <w:r>
        <w:rPr>
          <w:rFonts w:ascii="Times New Roman" w:hAnsi="Times New Roman" w:cs="Times New Roman"/>
          <w:color w:val="auto"/>
          <w:spacing w:val="2"/>
          <w:sz w:val="28"/>
          <w:szCs w:val="28"/>
        </w:rPr>
        <w:t xml:space="preserve"> являются </w:t>
      </w:r>
      <w:r>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AA14DC" w:rsidRDefault="00AA14DC" w:rsidP="00AA14DC">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ЗПР планируемых результатов освоения АООП НОО призвана решить следующие задачи:</w:t>
      </w:r>
    </w:p>
    <w:p w:rsidR="00AA14DC" w:rsidRDefault="00AA14DC" w:rsidP="00AA14DC">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AA14DC" w:rsidRDefault="00AA14DC" w:rsidP="00AA14DC">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AA14DC" w:rsidRDefault="00AA14DC" w:rsidP="00AA14DC">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НОО, позволяющий вести оценку личностных, метапредметных и предметных результатов;</w:t>
      </w:r>
    </w:p>
    <w:p w:rsidR="00AA14DC" w:rsidRDefault="00AA14DC" w:rsidP="00AA14DC">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AA14DC" w:rsidRDefault="00AA14DC" w:rsidP="00AA14DC">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AA14DC" w:rsidRDefault="00AA14DC" w:rsidP="00AA14DC">
      <w:pPr>
        <w:autoSpaceDE w:val="0"/>
        <w:adjustRightInd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AA14DC" w:rsidRDefault="00AA14DC" w:rsidP="00AA14DC">
      <w:pPr>
        <w:autoSpaceDE w:val="0"/>
        <w:adjustRightInd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A14DC" w:rsidRDefault="00AA14DC" w:rsidP="00AA14DC">
      <w:pPr>
        <w:autoSpaceDE w:val="0"/>
        <w:adjustRightInd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A14DC" w:rsidRDefault="00AA14DC" w:rsidP="00AA14DC">
      <w:pPr>
        <w:autoSpaceDE w:val="0"/>
        <w:adjustRightInd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w:t>
      </w:r>
      <w:r>
        <w:rPr>
          <w:rFonts w:ascii="Times New Roman" w:hAnsi="Times New Roman" w:cs="Times New Roman"/>
          <w:color w:val="auto"/>
          <w:kern w:val="28"/>
          <w:sz w:val="28"/>
          <w:szCs w:val="28"/>
        </w:rPr>
        <w:lastRenderedPageBreak/>
        <w:t>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A14DC" w:rsidRDefault="00AA14DC" w:rsidP="00AA14DC">
      <w:pPr>
        <w:autoSpaceDE w:val="0"/>
        <w:adjustRightInd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AA14DC" w:rsidRDefault="00AA14DC" w:rsidP="00AA14DC">
      <w:pPr>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w:t>
      </w:r>
      <w:r>
        <w:rPr>
          <w:rFonts w:ascii="Times New Roman" w:hAnsi="Times New Roman" w:cs="Times New Roman"/>
          <w:color w:val="auto"/>
          <w:sz w:val="28"/>
          <w:szCs w:val="28"/>
        </w:rPr>
        <w:t>личностные, метапредметные и предметные результаты.</w:t>
      </w:r>
    </w:p>
    <w:p w:rsidR="00AA14DC" w:rsidRDefault="00AA14DC" w:rsidP="00AA14DC">
      <w:pPr>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A14DC" w:rsidRDefault="00AA14DC" w:rsidP="00AA14DC">
      <w:pPr>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A14DC" w:rsidRDefault="00AA14DC" w:rsidP="00AA14DC">
      <w:pPr>
        <w:spacing w:after="0" w:line="360" w:lineRule="auto"/>
        <w:ind w:firstLine="709"/>
        <w:contextualSpacing/>
        <w:jc w:val="both"/>
        <w:rPr>
          <w:rFonts w:ascii="Times New Roman" w:hAnsi="Times New Roman"/>
          <w:sz w:val="28"/>
        </w:rPr>
      </w:pPr>
      <w:r>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A14DC" w:rsidRDefault="00AA14DC" w:rsidP="00AA14DC">
      <w:pPr>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w:t>
      </w:r>
      <w:r>
        <w:rPr>
          <w:rFonts w:ascii="Times New Roman" w:hAnsi="Times New Roman" w:cs="Times New Roman"/>
          <w:color w:val="auto"/>
          <w:sz w:val="28"/>
          <w:szCs w:val="28"/>
        </w:rPr>
        <w:lastRenderedPageBreak/>
        <w:t>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AA14DC" w:rsidRDefault="00AA14DC" w:rsidP="00AA14DC">
      <w:pPr>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AA14DC" w:rsidRDefault="00AA14DC" w:rsidP="00AA14DC">
      <w:pPr>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основе требований, сформулированных во </w:t>
      </w:r>
      <w:r>
        <w:rPr>
          <w:rFonts w:ascii="Times New Roman" w:hAnsi="Times New Roman" w:cs="Times New Roman"/>
          <w:color w:val="auto"/>
          <w:kern w:val="28"/>
          <w:sz w:val="28"/>
          <w:szCs w:val="28"/>
        </w:rPr>
        <w:t>ФГОС НОО обучающихся с ОВЗ</w:t>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w:t>
      </w:r>
      <w:r>
        <w:rPr>
          <w:rFonts w:ascii="Times New Roman" w:hAnsi="Times New Roman" w:cs="Times New Roman"/>
          <w:color w:val="auto"/>
          <w:sz w:val="28"/>
          <w:szCs w:val="28"/>
        </w:rPr>
        <w:lastRenderedPageBreak/>
        <w:t>результатов может быть самостоятельно расширен общеобразовательной организацией;</w:t>
      </w:r>
    </w:p>
    <w:p w:rsidR="00AA14DC" w:rsidRDefault="00AA14DC" w:rsidP="00AA14DC">
      <w:pPr>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результатов;</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личностных результатов.</w:t>
      </w:r>
    </w:p>
    <w:p w:rsidR="00AA14DC" w:rsidRDefault="00AA14DC" w:rsidP="00AA14DC">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Метапредметные результаты</w:t>
      </w:r>
      <w:r>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AA14DC" w:rsidRDefault="00AA14DC" w:rsidP="00AA14DC">
      <w:pPr>
        <w:autoSpaceDE w:val="0"/>
        <w:adjustRightInd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 xml:space="preserve">Оценка метапредметных результатов предполагает </w:t>
      </w:r>
      <w:r>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Pr>
          <w:rFonts w:ascii="Times New Roman" w:hAnsi="Times New Roman" w:cs="Times New Roman"/>
          <w:spacing w:val="2"/>
          <w:sz w:val="28"/>
          <w:szCs w:val="28"/>
        </w:rPr>
        <w:t xml:space="preserve">е. таких умственных действий обучающихся, </w:t>
      </w:r>
      <w:r>
        <w:rPr>
          <w:rFonts w:ascii="Times New Roman" w:hAnsi="Times New Roman" w:cs="Times New Roman"/>
          <w:sz w:val="28"/>
          <w:szCs w:val="28"/>
        </w:rPr>
        <w:t>которые направлены на управление своей познавательной деятельностью</w:t>
      </w:r>
      <w:r>
        <w:rPr>
          <w:rFonts w:ascii="Times New Roman" w:hAnsi="Times New Roman" w:cs="Times New Roman"/>
          <w:spacing w:val="2"/>
          <w:sz w:val="28"/>
          <w:szCs w:val="28"/>
        </w:rPr>
        <w:t>.</w:t>
      </w:r>
    </w:p>
    <w:p w:rsidR="00AA14DC" w:rsidRDefault="00AA14DC" w:rsidP="00AA14DC">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Основное содержание оценки метапредметных результатов</w:t>
      </w:r>
      <w:r>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Pr>
          <w:rFonts w:ascii="Times New Roman" w:hAnsi="Times New Roman" w:cs="Times New Roman"/>
          <w:spacing w:val="2"/>
          <w:sz w:val="28"/>
          <w:szCs w:val="28"/>
        </w:rPr>
        <w:t xml:space="preserve">обучающихся с ЗПР к самостоятельному усвоению новых знаний </w:t>
      </w:r>
      <w:r>
        <w:rPr>
          <w:rFonts w:ascii="Times New Roman" w:hAnsi="Times New Roman" w:cs="Times New Roman"/>
          <w:sz w:val="28"/>
          <w:szCs w:val="28"/>
        </w:rPr>
        <w:t>и умений, включая организацию этого процесса.</w:t>
      </w:r>
    </w:p>
    <w:p w:rsidR="00AA14DC" w:rsidRDefault="00AA14DC" w:rsidP="00AA14DC">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Уровень сформированности универсальных учебных дей</w:t>
      </w:r>
      <w:r>
        <w:rPr>
          <w:rFonts w:ascii="Times New Roman" w:hAnsi="Times New Roman" w:cs="Times New Roman"/>
          <w:spacing w:val="2"/>
          <w:sz w:val="28"/>
          <w:szCs w:val="28"/>
        </w:rPr>
        <w:t>ствий, представляющих содержание и объект оценки мета</w:t>
      </w:r>
      <w:r>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AA14DC" w:rsidRDefault="00AA14DC" w:rsidP="00AA14DC">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Pr>
          <w:rFonts w:ascii="Times New Roman" w:hAnsi="Times New Roman" w:cs="Times New Roman"/>
          <w:spacing w:val="2"/>
          <w:sz w:val="28"/>
          <w:szCs w:val="28"/>
        </w:rPr>
        <w:t xml:space="preserve">рованных диагностических задач, направленных на оценку </w:t>
      </w:r>
      <w:r>
        <w:rPr>
          <w:rFonts w:ascii="Times New Roman" w:hAnsi="Times New Roman" w:cs="Times New Roman"/>
          <w:sz w:val="28"/>
          <w:szCs w:val="28"/>
        </w:rPr>
        <w:t>уровня сформированности конкретного вида универсальных учебных действий;</w:t>
      </w:r>
    </w:p>
    <w:p w:rsidR="00AA14DC" w:rsidRDefault="00AA14DC" w:rsidP="00AA14DC">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2"/>
          <w:sz w:val="28"/>
          <w:szCs w:val="28"/>
        </w:rPr>
        <w:t>достижение метапредметных результатов мо</w:t>
      </w:r>
      <w:r>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w:t>
      </w:r>
      <w:r>
        <w:rPr>
          <w:rFonts w:ascii="Times New Roman" w:hAnsi="Times New Roman" w:cs="Times New Roman"/>
          <w:sz w:val="28"/>
          <w:szCs w:val="28"/>
        </w:rPr>
        <w:softHyphen/>
        <w:t>практических задач средствами учебных предметов;</w:t>
      </w:r>
    </w:p>
    <w:p w:rsidR="00AA14DC" w:rsidRDefault="00AA14DC" w:rsidP="00AA14DC">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2"/>
          <w:sz w:val="28"/>
          <w:szCs w:val="28"/>
        </w:rPr>
        <w:t xml:space="preserve">достижение метапредметных результатов может </w:t>
      </w:r>
      <w:r>
        <w:rPr>
          <w:rFonts w:ascii="Times New Roman" w:hAnsi="Times New Roman" w:cs="Times New Roman"/>
          <w:sz w:val="28"/>
          <w:szCs w:val="28"/>
        </w:rPr>
        <w:t>проявиться в успешности выполнения комплексных заданий на межпредметной основе.</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AA14DC" w:rsidRDefault="00AA14DC" w:rsidP="00AA14DC">
      <w:pPr>
        <w:autoSpaceDE w:val="0"/>
        <w:adjustRightInd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AA14DC" w:rsidRDefault="00AA14DC" w:rsidP="00AA14DC">
      <w:pPr>
        <w:autoSpaceDE w:val="0"/>
        <w:adjustRightInd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w:t>
      </w:r>
      <w:r>
        <w:rPr>
          <w:rFonts w:ascii="Times New Roman" w:hAnsi="Times New Roman" w:cs="Times New Roman"/>
          <w:bCs/>
          <w:color w:val="auto"/>
          <w:sz w:val="28"/>
          <w:szCs w:val="28"/>
        </w:rPr>
        <w:lastRenderedPageBreak/>
        <w:t>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AA14DC" w:rsidRDefault="00AA14DC" w:rsidP="00AA14DC">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A14DC" w:rsidRDefault="00AA14DC" w:rsidP="00AA14DC">
      <w:pPr>
        <w:pStyle w:val="af1"/>
        <w:spacing w:after="0" w:line="360" w:lineRule="auto"/>
        <w:ind w:firstLine="709"/>
        <w:jc w:val="both"/>
        <w:rPr>
          <w:rFonts w:ascii="Times New Roman" w:hAnsi="Times New Roman" w:cs="Times New Roman"/>
          <w:sz w:val="28"/>
          <w:szCs w:val="28"/>
          <w:lang w:eastAsia="ru-RU"/>
        </w:rPr>
      </w:pPr>
      <w:r>
        <w:rPr>
          <w:rFonts w:ascii="Times New Roman" w:hAnsi="Times New Roman"/>
          <w:sz w:val="28"/>
          <w:szCs w:val="28"/>
          <w:lang w:eastAsia="ru-RU"/>
        </w:rPr>
        <w:t>Обучающиеся с ЗПР имеют право на прохождение текущей, промежуточной и государственной итоговой аттестации</w:t>
      </w:r>
      <w:r>
        <w:rPr>
          <w:rFonts w:ascii="Times New Roman" w:hAnsi="Times New Roman"/>
          <w:b/>
          <w:sz w:val="28"/>
          <w:szCs w:val="28"/>
          <w:lang w:eastAsia="ru-RU"/>
        </w:rPr>
        <w:t xml:space="preserve"> </w:t>
      </w:r>
      <w:r>
        <w:rPr>
          <w:rFonts w:ascii="Times New Roman" w:hAnsi="Times New Roman"/>
          <w:sz w:val="28"/>
          <w:szCs w:val="28"/>
          <w:lang w:eastAsia="ru-RU"/>
        </w:rPr>
        <w:t>освоения АООП НОО в иных формах.</w:t>
      </w:r>
    </w:p>
    <w:p w:rsidR="00AA14DC" w:rsidRDefault="00AA14DC" w:rsidP="00AA14DC">
      <w:pPr>
        <w:pStyle w:val="af1"/>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Специальные условия</w:t>
      </w:r>
      <w:r>
        <w:rPr>
          <w:rFonts w:ascii="Times New Roman" w:hAnsi="Times New Roman"/>
          <w:b/>
          <w:sz w:val="28"/>
          <w:szCs w:val="28"/>
          <w:lang w:eastAsia="ru-RU"/>
        </w:rPr>
        <w:t xml:space="preserve"> </w:t>
      </w:r>
      <w:r>
        <w:rPr>
          <w:rFonts w:ascii="Times New Roman" w:hAnsi="Times New Roman"/>
          <w:sz w:val="28"/>
          <w:szCs w:val="28"/>
          <w:lang w:eastAsia="ru-RU"/>
        </w:rPr>
        <w:t xml:space="preserve">проведения </w:t>
      </w:r>
      <w:r>
        <w:rPr>
          <w:rFonts w:ascii="Times New Roman" w:hAnsi="Times New Roman"/>
          <w:i/>
          <w:sz w:val="28"/>
          <w:szCs w:val="28"/>
          <w:lang w:eastAsia="ru-RU"/>
        </w:rPr>
        <w:t>текущей, промежуточной</w:t>
      </w:r>
      <w:r>
        <w:rPr>
          <w:rFonts w:ascii="Times New Roman" w:hAnsi="Times New Roman"/>
          <w:sz w:val="28"/>
          <w:szCs w:val="28"/>
          <w:lang w:eastAsia="ru-RU"/>
        </w:rPr>
        <w:t xml:space="preserve"> и </w:t>
      </w:r>
      <w:r>
        <w:rPr>
          <w:rFonts w:ascii="Times New Roman" w:hAnsi="Times New Roman"/>
          <w:i/>
          <w:sz w:val="28"/>
          <w:szCs w:val="28"/>
          <w:lang w:eastAsia="ru-RU"/>
        </w:rPr>
        <w:t>итоговой</w:t>
      </w:r>
      <w:r>
        <w:rPr>
          <w:rFonts w:ascii="Times New Roman" w:hAnsi="Times New Roman"/>
          <w:sz w:val="28"/>
          <w:szCs w:val="28"/>
          <w:lang w:eastAsia="ru-RU"/>
        </w:rPr>
        <w:t xml:space="preserve"> (по итогам освоения АООП НОО) </w:t>
      </w:r>
      <w:r>
        <w:rPr>
          <w:rFonts w:ascii="Times New Roman" w:hAnsi="Times New Roman"/>
          <w:i/>
          <w:sz w:val="28"/>
          <w:szCs w:val="28"/>
          <w:lang w:eastAsia="ru-RU"/>
        </w:rPr>
        <w:t xml:space="preserve">аттестации </w:t>
      </w:r>
      <w:r>
        <w:rPr>
          <w:rFonts w:ascii="Times New Roman" w:hAnsi="Times New Roman"/>
          <w:sz w:val="28"/>
          <w:szCs w:val="28"/>
          <w:lang w:eastAsia="ru-RU"/>
        </w:rPr>
        <w:t>обучающихся с ЗПР включают:</w:t>
      </w:r>
    </w:p>
    <w:p w:rsidR="00AA14DC" w:rsidRDefault="00AA14DC" w:rsidP="00D81778">
      <w:pPr>
        <w:pStyle w:val="af6"/>
        <w:numPr>
          <w:ilvl w:val="0"/>
          <w:numId w:val="7"/>
        </w:numPr>
        <w:ind w:left="0" w:firstLine="709"/>
        <w:jc w:val="both"/>
        <w:rPr>
          <w:sz w:val="28"/>
          <w:szCs w:val="28"/>
        </w:rPr>
      </w:pPr>
      <w:r>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Pr>
          <w:sz w:val="28"/>
          <w:szCs w:val="28"/>
        </w:rPr>
        <w:t>ЗПР;</w:t>
      </w:r>
    </w:p>
    <w:p w:rsidR="00AA14DC" w:rsidRDefault="00AA14DC" w:rsidP="00D81778">
      <w:pPr>
        <w:pStyle w:val="af6"/>
        <w:numPr>
          <w:ilvl w:val="0"/>
          <w:numId w:val="7"/>
        </w:numPr>
        <w:ind w:left="0" w:firstLine="709"/>
        <w:jc w:val="both"/>
        <w:rPr>
          <w:sz w:val="28"/>
          <w:szCs w:val="28"/>
        </w:rPr>
      </w:pPr>
      <w:r>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AA14DC" w:rsidRDefault="00AA14DC" w:rsidP="00D81778">
      <w:pPr>
        <w:pStyle w:val="af6"/>
        <w:numPr>
          <w:ilvl w:val="0"/>
          <w:numId w:val="7"/>
        </w:numPr>
        <w:ind w:left="0" w:firstLine="709"/>
        <w:jc w:val="both"/>
        <w:rPr>
          <w:sz w:val="28"/>
          <w:szCs w:val="28"/>
        </w:rPr>
      </w:pPr>
      <w:r>
        <w:rPr>
          <w:caps w:val="0"/>
          <w:sz w:val="28"/>
          <w:szCs w:val="28"/>
        </w:rPr>
        <w:lastRenderedPageBreak/>
        <w:t>присутствие в начале работы этапа общей организации деятельности;</w:t>
      </w:r>
    </w:p>
    <w:p w:rsidR="00AA14DC" w:rsidRDefault="00AA14DC" w:rsidP="00D81778">
      <w:pPr>
        <w:pStyle w:val="af6"/>
        <w:numPr>
          <w:ilvl w:val="0"/>
          <w:numId w:val="7"/>
        </w:numPr>
        <w:ind w:left="0" w:firstLine="709"/>
        <w:jc w:val="both"/>
        <w:rPr>
          <w:sz w:val="28"/>
          <w:szCs w:val="28"/>
        </w:rPr>
      </w:pPr>
      <w:r>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Pr>
          <w:sz w:val="28"/>
          <w:szCs w:val="28"/>
        </w:rPr>
        <w:t>ЗПР:</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упрощение формулировок по грамматическому и семантическому оформлению;</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A14DC" w:rsidRDefault="00AA14DC" w:rsidP="00D81778">
      <w:pPr>
        <w:pStyle w:val="af6"/>
        <w:numPr>
          <w:ilvl w:val="0"/>
          <w:numId w:val="7"/>
        </w:numPr>
        <w:ind w:left="0" w:firstLine="709"/>
        <w:jc w:val="both"/>
        <w:rPr>
          <w:sz w:val="28"/>
          <w:szCs w:val="28"/>
        </w:rPr>
      </w:pPr>
      <w:r>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Pr>
          <w:sz w:val="28"/>
          <w:szCs w:val="28"/>
        </w:rPr>
        <w:t>.);</w:t>
      </w:r>
    </w:p>
    <w:p w:rsidR="00AA14DC" w:rsidRDefault="00AA14DC" w:rsidP="00D81778">
      <w:pPr>
        <w:pStyle w:val="af6"/>
        <w:numPr>
          <w:ilvl w:val="0"/>
          <w:numId w:val="7"/>
        </w:numPr>
        <w:ind w:left="0" w:firstLine="709"/>
        <w:jc w:val="both"/>
        <w:rPr>
          <w:sz w:val="28"/>
          <w:szCs w:val="28"/>
        </w:rPr>
      </w:pPr>
      <w:r>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Pr>
          <w:sz w:val="28"/>
          <w:szCs w:val="28"/>
        </w:rPr>
        <w:t>;</w:t>
      </w:r>
    </w:p>
    <w:p w:rsidR="00AA14DC" w:rsidRDefault="00AA14DC" w:rsidP="00D81778">
      <w:pPr>
        <w:pStyle w:val="af6"/>
        <w:numPr>
          <w:ilvl w:val="0"/>
          <w:numId w:val="7"/>
        </w:numPr>
        <w:ind w:left="0" w:firstLine="709"/>
        <w:jc w:val="both"/>
        <w:rPr>
          <w:sz w:val="28"/>
          <w:szCs w:val="28"/>
        </w:rPr>
      </w:pPr>
      <w:r>
        <w:rPr>
          <w:caps w:val="0"/>
          <w:sz w:val="28"/>
          <w:szCs w:val="28"/>
        </w:rPr>
        <w:t>увеличение времени на выполнение заданий</w:t>
      </w:r>
      <w:r>
        <w:rPr>
          <w:sz w:val="28"/>
          <w:szCs w:val="28"/>
        </w:rPr>
        <w:t xml:space="preserve">;  </w:t>
      </w:r>
    </w:p>
    <w:p w:rsidR="00AA14DC" w:rsidRDefault="00AA14DC" w:rsidP="00D81778">
      <w:pPr>
        <w:pStyle w:val="af6"/>
        <w:numPr>
          <w:ilvl w:val="0"/>
          <w:numId w:val="7"/>
        </w:numPr>
        <w:ind w:left="0" w:firstLine="709"/>
        <w:jc w:val="both"/>
        <w:rPr>
          <w:sz w:val="28"/>
          <w:szCs w:val="28"/>
        </w:rPr>
      </w:pPr>
      <w:r>
        <w:rPr>
          <w:caps w:val="0"/>
          <w:sz w:val="28"/>
          <w:szCs w:val="28"/>
        </w:rPr>
        <w:t>возможность организации короткого перерыва (10-15 мин) при нарастании в поведении ребенка проявлений утомления, истощения</w:t>
      </w:r>
      <w:r>
        <w:rPr>
          <w:sz w:val="28"/>
          <w:szCs w:val="28"/>
        </w:rPr>
        <w:t xml:space="preserve">; </w:t>
      </w:r>
    </w:p>
    <w:p w:rsidR="00AA14DC" w:rsidRDefault="00AA14DC" w:rsidP="00D81778">
      <w:pPr>
        <w:pStyle w:val="af6"/>
        <w:numPr>
          <w:ilvl w:val="0"/>
          <w:numId w:val="7"/>
        </w:numPr>
        <w:ind w:left="0" w:firstLine="709"/>
        <w:jc w:val="both"/>
        <w:rPr>
          <w:sz w:val="28"/>
          <w:szCs w:val="28"/>
        </w:rPr>
      </w:pPr>
      <w:r>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Pr>
          <w:sz w:val="28"/>
          <w:szCs w:val="28"/>
        </w:rPr>
        <w:t>.</w:t>
      </w:r>
    </w:p>
    <w:p w:rsidR="00AA14DC" w:rsidRDefault="00AA14DC" w:rsidP="00AA14DC">
      <w:pPr>
        <w:pStyle w:val="a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На итоговую оценку на ступени начального общего образования, результаты которой используются при принятии решения о возможности (или </w:t>
      </w:r>
      <w:r>
        <w:rPr>
          <w:rFonts w:ascii="Times New Roman" w:hAnsi="Times New Roman"/>
          <w:color w:val="auto"/>
          <w:sz w:val="28"/>
          <w:szCs w:val="28"/>
        </w:rPr>
        <w:lastRenderedPageBreak/>
        <w:t>невозможности) продолжения обучения на следующей ступени, выносятся</w:t>
      </w:r>
      <w:r>
        <w:rPr>
          <w:rStyle w:val="33"/>
          <w:color w:val="auto"/>
          <w:sz w:val="28"/>
          <w:szCs w:val="28"/>
        </w:rPr>
        <w:t xml:space="preserve"> предметные, метапредметные результаты </w:t>
      </w:r>
      <w:r>
        <w:rPr>
          <w:rFonts w:ascii="Times New Roman" w:hAnsi="Times New Roman"/>
          <w:color w:val="auto"/>
          <w:sz w:val="28"/>
          <w:szCs w:val="28"/>
        </w:rPr>
        <w:t xml:space="preserve">и </w:t>
      </w:r>
      <w:r>
        <w:rPr>
          <w:rFonts w:ascii="Times New Roman" w:hAnsi="Times New Roman"/>
          <w:i/>
          <w:color w:val="auto"/>
          <w:sz w:val="28"/>
          <w:szCs w:val="28"/>
        </w:rPr>
        <w:t>результаты освоения программы коррекционной работы</w:t>
      </w:r>
      <w:r>
        <w:rPr>
          <w:rFonts w:ascii="Times New Roman" w:hAnsi="Times New Roman"/>
          <w:color w:val="auto"/>
          <w:sz w:val="28"/>
          <w:szCs w:val="28"/>
        </w:rPr>
        <w:t>.</w:t>
      </w:r>
    </w:p>
    <w:p w:rsidR="00AA14DC" w:rsidRDefault="00AA14DC" w:rsidP="00AA14DC">
      <w:pPr>
        <w:pStyle w:val="a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AA14DC" w:rsidRDefault="00AA14DC" w:rsidP="00AA14DC">
      <w:pPr>
        <w:autoSpaceDE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Pr>
          <w:rFonts w:ascii="Times New Roman" w:hAnsi="Times New Roman" w:cs="Times New Roman"/>
          <w:b/>
          <w:color w:val="auto"/>
          <w:sz w:val="28"/>
          <w:szCs w:val="28"/>
        </w:rPr>
        <w:t>3.2. Содержательный раздел</w:t>
      </w:r>
      <w:bookmarkEnd w:id="18"/>
    </w:p>
    <w:p w:rsidR="00AA14DC" w:rsidRDefault="00AA14DC" w:rsidP="00AA14DC">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3.2.1. Программа формирования универсальных учебных действий</w:t>
      </w:r>
      <w:bookmarkEnd w:id="19"/>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AA14DC" w:rsidRDefault="00AA14DC" w:rsidP="00AA14DC">
      <w:pPr>
        <w:suppressAutoHyphens w:val="0"/>
        <w:autoSpaceDE w:val="0"/>
        <w:adjustRightInd w:val="0"/>
        <w:spacing w:after="0" w:line="360" w:lineRule="auto"/>
        <w:ind w:firstLine="709"/>
        <w:jc w:val="both"/>
        <w:rPr>
          <w:rFonts w:ascii="Times New Roman" w:hAnsi="Times New Roman"/>
          <w:sz w:val="28"/>
          <w:szCs w:val="28"/>
        </w:rPr>
      </w:pPr>
      <w:r>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Pr>
          <w:rFonts w:ascii="Times New Roman" w:hAnsi="Times New Roman" w:cs="Times New Roman"/>
          <w:color w:val="auto"/>
          <w:sz w:val="28"/>
          <w:szCs w:val="28"/>
        </w:rPr>
        <w:t xml:space="preserve">. </w:t>
      </w:r>
      <w:r>
        <w:rPr>
          <w:rFonts w:ascii="Times New Roman" w:hAnsi="Times New Roman"/>
          <w:sz w:val="28"/>
          <w:szCs w:val="28"/>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AA14DC" w:rsidRDefault="00AA14DC" w:rsidP="00AA14DC">
      <w:pPr>
        <w:pStyle w:val="2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универсальных учебных действий обеспечивает:</w:t>
      </w:r>
    </w:p>
    <w:p w:rsidR="00AA14DC" w:rsidRDefault="00AA14DC" w:rsidP="00AA14DC">
      <w:pPr>
        <w:pStyle w:val="14"/>
        <w:ind w:left="0" w:firstLine="709"/>
        <w:jc w:val="both"/>
        <w:rPr>
          <w:sz w:val="28"/>
          <w:szCs w:val="28"/>
        </w:rPr>
      </w:pPr>
      <w:r>
        <w:rPr>
          <w:sz w:val="28"/>
          <w:szCs w:val="28"/>
        </w:rPr>
        <w:lastRenderedPageBreak/>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AA14DC" w:rsidRDefault="00AA14DC" w:rsidP="00AA14DC">
      <w:pPr>
        <w:pStyle w:val="14"/>
        <w:ind w:left="0" w:firstLine="709"/>
        <w:jc w:val="both"/>
        <w:rPr>
          <w:sz w:val="28"/>
          <w:szCs w:val="28"/>
        </w:rPr>
      </w:pPr>
      <w:r>
        <w:rPr>
          <w:sz w:val="28"/>
          <w:szCs w:val="28"/>
        </w:rPr>
        <w:t>― реализацию преемственности всех ступеней образования и этапов усвоения содержания образования;</w:t>
      </w:r>
    </w:p>
    <w:p w:rsidR="00AA14DC" w:rsidRDefault="00AA14DC" w:rsidP="00AA14DC">
      <w:pPr>
        <w:pStyle w:val="14"/>
        <w:ind w:left="0" w:firstLine="709"/>
        <w:jc w:val="both"/>
        <w:rPr>
          <w:sz w:val="28"/>
          <w:szCs w:val="28"/>
        </w:rPr>
      </w:pPr>
      <w:r>
        <w:rPr>
          <w:sz w:val="28"/>
          <w:szCs w:val="28"/>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AA14DC" w:rsidRDefault="00AA14DC" w:rsidP="00AA14DC">
      <w:pPr>
        <w:pStyle w:val="14"/>
        <w:ind w:left="0" w:firstLine="709"/>
        <w:jc w:val="both"/>
        <w:rPr>
          <w:sz w:val="28"/>
          <w:szCs w:val="28"/>
        </w:rPr>
      </w:pPr>
      <w:r>
        <w:rPr>
          <w:sz w:val="28"/>
          <w:szCs w:val="28"/>
        </w:rPr>
        <w:t xml:space="preserve">― целостность развития личности обучающегося.  </w:t>
      </w:r>
    </w:p>
    <w:p w:rsidR="00AA14DC" w:rsidRDefault="00AA14DC" w:rsidP="00AA14DC">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AA14DC" w:rsidRDefault="00AA14DC" w:rsidP="00AA14DC">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Задачами реализации программы являются:</w:t>
      </w:r>
    </w:p>
    <w:p w:rsidR="00AA14DC" w:rsidRDefault="00AA14DC" w:rsidP="00AA14DC">
      <w:pPr>
        <w:pStyle w:val="af6"/>
        <w:tabs>
          <w:tab w:val="left" w:pos="851"/>
        </w:tabs>
        <w:ind w:left="0" w:firstLine="709"/>
        <w:jc w:val="both"/>
        <w:rPr>
          <w:sz w:val="28"/>
          <w:szCs w:val="28"/>
        </w:rPr>
      </w:pPr>
      <w:r>
        <w:rPr>
          <w:sz w:val="28"/>
          <w:szCs w:val="28"/>
        </w:rPr>
        <w:t>― </w:t>
      </w:r>
      <w:r>
        <w:rPr>
          <w:caps w:val="0"/>
          <w:sz w:val="28"/>
          <w:szCs w:val="28"/>
        </w:rPr>
        <w:t>формирование мотивационного компонента учебной деятельности</w:t>
      </w:r>
      <w:r>
        <w:rPr>
          <w:sz w:val="28"/>
          <w:szCs w:val="28"/>
        </w:rPr>
        <w:t>;</w:t>
      </w:r>
    </w:p>
    <w:p w:rsidR="00AA14DC" w:rsidRDefault="00AA14DC" w:rsidP="00AA14DC">
      <w:pPr>
        <w:pStyle w:val="af6"/>
        <w:tabs>
          <w:tab w:val="left" w:pos="851"/>
        </w:tabs>
        <w:ind w:left="0" w:firstLine="709"/>
        <w:jc w:val="both"/>
        <w:rPr>
          <w:sz w:val="28"/>
          <w:szCs w:val="28"/>
        </w:rPr>
      </w:pPr>
      <w:r>
        <w:rPr>
          <w:sz w:val="28"/>
          <w:szCs w:val="28"/>
        </w:rPr>
        <w:t>― </w:t>
      </w:r>
      <w:r>
        <w:rPr>
          <w:caps w:val="0"/>
          <w:sz w:val="28"/>
          <w:szCs w:val="28"/>
        </w:rPr>
        <w:t>овладение комплексом универсальных учебных действий, составляющих операционный компонент учебной деятельности</w:t>
      </w:r>
      <w:r>
        <w:rPr>
          <w:sz w:val="28"/>
          <w:szCs w:val="28"/>
        </w:rPr>
        <w:t>;</w:t>
      </w:r>
    </w:p>
    <w:p w:rsidR="00AA14DC" w:rsidRDefault="00AA14DC" w:rsidP="00AA14DC">
      <w:pPr>
        <w:pStyle w:val="af6"/>
        <w:tabs>
          <w:tab w:val="left" w:pos="851"/>
        </w:tabs>
        <w:ind w:left="0" w:firstLine="709"/>
        <w:jc w:val="both"/>
        <w:rPr>
          <w:sz w:val="28"/>
          <w:szCs w:val="28"/>
        </w:rPr>
      </w:pPr>
      <w:r>
        <w:rPr>
          <w:sz w:val="28"/>
          <w:szCs w:val="28"/>
        </w:rPr>
        <w:t>― </w:t>
      </w:r>
      <w:r>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Pr>
          <w:sz w:val="28"/>
          <w:szCs w:val="28"/>
        </w:rPr>
        <w:t>.</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sz w:val="28"/>
          <w:szCs w:val="28"/>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Pr>
          <w:rFonts w:ascii="Times New Roman" w:hAnsi="Times New Roman" w:cs="Times New Roman"/>
          <w:color w:val="auto"/>
          <w:sz w:val="28"/>
          <w:szCs w:val="28"/>
        </w:rPr>
        <w:t>.</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Программа формирования универсальных учебных действий у обучающихся с ЗПР должна содержать</w:t>
      </w:r>
      <w:r>
        <w:rPr>
          <w:rFonts w:ascii="Times New Roman" w:hAnsi="Times New Roman" w:cs="Times New Roman"/>
          <w:i/>
          <w:color w:val="auto"/>
          <w:sz w:val="28"/>
          <w:szCs w:val="28"/>
        </w:rPr>
        <w:t>:</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Pr>
          <w:rFonts w:ascii="Times New Roman" w:hAnsi="Times New Roman" w:cs="Times New Roman"/>
          <w:i/>
          <w:color w:val="auto"/>
          <w:sz w:val="28"/>
          <w:szCs w:val="28"/>
        </w:rPr>
        <w:t>;</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универсальных учебных действий с содержанием учебных предметов;</w:t>
      </w:r>
    </w:p>
    <w:p w:rsidR="00AA14DC" w:rsidRDefault="00AA14DC" w:rsidP="00AA14DC">
      <w:pPr>
        <w:tabs>
          <w:tab w:val="num" w:pos="993"/>
        </w:tabs>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AA14DC" w:rsidRDefault="00AA14DC" w:rsidP="00AA14DC">
      <w:pPr>
        <w:tabs>
          <w:tab w:val="num" w:pos="993"/>
        </w:tabs>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AA14DC" w:rsidRDefault="00AA14DC" w:rsidP="00AA14DC">
      <w:pPr>
        <w:tabs>
          <w:tab w:val="num" w:pos="993"/>
        </w:tabs>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Pr>
          <w:rFonts w:ascii="Times New Roman" w:hAnsi="Times New Roman" w:cs="Times New Roman"/>
          <w:color w:val="auto"/>
          <w:sz w:val="28"/>
          <w:szCs w:val="28"/>
        </w:rPr>
        <w:t>обучающихся</w:t>
      </w:r>
      <w:r>
        <w:rPr>
          <w:rFonts w:ascii="Times New Roman" w:hAnsi="Times New Roman" w:cs="Times New Roman"/>
          <w:i/>
          <w:color w:val="3366FF"/>
          <w:sz w:val="28"/>
          <w:szCs w:val="28"/>
        </w:rPr>
        <w:t xml:space="preserve"> </w:t>
      </w:r>
      <w:r>
        <w:rPr>
          <w:rFonts w:ascii="Times New Roman" w:hAnsi="Times New Roman" w:cs="Times New Roman"/>
          <w:color w:val="auto"/>
          <w:sz w:val="28"/>
          <w:szCs w:val="28"/>
        </w:rPr>
        <w:t xml:space="preserve">с ЗПР </w:t>
      </w:r>
      <w:r>
        <w:rPr>
          <w:rFonts w:ascii="Times New Roman" w:hAnsi="Times New Roman" w:cs="Times New Roman"/>
          <w:sz w:val="28"/>
          <w:szCs w:val="28"/>
        </w:rPr>
        <w:t xml:space="preserve">от дошкольного к начальному общему образованию. </w:t>
      </w:r>
    </w:p>
    <w:p w:rsidR="00AA14DC" w:rsidRDefault="00AA14DC" w:rsidP="00AA14DC">
      <w:pPr>
        <w:pStyle w:val="ae"/>
        <w:spacing w:after="0" w:line="360" w:lineRule="auto"/>
        <w:ind w:firstLine="454"/>
        <w:jc w:val="both"/>
        <w:rPr>
          <w:rFonts w:ascii="Times New Roman" w:hAnsi="Times New Roman"/>
          <w:color w:val="auto"/>
          <w:sz w:val="28"/>
          <w:szCs w:val="28"/>
        </w:rPr>
      </w:pPr>
      <w:r>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AA14DC" w:rsidRDefault="00AA14DC" w:rsidP="00AA14DC">
      <w:pPr>
        <w:pStyle w:val="aff"/>
        <w:rPr>
          <w:rFonts w:ascii="Times New Roman" w:hAnsi="Times New Roman"/>
          <w:i/>
          <w:color w:val="auto"/>
        </w:rPr>
      </w:pPr>
      <w:bookmarkStart w:id="20" w:name="bookmark86"/>
      <w:r>
        <w:rPr>
          <w:color w:val="auto"/>
        </w:rPr>
        <w:t>• </w:t>
      </w:r>
      <w:r>
        <w:rPr>
          <w:i/>
          <w:caps w:val="0"/>
          <w:color w:val="auto"/>
        </w:rPr>
        <w:t>формирование основ гражданской идентичности личности на основе:</w:t>
      </w:r>
      <w:bookmarkEnd w:id="20"/>
    </w:p>
    <w:p w:rsidR="00AA14DC" w:rsidRDefault="00AA14DC" w:rsidP="00AA14DC">
      <w:pPr>
        <w:pStyle w:val="aff"/>
        <w:rPr>
          <w:caps w:val="0"/>
          <w:color w:val="auto"/>
        </w:rPr>
      </w:pPr>
      <w:r>
        <w:rPr>
          <w:color w:val="auto"/>
        </w:rPr>
        <w:t>— </w:t>
      </w:r>
      <w:r>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AA14DC" w:rsidRDefault="00AA14DC" w:rsidP="00AA14DC">
      <w:pPr>
        <w:pStyle w:val="aff"/>
        <w:rPr>
          <w:color w:val="auto"/>
        </w:rPr>
      </w:pPr>
      <w:r>
        <w:rPr>
          <w:color w:val="auto"/>
        </w:rPr>
        <w:t>— </w:t>
      </w:r>
      <w:r>
        <w:rPr>
          <w:caps w:val="0"/>
          <w:color w:val="auto"/>
        </w:rPr>
        <w:t>восприятие мира как единого и целостного при разнообразии культур,  национальностей, религий</w:t>
      </w:r>
      <w:r>
        <w:rPr>
          <w:color w:val="auto"/>
        </w:rPr>
        <w:t>;</w:t>
      </w:r>
    </w:p>
    <w:p w:rsidR="00AA14DC" w:rsidRDefault="00AA14DC" w:rsidP="00AA14DC">
      <w:pPr>
        <w:pStyle w:val="aff"/>
        <w:rPr>
          <w:caps w:val="0"/>
          <w:color w:val="auto"/>
        </w:rPr>
      </w:pPr>
      <w:r>
        <w:rPr>
          <w:color w:val="auto"/>
        </w:rPr>
        <w:lastRenderedPageBreak/>
        <w:t>— </w:t>
      </w:r>
      <w:r>
        <w:rPr>
          <w:caps w:val="0"/>
          <w:color w:val="auto"/>
        </w:rPr>
        <w:t>уважительного отношения к иному мнению, истории и культуре других народов;</w:t>
      </w:r>
    </w:p>
    <w:p w:rsidR="00AA14DC" w:rsidRDefault="00AA14DC" w:rsidP="00AA14DC">
      <w:pPr>
        <w:pStyle w:val="aff"/>
        <w:rPr>
          <w:i/>
          <w:color w:val="auto"/>
        </w:rPr>
      </w:pPr>
      <w:bookmarkStart w:id="21" w:name="bookmark87"/>
      <w:r>
        <w:rPr>
          <w:color w:val="auto"/>
        </w:rPr>
        <w:t>• </w:t>
      </w:r>
      <w:r>
        <w:rPr>
          <w:i/>
          <w:caps w:val="0"/>
          <w:color w:val="auto"/>
        </w:rPr>
        <w:t>формирование психологических условий развития общения, сотрудничества на основе:</w:t>
      </w:r>
      <w:bookmarkEnd w:id="21"/>
    </w:p>
    <w:p w:rsidR="00AA14DC" w:rsidRDefault="00AA14DC" w:rsidP="00AA14DC">
      <w:pPr>
        <w:pStyle w:val="aff"/>
        <w:rPr>
          <w:caps w:val="0"/>
          <w:color w:val="auto"/>
        </w:rPr>
      </w:pPr>
      <w:r>
        <w:rPr>
          <w:color w:val="auto"/>
        </w:rPr>
        <w:t>— </w:t>
      </w:r>
      <w:r>
        <w:rPr>
          <w:caps w:val="0"/>
          <w:color w:val="auto"/>
        </w:rPr>
        <w:t xml:space="preserve">доброжелательности, доверия и внимания к людям; </w:t>
      </w:r>
    </w:p>
    <w:p w:rsidR="00AA14DC" w:rsidRDefault="00AA14DC" w:rsidP="00AA14DC">
      <w:pPr>
        <w:pStyle w:val="aff"/>
        <w:rPr>
          <w:color w:val="auto"/>
        </w:rPr>
      </w:pPr>
      <w:r>
        <w:rPr>
          <w:color w:val="auto"/>
        </w:rPr>
        <w:t>— </w:t>
      </w:r>
      <w:r>
        <w:rPr>
          <w:caps w:val="0"/>
          <w:color w:val="auto"/>
        </w:rPr>
        <w:t>навыков сотрудничества со взрослыми и сверстниками в разных социальных ситуациях;</w:t>
      </w:r>
    </w:p>
    <w:p w:rsidR="00AA14DC" w:rsidRDefault="00AA14DC" w:rsidP="00AA14DC">
      <w:pPr>
        <w:pStyle w:val="aff"/>
        <w:rPr>
          <w:caps w:val="0"/>
          <w:color w:val="auto"/>
        </w:rPr>
      </w:pPr>
      <w:r>
        <w:rPr>
          <w:color w:val="auto"/>
        </w:rPr>
        <w:t>— </w:t>
      </w:r>
      <w:r>
        <w:rPr>
          <w:caps w:val="0"/>
          <w:color w:val="auto"/>
        </w:rPr>
        <w:t>уважения к окружающим — умения слушать и слышать партнёра;</w:t>
      </w:r>
    </w:p>
    <w:p w:rsidR="00AA14DC" w:rsidRDefault="00AA14DC" w:rsidP="00AA14DC">
      <w:pPr>
        <w:pStyle w:val="aff"/>
        <w:rPr>
          <w:color w:val="auto"/>
        </w:rPr>
      </w:pPr>
      <w:r>
        <w:rPr>
          <w:color w:val="auto"/>
        </w:rPr>
        <w:t>• </w:t>
      </w:r>
      <w:r>
        <w:rPr>
          <w:rStyle w:val="34"/>
          <w:caps w:val="0"/>
          <w:color w:val="auto"/>
        </w:rPr>
        <w:t>развитие ценностно-смысловой сферы личности</w:t>
      </w:r>
      <w:r>
        <w:rPr>
          <w:caps w:val="0"/>
          <w:color w:val="auto"/>
        </w:rPr>
        <w:t xml:space="preserve"> на основе общечеловеческих принципов нравственности:</w:t>
      </w:r>
    </w:p>
    <w:p w:rsidR="00AA14DC" w:rsidRDefault="00AA14DC" w:rsidP="00AA14DC">
      <w:pPr>
        <w:pStyle w:val="aff"/>
        <w:rPr>
          <w:caps w:val="0"/>
          <w:color w:val="auto"/>
        </w:rPr>
      </w:pPr>
      <w:r>
        <w:rPr>
          <w:color w:val="auto"/>
        </w:rPr>
        <w:t>— </w:t>
      </w:r>
      <w:r>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p>
    <w:p w:rsidR="00AA14DC" w:rsidRDefault="00AA14DC" w:rsidP="00AA14DC">
      <w:pPr>
        <w:pStyle w:val="aff"/>
        <w:rPr>
          <w:caps w:val="0"/>
          <w:color w:val="auto"/>
        </w:rPr>
      </w:pPr>
      <w:r>
        <w:rPr>
          <w:color w:val="auto"/>
        </w:rPr>
        <w:t>— </w:t>
      </w:r>
      <w:r>
        <w:rPr>
          <w:caps w:val="0"/>
          <w:color w:val="auto"/>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AA14DC" w:rsidRDefault="00AA14DC" w:rsidP="00AA14DC">
      <w:pPr>
        <w:pStyle w:val="aff"/>
        <w:rPr>
          <w:caps w:val="0"/>
          <w:color w:val="auto"/>
        </w:rPr>
      </w:pPr>
      <w:r>
        <w:rPr>
          <w:color w:val="auto"/>
        </w:rPr>
        <w:t>— </w:t>
      </w:r>
      <w:r>
        <w:rPr>
          <w:caps w:val="0"/>
          <w:color w:val="auto"/>
        </w:rPr>
        <w:t>формирование эстетических потребностей, ценностей и чувств;</w:t>
      </w:r>
    </w:p>
    <w:p w:rsidR="00AA14DC" w:rsidRDefault="00AA14DC" w:rsidP="00AA14DC">
      <w:pPr>
        <w:pStyle w:val="aff"/>
        <w:rPr>
          <w:color w:val="auto"/>
        </w:rPr>
      </w:pPr>
      <w:r>
        <w:rPr>
          <w:color w:val="auto"/>
        </w:rPr>
        <w:t>• </w:t>
      </w:r>
      <w:r>
        <w:rPr>
          <w:rStyle w:val="34"/>
          <w:caps w:val="0"/>
          <w:color w:val="auto"/>
        </w:rPr>
        <w:t>развитие умения учиться</w:t>
      </w:r>
      <w:r>
        <w:rPr>
          <w:caps w:val="0"/>
          <w:color w:val="auto"/>
        </w:rPr>
        <w:t>, а именно:</w:t>
      </w:r>
    </w:p>
    <w:p w:rsidR="00AA14DC" w:rsidRDefault="00AA14DC" w:rsidP="00AA14DC">
      <w:pPr>
        <w:pStyle w:val="aff"/>
        <w:rPr>
          <w:color w:val="auto"/>
        </w:rPr>
      </w:pPr>
      <w:r>
        <w:rPr>
          <w:color w:val="auto"/>
        </w:rPr>
        <w:lastRenderedPageBreak/>
        <w:t>— </w:t>
      </w:r>
      <w:r>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Pr>
          <w:caps w:val="0"/>
          <w:color w:val="auto"/>
        </w:rPr>
        <w:t>;</w:t>
      </w:r>
    </w:p>
    <w:p w:rsidR="00AA14DC" w:rsidRDefault="00AA14DC" w:rsidP="00AA14DC">
      <w:pPr>
        <w:pStyle w:val="aff"/>
        <w:rPr>
          <w:color w:val="auto"/>
        </w:rPr>
      </w:pPr>
      <w:r>
        <w:rPr>
          <w:color w:val="auto"/>
        </w:rPr>
        <w:t>— </w:t>
      </w:r>
      <w:r>
        <w:rPr>
          <w:caps w:val="0"/>
          <w:color w:val="auto"/>
        </w:rPr>
        <w:t>формирование умения учиться и способности к организации своей деятельности (планированию, контролю, оценке);</w:t>
      </w:r>
    </w:p>
    <w:p w:rsidR="00AA14DC" w:rsidRDefault="00AA14DC" w:rsidP="00AA14DC">
      <w:pPr>
        <w:pStyle w:val="aff"/>
        <w:rPr>
          <w:color w:val="auto"/>
        </w:rPr>
      </w:pPr>
      <w:r>
        <w:rPr>
          <w:color w:val="auto"/>
        </w:rPr>
        <w:t>— </w:t>
      </w:r>
      <w:r>
        <w:rPr>
          <w:caps w:val="0"/>
          <w:color w:val="auto"/>
        </w:rPr>
        <w:t>развитие адекватных представлений о собственных возможностях, о насущно необходимом жизнеобеспечении.</w:t>
      </w:r>
    </w:p>
    <w:p w:rsidR="00AA14DC" w:rsidRDefault="00AA14DC" w:rsidP="00AA14DC">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универсальных учебных действий реализуется в процессе всей учебной и внеурочной деятельности.</w:t>
      </w:r>
    </w:p>
    <w:p w:rsidR="00AA14DC" w:rsidRDefault="00AA14DC" w:rsidP="00AA14DC">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процессе освоения </w:t>
      </w:r>
      <w:r>
        <w:rPr>
          <w:color w:val="auto"/>
          <w:sz w:val="28"/>
          <w:szCs w:val="28"/>
        </w:rPr>
        <w:t>всех без исключения</w:t>
      </w:r>
      <w:r>
        <w:rPr>
          <w:sz w:val="28"/>
          <w:szCs w:val="28"/>
        </w:rPr>
        <w:t xml:space="preserve"> учебных предметов </w:t>
      </w:r>
      <w:r>
        <w:rPr>
          <w:color w:val="auto"/>
          <w:sz w:val="28"/>
          <w:szCs w:val="28"/>
        </w:rPr>
        <w:t>и курсов коррекционно-развивающей области</w:t>
      </w:r>
      <w:r>
        <w:rPr>
          <w:sz w:val="28"/>
          <w:szCs w:val="28"/>
        </w:rPr>
        <w:t xml:space="preserve">. </w:t>
      </w:r>
    </w:p>
    <w:p w:rsidR="00AA14DC" w:rsidRDefault="00AA14DC" w:rsidP="00AA14DC">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AA14DC" w:rsidRDefault="00AA14DC" w:rsidP="00AA14DC">
      <w:pPr>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Программа </w:t>
      </w:r>
      <w:r>
        <w:rPr>
          <w:rFonts w:ascii="Times New Roman" w:hAnsi="Times New Roman" w:cs="Times New Roman"/>
          <w:color w:val="auto"/>
          <w:sz w:val="28"/>
          <w:szCs w:val="28"/>
        </w:rPr>
        <w:t>формирования универсальных учебных действий</w:t>
      </w:r>
      <w:r>
        <w:rPr>
          <w:rFonts w:ascii="Times New Roman" w:hAnsi="Times New Roman" w:cs="Times New Roman"/>
          <w:color w:val="auto"/>
          <w:spacing w:val="2"/>
          <w:sz w:val="28"/>
          <w:szCs w:val="28"/>
        </w:rPr>
        <w:t xml:space="preserve"> самостоятельно разрабатывается Организацией на основе </w:t>
      </w:r>
      <w:r>
        <w:rPr>
          <w:rFonts w:ascii="Times New Roman" w:hAnsi="Times New Roman" w:cs="Times New Roman"/>
          <w:sz w:val="28"/>
          <w:szCs w:val="28"/>
        </w:rPr>
        <w:t xml:space="preserve">Примерной основной образовательной программы начального общего образования (далее </w:t>
      </w:r>
      <w:r>
        <w:rPr>
          <w:rFonts w:ascii="Times New Roman" w:hAnsi="Times New Roman" w:cs="Times New Roman"/>
          <w:sz w:val="28"/>
          <w:szCs w:val="28"/>
        </w:rPr>
        <w:sym w:font="Symbol" w:char="00BE"/>
      </w:r>
      <w:r>
        <w:rPr>
          <w:rFonts w:ascii="Times New Roman" w:hAnsi="Times New Roman" w:cs="Times New Roman"/>
          <w:sz w:val="28"/>
          <w:szCs w:val="28"/>
        </w:rPr>
        <w:t xml:space="preserve"> ПрООП НОО), разработанной для общеобразовательной школы</w:t>
      </w:r>
      <w:r>
        <w:rPr>
          <w:rStyle w:val="aff1"/>
          <w:rFonts w:ascii="Times New Roman" w:hAnsi="Times New Roman" w:cs="Times New Roman"/>
          <w:color w:val="auto"/>
          <w:spacing w:val="2"/>
          <w:sz w:val="28"/>
          <w:szCs w:val="28"/>
        </w:rPr>
        <w:footnoteReference w:id="17"/>
      </w:r>
      <w:r>
        <w:rPr>
          <w:rFonts w:ascii="Times New Roman" w:hAnsi="Times New Roman" w:cs="Times New Roman"/>
          <w:color w:val="auto"/>
          <w:spacing w:val="2"/>
          <w:sz w:val="28"/>
          <w:szCs w:val="28"/>
        </w:rPr>
        <w:t xml:space="preserve">, с учетом специфики образовательных потребностей </w:t>
      </w:r>
      <w:r>
        <w:rPr>
          <w:rFonts w:ascii="Times New Roman" w:hAnsi="Times New Roman" w:cs="Times New Roman"/>
          <w:color w:val="auto"/>
          <w:sz w:val="28"/>
          <w:szCs w:val="28"/>
        </w:rPr>
        <w:t>обучающихся с ЗПР.</w:t>
      </w:r>
    </w:p>
    <w:p w:rsidR="00AA14DC" w:rsidRDefault="00AA14DC" w:rsidP="00AA14DC">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Pr>
          <w:rFonts w:ascii="Times New Roman" w:hAnsi="Times New Roman" w:cs="Times New Roman"/>
          <w:b/>
          <w:sz w:val="28"/>
          <w:szCs w:val="28"/>
        </w:rPr>
        <w:t>2.2.2. П</w:t>
      </w:r>
      <w:r>
        <w:rPr>
          <w:rFonts w:ascii="Times New Roman" w:hAnsi="Times New Roman" w:cs="Times New Roman"/>
          <w:b/>
          <w:color w:val="auto"/>
          <w:sz w:val="28"/>
          <w:szCs w:val="28"/>
        </w:rPr>
        <w:t xml:space="preserve">рограммы учебных предметов, </w:t>
      </w:r>
      <w:r>
        <w:rPr>
          <w:rFonts w:ascii="Times New Roman" w:hAnsi="Times New Roman" w:cs="Times New Roman"/>
          <w:b/>
          <w:color w:val="auto"/>
          <w:sz w:val="28"/>
          <w:szCs w:val="28"/>
        </w:rPr>
        <w:br/>
        <w:t>курсов коррекционно-развивающей области</w:t>
      </w:r>
      <w:bookmarkEnd w:id="22"/>
    </w:p>
    <w:p w:rsidR="00AA14DC" w:rsidRDefault="00AA14DC" w:rsidP="00AA14DC">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Программы отдельных учебных предметов, курсов коррекционно-развивающей области должны обеспечивать достижение планируемых </w:t>
      </w:r>
      <w:r>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коррекционных курсов должны содержать:</w:t>
      </w:r>
    </w:p>
    <w:p w:rsidR="00AA14DC" w:rsidRDefault="00AA14DC" w:rsidP="00D81778">
      <w:pPr>
        <w:numPr>
          <w:ilvl w:val="0"/>
          <w:numId w:val="22"/>
        </w:numPr>
        <w:tabs>
          <w:tab w:val="left" w:pos="1260"/>
        </w:tabs>
        <w:suppressAutoHyphens w:val="0"/>
        <w:autoSpaceDE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AA14DC" w:rsidRDefault="00AA14DC" w:rsidP="00D81778">
      <w:pPr>
        <w:numPr>
          <w:ilvl w:val="0"/>
          <w:numId w:val="22"/>
        </w:numPr>
        <w:tabs>
          <w:tab w:val="left" w:pos="1260"/>
        </w:tabs>
        <w:suppressAutoHyphens w:val="0"/>
        <w:autoSpaceDE w:val="0"/>
        <w:adjustRightInd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общую характеристику учебного предмета, коррекционного курса;</w:t>
      </w:r>
    </w:p>
    <w:p w:rsidR="00AA14DC" w:rsidRDefault="00AA14DC" w:rsidP="00D81778">
      <w:pPr>
        <w:numPr>
          <w:ilvl w:val="0"/>
          <w:numId w:val="22"/>
        </w:numPr>
        <w:tabs>
          <w:tab w:val="left" w:pos="1260"/>
        </w:tabs>
        <w:suppressAutoHyphens w:val="0"/>
        <w:autoSpaceDE w:val="0"/>
        <w:adjustRightInd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описание места учебного предмета, коррекционного курса в учебном плане;</w:t>
      </w:r>
    </w:p>
    <w:p w:rsidR="00AA14DC" w:rsidRDefault="00AA14DC" w:rsidP="00D81778">
      <w:pPr>
        <w:numPr>
          <w:ilvl w:val="0"/>
          <w:numId w:val="22"/>
        </w:numPr>
        <w:tabs>
          <w:tab w:val="left" w:pos="1260"/>
        </w:tabs>
        <w:suppressAutoHyphens w:val="0"/>
        <w:autoSpaceDE w:val="0"/>
        <w:adjustRightInd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личностные, метапредметные и предметные результаты освоения конкретного учебного предмета, коррекционного курса;</w:t>
      </w:r>
    </w:p>
    <w:p w:rsidR="00AA14DC" w:rsidRDefault="00AA14DC" w:rsidP="00D81778">
      <w:pPr>
        <w:numPr>
          <w:ilvl w:val="0"/>
          <w:numId w:val="22"/>
        </w:numPr>
        <w:tabs>
          <w:tab w:val="left" w:pos="1260"/>
        </w:tabs>
        <w:suppressAutoHyphens w:val="0"/>
        <w:autoSpaceDE w:val="0"/>
        <w:adjustRightInd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содержание учебного предмета, коррекционного курса;</w:t>
      </w:r>
    </w:p>
    <w:p w:rsidR="00AA14DC" w:rsidRDefault="00AA14DC" w:rsidP="00D81778">
      <w:pPr>
        <w:numPr>
          <w:ilvl w:val="0"/>
          <w:numId w:val="22"/>
        </w:numPr>
        <w:tabs>
          <w:tab w:val="left" w:pos="1260"/>
        </w:tabs>
        <w:suppressAutoHyphens w:val="0"/>
        <w:autoSpaceDE w:val="0"/>
        <w:adjustRightInd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тематическое планирование с определением основных видов учебной деятельности обучающихся; </w:t>
      </w:r>
    </w:p>
    <w:p w:rsidR="00AA14DC" w:rsidRDefault="00AA14DC" w:rsidP="00D81778">
      <w:pPr>
        <w:numPr>
          <w:ilvl w:val="0"/>
          <w:numId w:val="22"/>
        </w:numPr>
        <w:tabs>
          <w:tab w:val="left" w:pos="1260"/>
        </w:tabs>
        <w:suppressAutoHyphens w:val="0"/>
        <w:autoSpaceDE w:val="0"/>
        <w:adjustRightInd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материально-технического обеспечения образовательного процесса.</w:t>
      </w:r>
    </w:p>
    <w:p w:rsidR="00AA14DC" w:rsidRDefault="00AA14DC" w:rsidP="00AA14DC">
      <w:pPr>
        <w:pStyle w:val="afa"/>
        <w:spacing w:line="360" w:lineRule="auto"/>
        <w:ind w:firstLine="708"/>
        <w:rPr>
          <w:rFonts w:ascii="Times New Roman" w:hAnsi="Times New Roman" w:cs="Times New Roman"/>
          <w:sz w:val="28"/>
          <w:szCs w:val="28"/>
        </w:rPr>
      </w:pPr>
      <w:r>
        <w:rPr>
          <w:rFonts w:ascii="Times New Roman" w:hAnsi="Times New Roman"/>
          <w:spacing w:val="2"/>
          <w:sz w:val="28"/>
          <w:szCs w:val="28"/>
        </w:rPr>
        <w:t>В данном разделе ПрАООП НОО</w:t>
      </w:r>
      <w:r>
        <w:rPr>
          <w:rFonts w:ascii="Times New Roman" w:hAnsi="Times New Roman"/>
          <w:sz w:val="28"/>
          <w:szCs w:val="28"/>
        </w:rPr>
        <w:t xml:space="preserve"> приводится основное содержание обязательных учебных предметов (за исклю</w:t>
      </w:r>
      <w:r>
        <w:rPr>
          <w:rFonts w:ascii="Times New Roman" w:hAnsi="Times New Roman"/>
          <w:spacing w:val="2"/>
          <w:sz w:val="28"/>
          <w:szCs w:val="28"/>
        </w:rPr>
        <w:t xml:space="preserve">чением родного языка и литературного чтения на родном </w:t>
      </w:r>
      <w:r>
        <w:rPr>
          <w:rFonts w:ascii="Times New Roman" w:hAnsi="Times New Roman"/>
          <w:sz w:val="28"/>
          <w:szCs w:val="28"/>
        </w:rPr>
        <w:t>языке), курсов коррекционно-развивающей области, которое должно быть в полном объёме отражено в соответствующих разделах рабочих программ учебных пред</w:t>
      </w:r>
      <w:r>
        <w:rPr>
          <w:rFonts w:ascii="Times New Roman" w:hAnsi="Times New Roman"/>
          <w:spacing w:val="2"/>
          <w:sz w:val="28"/>
          <w:szCs w:val="28"/>
        </w:rPr>
        <w:t xml:space="preserve">метов. Остальные разделы примерных программ учебных </w:t>
      </w:r>
      <w:r>
        <w:rPr>
          <w:rFonts w:ascii="Times New Roman" w:hAnsi="Times New Roman"/>
          <w:sz w:val="28"/>
          <w:szCs w:val="28"/>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AA14DC" w:rsidRDefault="00AA14DC" w:rsidP="00AA14DC">
      <w:pPr>
        <w:pStyle w:val="afa"/>
        <w:spacing w:line="360" w:lineRule="auto"/>
        <w:ind w:firstLine="454"/>
        <w:rPr>
          <w:rFonts w:ascii="Times New Roman" w:hAnsi="Times New Roman"/>
          <w:sz w:val="28"/>
          <w:szCs w:val="28"/>
        </w:rPr>
      </w:pPr>
      <w:r>
        <w:rPr>
          <w:rFonts w:ascii="Times New Roman" w:hAnsi="Times New Roman"/>
          <w:sz w:val="28"/>
          <w:szCs w:val="28"/>
        </w:rPr>
        <w:lastRenderedPageBreak/>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AA14DC" w:rsidRDefault="00AA14DC" w:rsidP="00AA14DC">
      <w:pPr>
        <w:pStyle w:val="32"/>
        <w:spacing w:before="0" w:after="0" w:line="360" w:lineRule="auto"/>
        <w:rPr>
          <w:rFonts w:ascii="Times New Roman" w:hAnsi="Times New Roman" w:cs="Times New Roman"/>
          <w:i w:val="0"/>
          <w:sz w:val="28"/>
          <w:szCs w:val="28"/>
        </w:rPr>
      </w:pPr>
      <w:r>
        <w:rPr>
          <w:rFonts w:ascii="Times New Roman" w:hAnsi="Times New Roman" w:cs="Times New Roman"/>
          <w:i w:val="0"/>
          <w:sz w:val="28"/>
          <w:szCs w:val="28"/>
        </w:rPr>
        <w:t>Основное содержание учебных предметов</w:t>
      </w:r>
    </w:p>
    <w:p w:rsidR="00AA14DC" w:rsidRDefault="00AA14DC" w:rsidP="00AA14DC">
      <w:pPr>
        <w:pStyle w:val="4"/>
        <w:spacing w:before="0" w:after="0" w:line="360" w:lineRule="auto"/>
        <w:rPr>
          <w:rFonts w:ascii="Times New Roman" w:hAnsi="Times New Roman" w:cs="Times New Roman"/>
          <w:b/>
          <w:sz w:val="28"/>
          <w:szCs w:val="28"/>
        </w:rPr>
      </w:pPr>
      <w:r>
        <w:rPr>
          <w:rFonts w:ascii="Times New Roman" w:hAnsi="Times New Roman" w:cs="Times New Roman"/>
          <w:b/>
          <w:sz w:val="28"/>
          <w:szCs w:val="28"/>
        </w:rPr>
        <w:t>1. Русский язык</w:t>
      </w:r>
    </w:p>
    <w:p w:rsidR="00AA14DC" w:rsidRDefault="00AA14DC" w:rsidP="00AA14DC">
      <w:pPr>
        <w:pStyle w:val="afa"/>
        <w:spacing w:line="360" w:lineRule="auto"/>
        <w:ind w:firstLine="709"/>
        <w:rPr>
          <w:rFonts w:ascii="Times New Roman" w:hAnsi="Times New Roman" w:cs="Times New Roman"/>
          <w:b/>
          <w:bCs/>
          <w:i/>
          <w:iCs/>
          <w:sz w:val="28"/>
          <w:szCs w:val="28"/>
        </w:rPr>
      </w:pPr>
      <w:r>
        <w:rPr>
          <w:rFonts w:ascii="Times New Roman" w:hAnsi="Times New Roman"/>
          <w:b/>
          <w:bCs/>
          <w:i/>
          <w:iCs/>
          <w:sz w:val="28"/>
          <w:szCs w:val="28"/>
        </w:rPr>
        <w:t>Виды речевой деятельности</w:t>
      </w:r>
    </w:p>
    <w:p w:rsidR="00AA14DC" w:rsidRDefault="00AA14DC" w:rsidP="00AA14DC">
      <w:pPr>
        <w:pStyle w:val="afa"/>
        <w:spacing w:line="360" w:lineRule="auto"/>
        <w:ind w:firstLine="709"/>
        <w:rPr>
          <w:rFonts w:ascii="Times New Roman" w:hAnsi="Times New Roman"/>
          <w:spacing w:val="-4"/>
          <w:sz w:val="28"/>
          <w:szCs w:val="28"/>
        </w:rPr>
      </w:pPr>
      <w:r>
        <w:rPr>
          <w:rFonts w:ascii="Times New Roman" w:hAnsi="Times New Roman"/>
          <w:b/>
          <w:bCs/>
          <w:sz w:val="28"/>
          <w:szCs w:val="28"/>
        </w:rPr>
        <w:t xml:space="preserve">Слушание. </w:t>
      </w:r>
      <w:r>
        <w:rPr>
          <w:rFonts w:ascii="Times New Roman" w:hAnsi="Times New Roman"/>
          <w:sz w:val="28"/>
          <w:szCs w:val="28"/>
        </w:rPr>
        <w:t xml:space="preserve">Осознание цели и ситуации устного общения. </w:t>
      </w:r>
      <w:r>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 xml:space="preserve">Говорение. </w:t>
      </w:r>
      <w:r>
        <w:rPr>
          <w:rFonts w:ascii="Times New Roman" w:hAnsi="Times New Roman"/>
          <w:sz w:val="28"/>
          <w:szCs w:val="28"/>
        </w:rPr>
        <w:t>Выбор языковых средств в соответствии с целями и условиями общения для эффективного решения ком</w:t>
      </w:r>
      <w:r>
        <w:rPr>
          <w:rFonts w:ascii="Times New Roman" w:hAnsi="Times New Roman"/>
          <w:spacing w:val="-2"/>
          <w:sz w:val="28"/>
          <w:szCs w:val="28"/>
        </w:rPr>
        <w:t xml:space="preserve">муникативной задачи. Практическое овладение диалогической </w:t>
      </w:r>
      <w:r>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Pr>
          <w:rFonts w:ascii="Times New Roman" w:hAnsi="Times New Roman"/>
          <w:spacing w:val="2"/>
          <w:sz w:val="28"/>
          <w:szCs w:val="28"/>
        </w:rPr>
        <w:t xml:space="preserve">ях учебного и бытового общения (приветствие, прощание, </w:t>
      </w:r>
      <w:r>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 xml:space="preserve">Чтение. </w:t>
      </w:r>
      <w:r>
        <w:rPr>
          <w:rFonts w:ascii="Times New Roman" w:hAnsi="Times New Roman"/>
          <w:sz w:val="28"/>
          <w:szCs w:val="28"/>
        </w:rPr>
        <w:t xml:space="preserve">Понимание учебного текста. Выборочное чтение </w:t>
      </w:r>
      <w:r>
        <w:rPr>
          <w:rFonts w:ascii="Times New Roman" w:hAnsi="Times New Roman"/>
          <w:spacing w:val="2"/>
          <w:sz w:val="28"/>
          <w:szCs w:val="28"/>
        </w:rPr>
        <w:t xml:space="preserve">с целью нахождения необходимого материала. Нахождение </w:t>
      </w:r>
      <w:r>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AA14DC" w:rsidRDefault="00AA14DC" w:rsidP="00AA14DC">
      <w:pPr>
        <w:pStyle w:val="afa"/>
        <w:spacing w:line="360" w:lineRule="auto"/>
        <w:ind w:firstLine="709"/>
        <w:rPr>
          <w:rFonts w:ascii="Times New Roman" w:hAnsi="Times New Roman"/>
          <w:spacing w:val="-2"/>
          <w:sz w:val="28"/>
          <w:szCs w:val="28"/>
        </w:rPr>
      </w:pPr>
      <w:r>
        <w:rPr>
          <w:rFonts w:ascii="Times New Roman" w:hAnsi="Times New Roman"/>
          <w:b/>
          <w:bCs/>
          <w:spacing w:val="-2"/>
          <w:sz w:val="28"/>
          <w:szCs w:val="28"/>
        </w:rPr>
        <w:t xml:space="preserve">Письмо. </w:t>
      </w:r>
      <w:r>
        <w:rPr>
          <w:rFonts w:ascii="Times New Roman" w:hAnsi="Times New Roman"/>
          <w:spacing w:val="-2"/>
          <w:sz w:val="28"/>
          <w:szCs w:val="28"/>
        </w:rPr>
        <w:t>Письмо букв, буквосочетаний, слогов, слов, пред</w:t>
      </w:r>
      <w:r>
        <w:rPr>
          <w:rFonts w:ascii="Times New Roman" w:hAnsi="Times New Roman"/>
          <w:spacing w:val="-4"/>
          <w:sz w:val="28"/>
          <w:szCs w:val="28"/>
        </w:rPr>
        <w:t xml:space="preserve">ложений в системе обучения грамоте. Овладение разборчивым, </w:t>
      </w:r>
      <w:r>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Pr>
          <w:rFonts w:ascii="Times New Roman" w:hAnsi="Times New Roman"/>
          <w:spacing w:val="-2"/>
          <w:sz w:val="28"/>
          <w:szCs w:val="28"/>
        </w:rPr>
        <w:t xml:space="preserve">товку в соответствии с изученными правилами. </w:t>
      </w:r>
      <w:r>
        <w:rPr>
          <w:rFonts w:ascii="Times New Roman" w:hAnsi="Times New Roman"/>
          <w:spacing w:val="-2"/>
          <w:sz w:val="28"/>
          <w:szCs w:val="28"/>
        </w:rPr>
        <w:lastRenderedPageBreak/>
        <w:t>Письменное изложение содержания прослушанного и прочитанного текста</w:t>
      </w:r>
      <w:r>
        <w:rPr>
          <w:rFonts w:ascii="Times New Roman" w:hAnsi="Times New Roman"/>
          <w:sz w:val="28"/>
          <w:szCs w:val="28"/>
        </w:rPr>
        <w:t xml:space="preserve">. Создание небольших собственных </w:t>
      </w:r>
      <w:r>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Pr>
          <w:rFonts w:ascii="Times New Roman" w:hAnsi="Times New Roman"/>
          <w:spacing w:val="-2"/>
          <w:sz w:val="28"/>
          <w:szCs w:val="28"/>
        </w:rPr>
        <w:t> </w:t>
      </w:r>
      <w:r>
        <w:rPr>
          <w:rFonts w:ascii="Times New Roman" w:hAnsi="Times New Roman"/>
          <w:spacing w:val="-2"/>
          <w:sz w:val="28"/>
          <w:szCs w:val="28"/>
        </w:rPr>
        <w:t>т.п.).</w:t>
      </w:r>
    </w:p>
    <w:p w:rsidR="00AA14DC" w:rsidRDefault="00AA14DC" w:rsidP="00AA14DC">
      <w:pPr>
        <w:pStyle w:val="afa"/>
        <w:spacing w:line="360" w:lineRule="auto"/>
        <w:ind w:firstLine="709"/>
        <w:rPr>
          <w:rFonts w:ascii="Times New Roman" w:hAnsi="Times New Roman"/>
          <w:b/>
          <w:bCs/>
          <w:i/>
          <w:iCs/>
          <w:sz w:val="28"/>
          <w:szCs w:val="28"/>
        </w:rPr>
      </w:pPr>
      <w:r>
        <w:rPr>
          <w:rFonts w:ascii="Times New Roman" w:hAnsi="Times New Roman"/>
          <w:b/>
          <w:bCs/>
          <w:i/>
          <w:iCs/>
          <w:sz w:val="28"/>
          <w:szCs w:val="28"/>
        </w:rPr>
        <w:t>Обучение грамоте</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pacing w:val="2"/>
          <w:sz w:val="28"/>
          <w:szCs w:val="28"/>
        </w:rPr>
        <w:t xml:space="preserve">Фонетика. </w:t>
      </w:r>
      <w:r>
        <w:rPr>
          <w:rFonts w:ascii="Times New Roman" w:hAnsi="Times New Roman"/>
          <w:spacing w:val="2"/>
          <w:sz w:val="28"/>
          <w:szCs w:val="28"/>
        </w:rPr>
        <w:t xml:space="preserve">Звуки речи. Осознание единства звукового </w:t>
      </w:r>
      <w:r>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 xml:space="preserve">Графика. </w:t>
      </w:r>
      <w:r>
        <w:rPr>
          <w:rFonts w:ascii="Times New Roman" w:hAnsi="Times New Roman"/>
          <w:sz w:val="28"/>
          <w:szCs w:val="28"/>
        </w:rPr>
        <w:t>Различение звука и буквы: буква как знак зву</w:t>
      </w:r>
      <w:r>
        <w:rPr>
          <w:rFonts w:ascii="Times New Roman" w:hAnsi="Times New Roman"/>
          <w:spacing w:val="2"/>
          <w:sz w:val="28"/>
          <w:szCs w:val="28"/>
        </w:rPr>
        <w:t xml:space="preserve">ка. Овладение позиционным способом обозначения звуков </w:t>
      </w:r>
      <w:r>
        <w:rPr>
          <w:rFonts w:ascii="Times New Roman" w:hAnsi="Times New Roman"/>
          <w:sz w:val="28"/>
          <w:szCs w:val="28"/>
        </w:rPr>
        <w:t xml:space="preserve">буквами. Буквы гласных как показатель твёрдости—мягкости согласных звуков. Функция букв </w:t>
      </w:r>
      <w:r>
        <w:rPr>
          <w:rFonts w:ascii="Times New Roman" w:hAnsi="Times New Roman"/>
          <w:b/>
          <w:bCs/>
          <w:i/>
          <w:iCs/>
          <w:sz w:val="28"/>
          <w:szCs w:val="28"/>
        </w:rPr>
        <w:t xml:space="preserve">е, ё, ю, я. </w:t>
      </w:r>
      <w:r>
        <w:rPr>
          <w:rFonts w:ascii="Times New Roman" w:hAnsi="Times New Roman"/>
          <w:sz w:val="28"/>
          <w:szCs w:val="28"/>
        </w:rPr>
        <w:t>Мягкий знак</w:t>
      </w:r>
      <w:r>
        <w:rPr>
          <w:rFonts w:ascii="Times New Roman" w:hAnsi="Times New Roman"/>
          <w:b/>
          <w:bCs/>
          <w:i/>
          <w:iCs/>
          <w:sz w:val="28"/>
          <w:szCs w:val="28"/>
        </w:rPr>
        <w:t xml:space="preserve"> </w:t>
      </w:r>
      <w:r>
        <w:rPr>
          <w:rFonts w:ascii="Times New Roman" w:hAnsi="Times New Roman"/>
          <w:sz w:val="28"/>
          <w:szCs w:val="28"/>
        </w:rPr>
        <w:t>как показатель мягкости предшествующего согласного звука.</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sz w:val="28"/>
          <w:szCs w:val="28"/>
        </w:rPr>
        <w:t>Знакомство с русским алфавитом как последовательностью букв.</w:t>
      </w:r>
    </w:p>
    <w:p w:rsidR="00AA14DC" w:rsidRDefault="00AA14DC" w:rsidP="00AA14DC">
      <w:pPr>
        <w:pStyle w:val="afa"/>
        <w:spacing w:line="360" w:lineRule="auto"/>
        <w:ind w:firstLine="709"/>
        <w:rPr>
          <w:rFonts w:ascii="Times New Roman" w:hAnsi="Times New Roman"/>
          <w:spacing w:val="-2"/>
          <w:sz w:val="28"/>
          <w:szCs w:val="28"/>
        </w:rPr>
      </w:pPr>
      <w:r>
        <w:rPr>
          <w:rFonts w:ascii="Times New Roman" w:hAnsi="Times New Roman"/>
          <w:b/>
          <w:bCs/>
          <w:spacing w:val="-2"/>
          <w:sz w:val="28"/>
          <w:szCs w:val="28"/>
        </w:rPr>
        <w:t xml:space="preserve">Чтение. </w:t>
      </w:r>
      <w:r>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Pr>
          <w:rFonts w:ascii="Times New Roman" w:hAnsi="Times New Roman"/>
          <w:spacing w:val="2"/>
          <w:sz w:val="28"/>
          <w:szCs w:val="28"/>
        </w:rPr>
        <w:t xml:space="preserve">ющей индивидуальному темпу ребёнка. Осознанное чтение </w:t>
      </w:r>
      <w:r>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Знакомство с орфоэпическим чтением (при переходе к чте</w:t>
      </w:r>
      <w:r>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 xml:space="preserve">Письмо. </w:t>
      </w:r>
      <w:r>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w:t>
      </w:r>
      <w:r>
        <w:rPr>
          <w:rFonts w:ascii="Times New Roman" w:hAnsi="Times New Roman"/>
          <w:iCs/>
          <w:sz w:val="28"/>
          <w:szCs w:val="28"/>
        </w:rPr>
        <w:lastRenderedPageBreak/>
        <w:t xml:space="preserve">ориентироваться на пространстве листа в тетради и на пространстве классной доски. </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cs="Times New Roman"/>
          <w:spacing w:val="2"/>
          <w:sz w:val="28"/>
          <w:szCs w:val="28"/>
        </w:rPr>
        <w:t>Овладение начертанием письменных прописных (заглав</w:t>
      </w:r>
      <w:r>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spacing w:val="2"/>
          <w:sz w:val="28"/>
          <w:szCs w:val="28"/>
        </w:rPr>
        <w:t xml:space="preserve">Понимание функции небуквенных графических средств: </w:t>
      </w:r>
      <w:r>
        <w:rPr>
          <w:rFonts w:ascii="Times New Roman" w:hAnsi="Times New Roman"/>
          <w:sz w:val="28"/>
          <w:szCs w:val="28"/>
        </w:rPr>
        <w:t>пробела между словами, знака переноса.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 xml:space="preserve">Слово и предложение. </w:t>
      </w:r>
      <w:r>
        <w:rPr>
          <w:rFonts w:ascii="Times New Roman" w:hAnsi="Times New Roman"/>
          <w:sz w:val="28"/>
          <w:szCs w:val="28"/>
        </w:rPr>
        <w:t>Восприятие слова как объекта изучения, материала для анализа. Наблюдение над значением слова.</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pacing w:val="-2"/>
          <w:sz w:val="28"/>
          <w:szCs w:val="28"/>
        </w:rPr>
        <w:t xml:space="preserve">Орфография. </w:t>
      </w:r>
      <w:r>
        <w:rPr>
          <w:rFonts w:ascii="Times New Roman" w:hAnsi="Times New Roman"/>
          <w:spacing w:val="-2"/>
          <w:sz w:val="28"/>
          <w:szCs w:val="28"/>
        </w:rPr>
        <w:t xml:space="preserve">Знакомство с правилами правописания и их </w:t>
      </w:r>
      <w:r>
        <w:rPr>
          <w:rFonts w:ascii="Times New Roman" w:hAnsi="Times New Roman"/>
          <w:sz w:val="28"/>
          <w:szCs w:val="28"/>
        </w:rPr>
        <w:t>применение:</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раздельное написание слов;</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обозначение гласных после шипящих (</w:t>
      </w:r>
      <w:r>
        <w:rPr>
          <w:rFonts w:ascii="Times New Roman" w:hAnsi="Times New Roman"/>
          <w:b/>
          <w:bCs/>
          <w:i/>
          <w:iCs/>
          <w:sz w:val="28"/>
          <w:szCs w:val="28"/>
        </w:rPr>
        <w:t>ча</w:t>
      </w:r>
      <w:r>
        <w:rPr>
          <w:rFonts w:ascii="Times New Roman" w:hAnsi="Times New Roman"/>
          <w:b/>
          <w:bCs/>
          <w:sz w:val="28"/>
          <w:szCs w:val="28"/>
        </w:rPr>
        <w:t>—</w:t>
      </w:r>
      <w:r>
        <w:rPr>
          <w:rFonts w:ascii="Times New Roman" w:hAnsi="Times New Roman"/>
          <w:b/>
          <w:bCs/>
          <w:i/>
          <w:iCs/>
          <w:sz w:val="28"/>
          <w:szCs w:val="28"/>
        </w:rPr>
        <w:t>ща</w:t>
      </w:r>
      <w:r>
        <w:rPr>
          <w:rFonts w:ascii="Times New Roman" w:hAnsi="Times New Roman"/>
          <w:b/>
          <w:bCs/>
          <w:sz w:val="28"/>
          <w:szCs w:val="28"/>
        </w:rPr>
        <w:t xml:space="preserve">, </w:t>
      </w:r>
      <w:r>
        <w:rPr>
          <w:rFonts w:ascii="Times New Roman" w:hAnsi="Times New Roman"/>
          <w:b/>
          <w:bCs/>
          <w:i/>
          <w:iCs/>
          <w:sz w:val="28"/>
          <w:szCs w:val="28"/>
        </w:rPr>
        <w:t>чу</w:t>
      </w:r>
      <w:r>
        <w:rPr>
          <w:rFonts w:ascii="Times New Roman" w:hAnsi="Times New Roman"/>
          <w:b/>
          <w:bCs/>
          <w:sz w:val="28"/>
          <w:szCs w:val="28"/>
        </w:rPr>
        <w:t>—</w:t>
      </w:r>
      <w:r>
        <w:rPr>
          <w:rFonts w:ascii="Times New Roman" w:hAnsi="Times New Roman"/>
          <w:b/>
          <w:bCs/>
          <w:i/>
          <w:iCs/>
          <w:sz w:val="28"/>
          <w:szCs w:val="28"/>
        </w:rPr>
        <w:t>щу</w:t>
      </w:r>
      <w:r>
        <w:rPr>
          <w:rFonts w:ascii="Times New Roman" w:hAnsi="Times New Roman"/>
          <w:b/>
          <w:bCs/>
          <w:sz w:val="28"/>
          <w:szCs w:val="28"/>
        </w:rPr>
        <w:t xml:space="preserve">, </w:t>
      </w:r>
      <w:r>
        <w:rPr>
          <w:rFonts w:ascii="Times New Roman" w:hAnsi="Times New Roman"/>
          <w:b/>
          <w:bCs/>
          <w:i/>
          <w:iCs/>
          <w:sz w:val="28"/>
          <w:szCs w:val="28"/>
        </w:rPr>
        <w:t>жи</w:t>
      </w:r>
      <w:r>
        <w:rPr>
          <w:rFonts w:ascii="Times New Roman" w:hAnsi="Times New Roman"/>
          <w:b/>
          <w:bCs/>
          <w:sz w:val="28"/>
          <w:szCs w:val="28"/>
        </w:rPr>
        <w:t>—</w:t>
      </w:r>
      <w:r>
        <w:rPr>
          <w:rFonts w:ascii="Times New Roman" w:hAnsi="Times New Roman"/>
          <w:b/>
          <w:bCs/>
          <w:i/>
          <w:iCs/>
          <w:sz w:val="28"/>
          <w:szCs w:val="28"/>
        </w:rPr>
        <w:t>ши</w:t>
      </w:r>
      <w:r>
        <w:rPr>
          <w:rFonts w:ascii="Times New Roman" w:hAnsi="Times New Roman"/>
          <w:sz w:val="28"/>
          <w:szCs w:val="28"/>
        </w:rPr>
        <w:t>);</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pacing w:val="-2"/>
          <w:sz w:val="28"/>
          <w:szCs w:val="28"/>
        </w:rPr>
        <w:t>прописная (заглавная) буква в начале предложения, в име</w:t>
      </w:r>
      <w:r>
        <w:rPr>
          <w:rFonts w:ascii="Times New Roman" w:hAnsi="Times New Roman"/>
          <w:sz w:val="28"/>
          <w:szCs w:val="28"/>
        </w:rPr>
        <w:t>нах собственных;</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перенос слов по слогам без стечения согласных;</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знаки препинания в конце предложения.</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 xml:space="preserve">Развитие речи. </w:t>
      </w:r>
      <w:r>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A14DC" w:rsidRDefault="00AA14DC" w:rsidP="00AA14DC">
      <w:pPr>
        <w:pStyle w:val="afa"/>
        <w:spacing w:line="360" w:lineRule="auto"/>
        <w:ind w:firstLine="709"/>
        <w:rPr>
          <w:rFonts w:ascii="Times New Roman" w:hAnsi="Times New Roman"/>
          <w:b/>
          <w:bCs/>
          <w:i/>
          <w:iCs/>
          <w:sz w:val="28"/>
          <w:szCs w:val="28"/>
        </w:rPr>
      </w:pPr>
      <w:r>
        <w:rPr>
          <w:rFonts w:ascii="Times New Roman" w:hAnsi="Times New Roman"/>
          <w:b/>
          <w:bCs/>
          <w:i/>
          <w:iCs/>
          <w:sz w:val="28"/>
          <w:szCs w:val="28"/>
        </w:rPr>
        <w:lastRenderedPageBreak/>
        <w:t>Систематический курс</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sz w:val="28"/>
          <w:szCs w:val="28"/>
        </w:rPr>
        <w:t>Фонетика и орфоэпия.</w:t>
      </w:r>
      <w:r>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Pr>
          <w:rFonts w:ascii="Times New Roman" w:hAnsi="Times New Roman"/>
          <w:spacing w:val="2"/>
          <w:sz w:val="28"/>
          <w:szCs w:val="28"/>
        </w:rPr>
        <w:t>ние парных и непарных по звонкости—глухости согласных звуков. Ударение, н</w:t>
      </w:r>
      <w:r>
        <w:rPr>
          <w:rFonts w:ascii="Times New Roman" w:hAnsi="Times New Roman"/>
          <w:sz w:val="28"/>
          <w:szCs w:val="28"/>
        </w:rPr>
        <w:t>ахождение в слове ударных и безударных гласных звуков.</w:t>
      </w:r>
      <w:r>
        <w:rPr>
          <w:rFonts w:ascii="Times New Roman" w:hAnsi="Times New Roman"/>
          <w:spacing w:val="2"/>
          <w:sz w:val="28"/>
          <w:szCs w:val="28"/>
        </w:rPr>
        <w:t xml:space="preserve"> Деление слов на слоги. Определение качественной характеристики звука: </w:t>
      </w:r>
      <w:r>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Pr>
          <w:rFonts w:ascii="Times New Roman" w:hAnsi="Times New Roman"/>
          <w:spacing w:val="2"/>
          <w:sz w:val="28"/>
          <w:szCs w:val="28"/>
        </w:rPr>
        <w:t>звонкий — глухой, парный — непарный.</w:t>
      </w:r>
      <w:r>
        <w:rPr>
          <w:rFonts w:ascii="Times New Roman" w:hAnsi="Times New Roman"/>
          <w:i/>
          <w:iCs/>
          <w:sz w:val="28"/>
          <w:szCs w:val="28"/>
        </w:rPr>
        <w:t xml:space="preserve"> </w:t>
      </w:r>
      <w:r>
        <w:rPr>
          <w:rFonts w:ascii="Times New Roman" w:hAnsi="Times New Roman"/>
          <w:spacing w:val="2"/>
          <w:sz w:val="28"/>
          <w:szCs w:val="28"/>
        </w:rPr>
        <w:t xml:space="preserve">Произношение звуков и сочетаний звуков </w:t>
      </w:r>
      <w:r>
        <w:rPr>
          <w:rFonts w:ascii="Times New Roman" w:hAnsi="Times New Roman"/>
          <w:sz w:val="28"/>
          <w:szCs w:val="28"/>
        </w:rPr>
        <w:t>в соответствии с нормами современного русского литературного языка.</w:t>
      </w:r>
      <w:r>
        <w:rPr>
          <w:rFonts w:ascii="Times New Roman" w:hAnsi="Times New Roman"/>
          <w:iCs/>
          <w:sz w:val="28"/>
          <w:szCs w:val="28"/>
        </w:rPr>
        <w:t xml:space="preserve"> Фонетический разбор слова</w:t>
      </w:r>
      <w:r>
        <w:rPr>
          <w:rFonts w:ascii="Times New Roman" w:hAnsi="Times New Roman"/>
          <w:sz w:val="28"/>
          <w:szCs w:val="28"/>
        </w:rPr>
        <w:t>.</w:t>
      </w:r>
    </w:p>
    <w:p w:rsidR="00AA14DC" w:rsidRDefault="00AA14DC" w:rsidP="00AA14DC">
      <w:pPr>
        <w:pStyle w:val="afa"/>
        <w:spacing w:line="360" w:lineRule="auto"/>
        <w:ind w:firstLine="709"/>
        <w:rPr>
          <w:rFonts w:ascii="Times New Roman" w:hAnsi="Times New Roman"/>
          <w:spacing w:val="-2"/>
          <w:sz w:val="28"/>
          <w:szCs w:val="28"/>
        </w:rPr>
      </w:pPr>
      <w:r>
        <w:rPr>
          <w:rFonts w:ascii="Times New Roman" w:hAnsi="Times New Roman"/>
          <w:b/>
          <w:bCs/>
          <w:spacing w:val="-2"/>
          <w:sz w:val="28"/>
          <w:szCs w:val="28"/>
        </w:rPr>
        <w:t xml:space="preserve">Графика. </w:t>
      </w:r>
      <w:r>
        <w:rPr>
          <w:rFonts w:ascii="Times New Roman" w:hAnsi="Times New Roman"/>
          <w:sz w:val="28"/>
          <w:szCs w:val="28"/>
        </w:rPr>
        <w:t>Различение звука и буквы: буква как знак зву</w:t>
      </w:r>
      <w:r>
        <w:rPr>
          <w:rFonts w:ascii="Times New Roman" w:hAnsi="Times New Roman"/>
          <w:spacing w:val="2"/>
          <w:sz w:val="28"/>
          <w:szCs w:val="28"/>
        </w:rPr>
        <w:t>ка.</w:t>
      </w:r>
      <w:r>
        <w:rPr>
          <w:rFonts w:ascii="Times New Roman" w:hAnsi="Times New Roman"/>
          <w:spacing w:val="-2"/>
          <w:sz w:val="28"/>
          <w:szCs w:val="28"/>
        </w:rPr>
        <w:t xml:space="preserve"> </w:t>
      </w:r>
      <w:r>
        <w:rPr>
          <w:rFonts w:ascii="Times New Roman" w:hAnsi="Times New Roman"/>
          <w:spacing w:val="2"/>
          <w:sz w:val="28"/>
          <w:szCs w:val="28"/>
        </w:rPr>
        <w:t xml:space="preserve">Овладение позиционным способом обозначения звуков </w:t>
      </w:r>
      <w:r>
        <w:rPr>
          <w:rFonts w:ascii="Times New Roman" w:hAnsi="Times New Roman"/>
          <w:sz w:val="28"/>
          <w:szCs w:val="28"/>
        </w:rPr>
        <w:t>буквами.</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spacing w:val="-2"/>
          <w:sz w:val="28"/>
          <w:szCs w:val="28"/>
        </w:rPr>
        <w:t>Обозначение на пись</w:t>
      </w:r>
      <w:r>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Pr>
          <w:rFonts w:ascii="Times New Roman" w:hAnsi="Times New Roman"/>
          <w:b/>
          <w:bCs/>
          <w:i/>
          <w:iCs/>
          <w:sz w:val="28"/>
          <w:szCs w:val="28"/>
        </w:rPr>
        <w:t xml:space="preserve">е, ё, ю, я. </w:t>
      </w:r>
      <w:r>
        <w:rPr>
          <w:rFonts w:ascii="Times New Roman" w:hAnsi="Times New Roman"/>
          <w:sz w:val="28"/>
          <w:szCs w:val="28"/>
        </w:rPr>
        <w:t>Мягкий знак</w:t>
      </w:r>
      <w:r>
        <w:rPr>
          <w:rFonts w:ascii="Times New Roman" w:hAnsi="Times New Roman"/>
          <w:b/>
          <w:bCs/>
          <w:i/>
          <w:iCs/>
          <w:sz w:val="28"/>
          <w:szCs w:val="28"/>
        </w:rPr>
        <w:t xml:space="preserve"> </w:t>
      </w:r>
      <w:r>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Pr>
          <w:rFonts w:ascii="Times New Roman" w:hAnsi="Times New Roman"/>
          <w:bCs/>
          <w:i/>
          <w:iCs/>
          <w:sz w:val="28"/>
          <w:szCs w:val="28"/>
        </w:rPr>
        <w:t>ъ</w:t>
      </w:r>
      <w:r>
        <w:rPr>
          <w:rFonts w:ascii="Times New Roman" w:hAnsi="Times New Roman"/>
          <w:b/>
          <w:bCs/>
          <w:i/>
          <w:iCs/>
          <w:sz w:val="28"/>
          <w:szCs w:val="28"/>
        </w:rPr>
        <w:t xml:space="preserve"> </w:t>
      </w:r>
      <w:r>
        <w:rPr>
          <w:rFonts w:ascii="Times New Roman" w:hAnsi="Times New Roman"/>
          <w:sz w:val="28"/>
          <w:szCs w:val="28"/>
        </w:rPr>
        <w:t xml:space="preserve">и </w:t>
      </w:r>
      <w:r>
        <w:rPr>
          <w:rFonts w:ascii="Times New Roman" w:hAnsi="Times New Roman"/>
          <w:bCs/>
          <w:i/>
          <w:iCs/>
          <w:sz w:val="28"/>
          <w:szCs w:val="28"/>
        </w:rPr>
        <w:t>ь</w:t>
      </w:r>
      <w:r>
        <w:rPr>
          <w:rFonts w:ascii="Times New Roman" w:hAnsi="Times New Roman"/>
          <w:b/>
          <w:bCs/>
          <w:sz w:val="28"/>
          <w:szCs w:val="28"/>
        </w:rPr>
        <w:t>.</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4"/>
          <w:sz w:val="28"/>
          <w:szCs w:val="28"/>
        </w:rPr>
        <w:t xml:space="preserve">Установление соотношения звукового и буквенного состава </w:t>
      </w:r>
      <w:r>
        <w:rPr>
          <w:rFonts w:ascii="Times New Roman" w:hAnsi="Times New Roman"/>
          <w:sz w:val="28"/>
          <w:szCs w:val="28"/>
        </w:rPr>
        <w:t xml:space="preserve">слова в словах типа </w:t>
      </w:r>
      <w:r>
        <w:rPr>
          <w:rFonts w:ascii="Times New Roman" w:hAnsi="Times New Roman"/>
          <w:i/>
          <w:iCs/>
          <w:sz w:val="28"/>
          <w:szCs w:val="28"/>
        </w:rPr>
        <w:t>стол, конь</w:t>
      </w:r>
      <w:r>
        <w:rPr>
          <w:rFonts w:ascii="Times New Roman" w:hAnsi="Times New Roman"/>
          <w:sz w:val="28"/>
          <w:szCs w:val="28"/>
        </w:rPr>
        <w:t xml:space="preserve">; в словах с йотированными </w:t>
      </w:r>
      <w:r>
        <w:rPr>
          <w:rFonts w:ascii="Times New Roman" w:hAnsi="Times New Roman"/>
          <w:spacing w:val="-4"/>
          <w:sz w:val="28"/>
          <w:szCs w:val="28"/>
        </w:rPr>
        <w:t xml:space="preserve">гласными </w:t>
      </w:r>
      <w:r>
        <w:rPr>
          <w:rFonts w:ascii="Times New Roman" w:hAnsi="Times New Roman"/>
          <w:b/>
          <w:bCs/>
          <w:i/>
          <w:iCs/>
          <w:spacing w:val="-4"/>
          <w:sz w:val="28"/>
          <w:szCs w:val="28"/>
        </w:rPr>
        <w:t>е</w:t>
      </w:r>
      <w:r>
        <w:rPr>
          <w:rFonts w:ascii="Times New Roman" w:hAnsi="Times New Roman"/>
          <w:b/>
          <w:bCs/>
          <w:spacing w:val="-4"/>
          <w:sz w:val="28"/>
          <w:szCs w:val="28"/>
        </w:rPr>
        <w:t xml:space="preserve">, </w:t>
      </w:r>
      <w:r>
        <w:rPr>
          <w:rFonts w:ascii="Times New Roman" w:hAnsi="Times New Roman"/>
          <w:b/>
          <w:bCs/>
          <w:i/>
          <w:iCs/>
          <w:spacing w:val="-4"/>
          <w:sz w:val="28"/>
          <w:szCs w:val="28"/>
        </w:rPr>
        <w:t>ё</w:t>
      </w:r>
      <w:r>
        <w:rPr>
          <w:rFonts w:ascii="Times New Roman" w:hAnsi="Times New Roman"/>
          <w:b/>
          <w:bCs/>
          <w:spacing w:val="-4"/>
          <w:sz w:val="28"/>
          <w:szCs w:val="28"/>
        </w:rPr>
        <w:t xml:space="preserve">, </w:t>
      </w:r>
      <w:r>
        <w:rPr>
          <w:rFonts w:ascii="Times New Roman" w:hAnsi="Times New Roman"/>
          <w:b/>
          <w:bCs/>
          <w:i/>
          <w:iCs/>
          <w:spacing w:val="-4"/>
          <w:sz w:val="28"/>
          <w:szCs w:val="28"/>
        </w:rPr>
        <w:t>ю</w:t>
      </w:r>
      <w:r>
        <w:rPr>
          <w:rFonts w:ascii="Times New Roman" w:hAnsi="Times New Roman"/>
          <w:b/>
          <w:bCs/>
          <w:spacing w:val="-4"/>
          <w:sz w:val="28"/>
          <w:szCs w:val="28"/>
        </w:rPr>
        <w:t xml:space="preserve">, </w:t>
      </w:r>
      <w:r>
        <w:rPr>
          <w:rFonts w:ascii="Times New Roman" w:hAnsi="Times New Roman"/>
          <w:b/>
          <w:bCs/>
          <w:i/>
          <w:iCs/>
          <w:spacing w:val="-4"/>
          <w:sz w:val="28"/>
          <w:szCs w:val="28"/>
        </w:rPr>
        <w:t>я</w:t>
      </w:r>
      <w:r>
        <w:rPr>
          <w:rFonts w:ascii="Times New Roman" w:hAnsi="Times New Roman"/>
          <w:spacing w:val="-4"/>
          <w:sz w:val="28"/>
          <w:szCs w:val="28"/>
        </w:rPr>
        <w:t>;</w:t>
      </w:r>
      <w:r>
        <w:rPr>
          <w:rFonts w:ascii="Times New Roman" w:hAnsi="Times New Roman"/>
          <w:b/>
          <w:bCs/>
          <w:spacing w:val="-4"/>
          <w:sz w:val="28"/>
          <w:szCs w:val="28"/>
        </w:rPr>
        <w:t xml:space="preserve"> </w:t>
      </w:r>
      <w:r>
        <w:rPr>
          <w:rFonts w:ascii="Times New Roman" w:hAnsi="Times New Roman"/>
          <w:spacing w:val="-4"/>
          <w:sz w:val="28"/>
          <w:szCs w:val="28"/>
        </w:rPr>
        <w:t>в словах с непроизносимыми согласными.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Использование небуквенных графических средств: пробела между словами, знака переноса, абзаца.</w:t>
      </w:r>
    </w:p>
    <w:p w:rsidR="00AA14DC" w:rsidRDefault="00AA14DC" w:rsidP="00AA14DC">
      <w:pPr>
        <w:pStyle w:val="afa"/>
        <w:spacing w:line="360" w:lineRule="auto"/>
        <w:ind w:firstLine="709"/>
        <w:rPr>
          <w:sz w:val="28"/>
          <w:szCs w:val="28"/>
        </w:rPr>
      </w:pPr>
      <w:r>
        <w:rPr>
          <w:rFonts w:ascii="Times New Roman" w:hAnsi="Times New Roman"/>
          <w:sz w:val="28"/>
          <w:szCs w:val="28"/>
        </w:rPr>
        <w:t>Знакомство с русским алфавитом как последовательностью букв.</w:t>
      </w:r>
      <w:r>
        <w:rPr>
          <w:sz w:val="28"/>
          <w:szCs w:val="28"/>
        </w:rPr>
        <w:t xml:space="preserve"> </w:t>
      </w:r>
      <w:r>
        <w:rPr>
          <w:rFonts w:ascii="Times New Roman" w:hAnsi="Times New Roman"/>
          <w:spacing w:val="2"/>
          <w:sz w:val="28"/>
          <w:szCs w:val="28"/>
        </w:rPr>
        <w:t xml:space="preserve">Знание алфавита: правильное название букв, знание их </w:t>
      </w:r>
      <w:r>
        <w:rPr>
          <w:rFonts w:ascii="Times New Roman" w:hAnsi="Times New Roman"/>
          <w:sz w:val="28"/>
          <w:szCs w:val="28"/>
        </w:rPr>
        <w:t>последовательности. Использование алфавита при работе со словарями, справочниками, каталогами: у</w:t>
      </w:r>
      <w:r>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Состав слова</w:t>
      </w:r>
      <w:r>
        <w:rPr>
          <w:rFonts w:ascii="Times New Roman" w:hAnsi="Times New Roman" w:cs="Times New Roman"/>
          <w:b/>
          <w:bCs/>
          <w:sz w:val="28"/>
          <w:szCs w:val="28"/>
        </w:rPr>
        <w:t xml:space="preserve"> (морфемика). </w:t>
      </w:r>
      <w:r>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Представление о значении суффиксов и приставок</w:t>
      </w:r>
      <w:r>
        <w:rPr>
          <w:rFonts w:ascii="Times New Roman" w:hAnsi="Times New Roman" w:cs="Times New Roman"/>
          <w:i/>
          <w:iCs/>
          <w:sz w:val="28"/>
          <w:szCs w:val="28"/>
        </w:rPr>
        <w:t xml:space="preserve">. </w:t>
      </w:r>
      <w:r>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AA14DC" w:rsidRDefault="00AA14DC" w:rsidP="00AA14D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Различение изменяемых и неизменяемых слов.</w:t>
      </w:r>
      <w:r>
        <w:rPr>
          <w:rFonts w:ascii="Times New Roman" w:hAnsi="Times New Roman" w:cs="Times New Roman"/>
          <w:i/>
          <w:iCs/>
          <w:sz w:val="28"/>
          <w:szCs w:val="28"/>
        </w:rPr>
        <w:t xml:space="preserve"> </w:t>
      </w:r>
      <w:r>
        <w:rPr>
          <w:rFonts w:ascii="Times New Roman" w:hAnsi="Times New Roman" w:cs="Times New Roman"/>
          <w:iCs/>
          <w:sz w:val="28"/>
          <w:szCs w:val="28"/>
        </w:rPr>
        <w:t>Разбор слова по составу.</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Морфология. </w:t>
      </w:r>
      <w:r>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Pr>
          <w:rFonts w:ascii="Times New Roman" w:hAnsi="Times New Roman" w:cs="Times New Roman"/>
          <w:i/>
          <w:iCs/>
          <w:sz w:val="28"/>
          <w:szCs w:val="28"/>
        </w:rPr>
        <w:t xml:space="preserve"> </w:t>
      </w:r>
      <w:r>
        <w:rPr>
          <w:rFonts w:ascii="Times New Roman" w:hAnsi="Times New Roman" w:cs="Times New Roman"/>
          <w:iCs/>
          <w:sz w:val="28"/>
          <w:szCs w:val="28"/>
        </w:rPr>
        <w:t>Деление частей речи на самостоятельные и служебные.</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Имя существительное</w:t>
      </w:r>
      <w:r>
        <w:rPr>
          <w:rFonts w:ascii="Times New Roman" w:hAnsi="Times New Roman" w:cs="Times New Roman"/>
          <w:sz w:val="28"/>
          <w:szCs w:val="28"/>
        </w:rPr>
        <w:t>. Его значение и употребление в речи. Вопросы, р</w:t>
      </w:r>
      <w:r>
        <w:rPr>
          <w:rFonts w:ascii="Times New Roman" w:hAnsi="Times New Roman" w:cs="Times New Roman"/>
          <w:spacing w:val="2"/>
          <w:sz w:val="28"/>
          <w:szCs w:val="28"/>
        </w:rPr>
        <w:t xml:space="preserve">азличение имён </w:t>
      </w:r>
      <w:r>
        <w:rPr>
          <w:rFonts w:ascii="Times New Roman" w:hAnsi="Times New Roman" w:cs="Times New Roman"/>
          <w:sz w:val="28"/>
          <w:szCs w:val="28"/>
        </w:rPr>
        <w:t xml:space="preserve">существительных, отвечающих на вопросы «кто?» и «что?». </w:t>
      </w:r>
      <w:r>
        <w:rPr>
          <w:rFonts w:ascii="Times New Roman" w:hAnsi="Times New Roman" w:cs="Times New Roman"/>
          <w:spacing w:val="2"/>
          <w:sz w:val="28"/>
          <w:szCs w:val="28"/>
        </w:rPr>
        <w:t>Умение опознавать имена собственные</w:t>
      </w:r>
      <w:r>
        <w:rPr>
          <w:rFonts w:ascii="Times New Roman" w:hAnsi="Times New Roman" w:cs="Times New Roman"/>
          <w:sz w:val="28"/>
          <w:szCs w:val="28"/>
        </w:rPr>
        <w:t>.</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 существительных: мужской, женский, средний. </w:t>
      </w:r>
      <w:r>
        <w:rPr>
          <w:rFonts w:ascii="Times New Roman" w:hAnsi="Times New Roman" w:cs="Times New Roman"/>
          <w:spacing w:val="2"/>
          <w:sz w:val="28"/>
          <w:szCs w:val="28"/>
        </w:rPr>
        <w:t xml:space="preserve">Различение имён существительных мужского, женского и </w:t>
      </w:r>
      <w:r>
        <w:rPr>
          <w:rFonts w:ascii="Times New Roman" w:hAnsi="Times New Roman" w:cs="Times New Roman"/>
          <w:sz w:val="28"/>
          <w:szCs w:val="28"/>
        </w:rPr>
        <w:t>среднего рода.</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имен существительных по числам.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Pr>
          <w:rFonts w:ascii="Times New Roman" w:hAnsi="Times New Roman" w:cs="Times New Roman"/>
          <w:sz w:val="28"/>
          <w:szCs w:val="28"/>
        </w:rPr>
        <w:softHyphen/>
        <w:t xml:space="preserve">му склонению. </w:t>
      </w:r>
      <w:r>
        <w:rPr>
          <w:rFonts w:ascii="Times New Roman" w:hAnsi="Times New Roman" w:cs="Times New Roman"/>
          <w:spacing w:val="2"/>
          <w:sz w:val="28"/>
          <w:szCs w:val="28"/>
        </w:rPr>
        <w:t>Определение паде</w:t>
      </w:r>
      <w:r>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Склонение имен существительных во множественном числе.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Морфологический разбор имён существительных</w:t>
      </w:r>
      <w:r>
        <w:rPr>
          <w:rFonts w:ascii="Times New Roman" w:hAnsi="Times New Roman" w:cs="Times New Roman"/>
          <w:sz w:val="28"/>
          <w:szCs w:val="28"/>
        </w:rPr>
        <w:t>.</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Имя прилагательное</w:t>
      </w:r>
      <w:r>
        <w:rPr>
          <w:rFonts w:ascii="Times New Roman" w:hAnsi="Times New Roman" w:cs="Times New Roman"/>
          <w:sz w:val="28"/>
          <w:szCs w:val="28"/>
        </w:rPr>
        <w:t xml:space="preserve">. Его значение </w:t>
      </w:r>
      <w:r>
        <w:rPr>
          <w:rFonts w:ascii="Times New Roman" w:hAnsi="Times New Roman" w:cs="Times New Roman"/>
          <w:spacing w:val="2"/>
          <w:sz w:val="28"/>
          <w:szCs w:val="28"/>
        </w:rPr>
        <w:t>и употребление в речи</w:t>
      </w:r>
      <w:r>
        <w:rPr>
          <w:rFonts w:ascii="Times New Roman" w:hAnsi="Times New Roman" w:cs="Times New Roman"/>
          <w:sz w:val="28"/>
          <w:szCs w:val="28"/>
        </w:rPr>
        <w:t xml:space="preserve">, вопросы. Изменение имен прилагательных по родам, числам и падежам, в сочетании с </w:t>
      </w:r>
      <w:r>
        <w:rPr>
          <w:rFonts w:ascii="Times New Roman" w:hAnsi="Times New Roman" w:cs="Times New Roman"/>
          <w:sz w:val="28"/>
          <w:szCs w:val="28"/>
        </w:rPr>
        <w:lastRenderedPageBreak/>
        <w:t>существительными (кроме прилагательных на -</w:t>
      </w:r>
      <w:r>
        <w:rPr>
          <w:rFonts w:ascii="Times New Roman" w:hAnsi="Times New Roman" w:cs="Times New Roman"/>
          <w:i/>
          <w:sz w:val="28"/>
          <w:szCs w:val="28"/>
        </w:rPr>
        <w:t>ий, -ья, -ье, -ов, -ин</w:t>
      </w:r>
      <w:r>
        <w:rPr>
          <w:rFonts w:ascii="Times New Roman" w:hAnsi="Times New Roman" w:cs="Times New Roman"/>
          <w:sz w:val="28"/>
          <w:szCs w:val="28"/>
        </w:rPr>
        <w:t xml:space="preserve">). </w:t>
      </w:r>
      <w:r>
        <w:rPr>
          <w:rFonts w:ascii="Times New Roman" w:hAnsi="Times New Roman" w:cs="Times New Roman"/>
          <w:iCs/>
          <w:sz w:val="28"/>
          <w:szCs w:val="28"/>
        </w:rPr>
        <w:t>Морфологический разбор имён прилагательных</w:t>
      </w:r>
      <w:r>
        <w:rPr>
          <w:rFonts w:ascii="Times New Roman" w:hAnsi="Times New Roman" w:cs="Times New Roman"/>
          <w:i/>
          <w:iCs/>
          <w:sz w:val="28"/>
          <w:szCs w:val="28"/>
        </w:rPr>
        <w:t>.</w:t>
      </w:r>
    </w:p>
    <w:p w:rsidR="00AA14DC" w:rsidRDefault="00AA14DC" w:rsidP="00AA14D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Местоимение</w:t>
      </w:r>
      <w:r>
        <w:rPr>
          <w:rFonts w:ascii="Times New Roman" w:hAnsi="Times New Roman" w:cs="Times New Roman"/>
          <w:sz w:val="28"/>
          <w:szCs w:val="28"/>
        </w:rPr>
        <w:t xml:space="preserve">. Общее представление о местоимении. </w:t>
      </w:r>
      <w:r>
        <w:rPr>
          <w:rFonts w:ascii="Times New Roman" w:hAnsi="Times New Roman" w:cs="Times New Roman"/>
          <w:iCs/>
          <w:sz w:val="28"/>
          <w:szCs w:val="28"/>
        </w:rPr>
        <w:t>Личные местоимения, значение и употребление в речи.</w:t>
      </w:r>
      <w:r>
        <w:rPr>
          <w:rFonts w:ascii="Times New Roman" w:hAnsi="Times New Roman" w:cs="Times New Roman"/>
          <w:i/>
          <w:iCs/>
          <w:sz w:val="28"/>
          <w:szCs w:val="28"/>
        </w:rPr>
        <w:t xml:space="preserve"> </w:t>
      </w:r>
      <w:r>
        <w:rPr>
          <w:rFonts w:ascii="Times New Roman" w:hAnsi="Times New Roman" w:cs="Times New Roman"/>
          <w:iCs/>
          <w:sz w:val="28"/>
          <w:szCs w:val="28"/>
        </w:rPr>
        <w:t>Личные местоимения 1</w:t>
      </w:r>
      <w:r>
        <w:rPr>
          <w:rFonts w:ascii="Times New Roman" w:hAnsi="Times New Roman" w:cs="Times New Roman"/>
          <w:sz w:val="28"/>
          <w:szCs w:val="28"/>
        </w:rPr>
        <w:t xml:space="preserve">, </w:t>
      </w:r>
      <w:r>
        <w:rPr>
          <w:rFonts w:ascii="Times New Roman" w:hAnsi="Times New Roman" w:cs="Times New Roman"/>
          <w:iCs/>
          <w:sz w:val="28"/>
          <w:szCs w:val="28"/>
        </w:rPr>
        <w:t>2</w:t>
      </w:r>
      <w:r>
        <w:rPr>
          <w:rFonts w:ascii="Times New Roman" w:hAnsi="Times New Roman" w:cs="Times New Roman"/>
          <w:sz w:val="28"/>
          <w:szCs w:val="28"/>
        </w:rPr>
        <w:t xml:space="preserve">, </w:t>
      </w:r>
      <w:r>
        <w:rPr>
          <w:rFonts w:ascii="Times New Roman" w:hAnsi="Times New Roman" w:cs="Times New Roman"/>
          <w:iCs/>
          <w:sz w:val="28"/>
          <w:szCs w:val="28"/>
        </w:rPr>
        <w:t>3</w:t>
      </w:r>
      <w:r>
        <w:rPr>
          <w:rFonts w:ascii="Times New Roman" w:hAnsi="Times New Roman" w:cs="Times New Roman"/>
          <w:iCs/>
          <w:sz w:val="28"/>
          <w:szCs w:val="28"/>
        </w:rPr>
        <w:softHyphen/>
        <w:t>го</w:t>
      </w:r>
      <w:r>
        <w:rPr>
          <w:rFonts w:ascii="Times New Roman" w:hAnsi="Times New Roman" w:cs="Times New Roman"/>
          <w:sz w:val="28"/>
          <w:szCs w:val="28"/>
        </w:rPr>
        <w:t> </w:t>
      </w:r>
      <w:r>
        <w:rPr>
          <w:rFonts w:ascii="Times New Roman" w:hAnsi="Times New Roman" w:cs="Times New Roman"/>
          <w:iCs/>
          <w:sz w:val="28"/>
          <w:szCs w:val="28"/>
        </w:rPr>
        <w:t>лица единственного и множественного числа.</w:t>
      </w:r>
      <w:r>
        <w:rPr>
          <w:rFonts w:ascii="Times New Roman" w:hAnsi="Times New Roman" w:cs="Times New Roman"/>
          <w:i/>
          <w:iCs/>
          <w:sz w:val="28"/>
          <w:szCs w:val="28"/>
        </w:rPr>
        <w:t xml:space="preserve"> </w:t>
      </w:r>
      <w:r>
        <w:rPr>
          <w:rFonts w:ascii="Times New Roman" w:hAnsi="Times New Roman" w:cs="Times New Roman"/>
          <w:iCs/>
          <w:sz w:val="28"/>
          <w:szCs w:val="28"/>
        </w:rPr>
        <w:t>Склонение личных местоимений</w:t>
      </w:r>
      <w:r>
        <w:rPr>
          <w:rFonts w:ascii="Times New Roman" w:hAnsi="Times New Roman" w:cs="Times New Roman"/>
          <w:sz w:val="28"/>
          <w:szCs w:val="28"/>
        </w:rPr>
        <w:t xml:space="preserve">. Правильное употребление местоимений в речи </w:t>
      </w:r>
      <w:r>
        <w:rPr>
          <w:rFonts w:ascii="Times New Roman" w:hAnsi="Times New Roman" w:cs="Times New Roman"/>
          <w:i/>
          <w:sz w:val="28"/>
          <w:szCs w:val="28"/>
        </w:rPr>
        <w:t>(меня, мною, у него, с ней, о нем).</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Глагол.</w:t>
      </w:r>
      <w:r>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Pr>
          <w:rFonts w:ascii="Times New Roman" w:hAnsi="Times New Roman" w:cs="Times New Roman"/>
          <w:spacing w:val="2"/>
          <w:sz w:val="28"/>
          <w:szCs w:val="28"/>
        </w:rPr>
        <w:t xml:space="preserve">Способы определения I </w:t>
      </w:r>
      <w:r>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Pr>
          <w:rFonts w:ascii="Times New Roman" w:hAnsi="Times New Roman" w:cs="Times New Roman"/>
          <w:iCs/>
          <w:sz w:val="28"/>
          <w:szCs w:val="28"/>
        </w:rPr>
        <w:t>Морфологический разбор глаголов</w:t>
      </w:r>
      <w:r>
        <w:rPr>
          <w:rFonts w:ascii="Times New Roman" w:hAnsi="Times New Roman" w:cs="Times New Roman"/>
          <w:i/>
          <w:iCs/>
          <w:sz w:val="28"/>
          <w:szCs w:val="28"/>
        </w:rPr>
        <w:t>.</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i/>
          <w:spacing w:val="-4"/>
          <w:sz w:val="28"/>
          <w:szCs w:val="28"/>
        </w:rPr>
        <w:t>Предлог.</w:t>
      </w:r>
      <w:r>
        <w:rPr>
          <w:rFonts w:ascii="Times New Roman" w:hAnsi="Times New Roman" w:cs="Times New Roman"/>
          <w:spacing w:val="-4"/>
          <w:sz w:val="28"/>
          <w:szCs w:val="28"/>
        </w:rPr>
        <w:t xml:space="preserve"> </w:t>
      </w:r>
      <w:r>
        <w:rPr>
          <w:rFonts w:ascii="Times New Roman" w:hAnsi="Times New Roman" w:cs="Times New Roman"/>
          <w:iCs/>
          <w:spacing w:val="-4"/>
          <w:sz w:val="28"/>
          <w:szCs w:val="28"/>
        </w:rPr>
        <w:t>Знакомство с наиболее употребительными пред</w:t>
      </w:r>
      <w:r>
        <w:rPr>
          <w:rFonts w:ascii="Times New Roman" w:hAnsi="Times New Roman" w:cs="Times New Roman"/>
          <w:iCs/>
          <w:sz w:val="28"/>
          <w:szCs w:val="28"/>
        </w:rPr>
        <w:t>логами.</w:t>
      </w:r>
      <w:r>
        <w:rPr>
          <w:rFonts w:ascii="Times New Roman" w:hAnsi="Times New Roman" w:cs="Times New Roman"/>
          <w:i/>
          <w:iCs/>
          <w:sz w:val="28"/>
          <w:szCs w:val="28"/>
        </w:rPr>
        <w:t xml:space="preserve"> </w:t>
      </w:r>
      <w:r>
        <w:rPr>
          <w:rFonts w:ascii="Times New Roman" w:hAnsi="Times New Roman" w:cs="Times New Roman"/>
          <w:iCs/>
          <w:sz w:val="28"/>
          <w:szCs w:val="28"/>
        </w:rPr>
        <w:t>Функция предлогов: образование падежных форм имён существительных и местоимений.</w:t>
      </w:r>
      <w:r>
        <w:rPr>
          <w:rFonts w:ascii="Times New Roman" w:hAnsi="Times New Roman" w:cs="Times New Roman"/>
          <w:i/>
          <w:iCs/>
          <w:sz w:val="28"/>
          <w:szCs w:val="28"/>
        </w:rPr>
        <w:t xml:space="preserve"> </w:t>
      </w:r>
      <w:r>
        <w:rPr>
          <w:rFonts w:ascii="Times New Roman" w:hAnsi="Times New Roman" w:cs="Times New Roman"/>
          <w:sz w:val="28"/>
          <w:szCs w:val="28"/>
        </w:rPr>
        <w:t>Отличие предлогов от приставок.</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Лексика</w:t>
      </w:r>
      <w:r>
        <w:rPr>
          <w:rStyle w:val="17"/>
          <w:b/>
          <w:bCs/>
          <w:spacing w:val="2"/>
          <w:sz w:val="28"/>
          <w:szCs w:val="28"/>
        </w:rPr>
        <w:footnoteReference w:id="18"/>
      </w:r>
      <w:r>
        <w:rPr>
          <w:rFonts w:ascii="Times New Roman" w:hAnsi="Times New Roman" w:cs="Times New Roman"/>
          <w:b/>
          <w:bCs/>
          <w:sz w:val="28"/>
          <w:szCs w:val="28"/>
        </w:rPr>
        <w:t xml:space="preserve">. </w:t>
      </w:r>
      <w:r>
        <w:rPr>
          <w:rFonts w:ascii="Times New Roman" w:hAnsi="Times New Roman" w:cs="Times New Roman"/>
          <w:sz w:val="28"/>
          <w:szCs w:val="28"/>
        </w:rPr>
        <w:t xml:space="preserve">Выявление слов, значение которых требует уточнения. </w:t>
      </w:r>
      <w:r>
        <w:rPr>
          <w:rFonts w:ascii="Times New Roman" w:hAnsi="Times New Roman" w:cs="Times New Roman"/>
          <w:iCs/>
          <w:sz w:val="28"/>
          <w:szCs w:val="28"/>
        </w:rPr>
        <w:t>Определение значения слова по тексту или уточнение зна</w:t>
      </w:r>
      <w:r>
        <w:rPr>
          <w:rFonts w:ascii="Times New Roman" w:hAnsi="Times New Roman" w:cs="Times New Roman"/>
          <w:iCs/>
          <w:spacing w:val="2"/>
          <w:sz w:val="28"/>
          <w:szCs w:val="28"/>
        </w:rPr>
        <w:t xml:space="preserve">чения с помощью толкового словаря. Представление об </w:t>
      </w:r>
      <w:r>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
          <w:bCs/>
          <w:spacing w:val="2"/>
          <w:sz w:val="28"/>
          <w:szCs w:val="28"/>
        </w:rPr>
        <w:t xml:space="preserve">Синтаксис. </w:t>
      </w:r>
      <w:r>
        <w:rPr>
          <w:rFonts w:ascii="Times New Roman" w:hAnsi="Times New Roman" w:cs="Times New Roman"/>
          <w:spacing w:val="2"/>
          <w:sz w:val="28"/>
          <w:szCs w:val="28"/>
        </w:rPr>
        <w:t xml:space="preserve">Различение предложения, словосочетания, </w:t>
      </w:r>
      <w:r>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по цели высказывания: повествовательные, вопросительные и побудительные; по эмоциональной окраске (интонации): </w:t>
      </w:r>
      <w:r>
        <w:rPr>
          <w:rFonts w:ascii="Times New Roman" w:hAnsi="Times New Roman" w:cs="Times New Roman"/>
          <w:sz w:val="28"/>
          <w:szCs w:val="28"/>
        </w:rPr>
        <w:lastRenderedPageBreak/>
        <w:t>восклицательные и невосклицательные. Выделение голосом важного по смыслу слова в предложении.</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Pr>
          <w:rFonts w:ascii="Times New Roman" w:hAnsi="Times New Roman" w:cs="Times New Roman"/>
          <w:spacing w:val="2"/>
          <w:sz w:val="28"/>
          <w:szCs w:val="28"/>
        </w:rPr>
        <w:t>Нахождение главных членов предложения.</w:t>
      </w:r>
      <w:r>
        <w:rPr>
          <w:rFonts w:ascii="Times New Roman" w:hAnsi="Times New Roman" w:cs="Times New Roman"/>
          <w:sz w:val="28"/>
          <w:szCs w:val="28"/>
        </w:rPr>
        <w:t xml:space="preserve"> Различение главных и второстепенных членов </w:t>
      </w:r>
      <w:r>
        <w:rPr>
          <w:rFonts w:ascii="Times New Roman" w:hAnsi="Times New Roman" w:cs="Times New Roman"/>
          <w:spacing w:val="2"/>
          <w:sz w:val="28"/>
          <w:szCs w:val="28"/>
        </w:rPr>
        <w:t xml:space="preserve">предложения. Установление связи (при помощи смысловых </w:t>
      </w:r>
      <w:r>
        <w:rPr>
          <w:rFonts w:ascii="Times New Roman" w:hAnsi="Times New Roman" w:cs="Times New Roman"/>
          <w:sz w:val="28"/>
          <w:szCs w:val="28"/>
        </w:rPr>
        <w:t>вопросов) между словами в словосочетании и предложении.</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с однородными членами с союзами </w:t>
      </w:r>
      <w:r>
        <w:rPr>
          <w:rFonts w:ascii="Times New Roman" w:hAnsi="Times New Roman" w:cs="Times New Roman"/>
          <w:i/>
          <w:sz w:val="28"/>
          <w:szCs w:val="28"/>
        </w:rPr>
        <w:t>и</w:t>
      </w:r>
      <w:r>
        <w:rPr>
          <w:rFonts w:ascii="Times New Roman" w:hAnsi="Times New Roman" w:cs="Times New Roman"/>
          <w:sz w:val="28"/>
          <w:szCs w:val="28"/>
        </w:rPr>
        <w:t xml:space="preserve"> (без перечисления), </w:t>
      </w:r>
      <w:r>
        <w:rPr>
          <w:rFonts w:ascii="Times New Roman" w:hAnsi="Times New Roman" w:cs="Times New Roman"/>
          <w:i/>
          <w:sz w:val="28"/>
          <w:szCs w:val="28"/>
        </w:rPr>
        <w:t xml:space="preserve">а, но </w:t>
      </w:r>
      <w:r>
        <w:rPr>
          <w:rFonts w:ascii="Times New Roman" w:hAnsi="Times New Roman" w:cs="Times New Roman"/>
          <w:sz w:val="28"/>
          <w:szCs w:val="28"/>
        </w:rPr>
        <w:t>и без союзов. Ис</w:t>
      </w:r>
      <w:r>
        <w:rPr>
          <w:rFonts w:ascii="Times New Roman" w:hAnsi="Times New Roman" w:cs="Times New Roman"/>
          <w:spacing w:val="-2"/>
          <w:sz w:val="28"/>
          <w:szCs w:val="28"/>
        </w:rPr>
        <w:t>пользование интонации перечисления в предложениях с одно</w:t>
      </w:r>
      <w:r>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Pr>
          <w:rFonts w:ascii="Times New Roman" w:hAnsi="Times New Roman" w:cs="Times New Roman"/>
          <w:bCs/>
          <w:i/>
          <w:iCs/>
          <w:sz w:val="28"/>
          <w:szCs w:val="28"/>
        </w:rPr>
        <w:t>и, а, но</w:t>
      </w:r>
      <w:r>
        <w:rPr>
          <w:rFonts w:ascii="Times New Roman" w:hAnsi="Times New Roman" w:cs="Times New Roman"/>
          <w:sz w:val="28"/>
          <w:szCs w:val="28"/>
        </w:rPr>
        <w:t xml:space="preserve">. </w:t>
      </w:r>
    </w:p>
    <w:p w:rsidR="00AA14DC" w:rsidRDefault="00AA14DC" w:rsidP="00AA14D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Pr>
          <w:rFonts w:ascii="Times New Roman" w:hAnsi="Times New Roman" w:cs="Times New Roman"/>
          <w:iCs/>
          <w:sz w:val="28"/>
          <w:szCs w:val="28"/>
        </w:rPr>
        <w:t>Различение простых и сложных предложений</w:t>
      </w:r>
      <w:r>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Pr>
          <w:rFonts w:ascii="Times New Roman" w:hAnsi="Times New Roman" w:cs="Times New Roman"/>
          <w:i/>
          <w:sz w:val="28"/>
          <w:szCs w:val="28"/>
        </w:rPr>
        <w:t xml:space="preserve">и, а, но. </w:t>
      </w:r>
    </w:p>
    <w:p w:rsidR="00AA14DC" w:rsidRDefault="00AA14DC" w:rsidP="00AA14DC">
      <w:pPr>
        <w:pStyle w:val="afa"/>
        <w:spacing w:line="360" w:lineRule="auto"/>
        <w:ind w:firstLine="709"/>
        <w:rPr>
          <w:rFonts w:ascii="Times New Roman" w:hAnsi="Times New Roman" w:cs="Times New Roman"/>
          <w:sz w:val="28"/>
          <w:szCs w:val="28"/>
        </w:rPr>
      </w:pPr>
      <w:r>
        <w:rPr>
          <w:rFonts w:ascii="Times New Roman" w:hAnsi="Times New Roman"/>
          <w:b/>
          <w:bCs/>
          <w:sz w:val="28"/>
          <w:szCs w:val="28"/>
        </w:rPr>
        <w:t>Орфография и пунктуация.</w:t>
      </w:r>
      <w:r>
        <w:rPr>
          <w:rFonts w:ascii="Times New Roman" w:hAnsi="Times New Roman"/>
          <w:sz w:val="28"/>
          <w:szCs w:val="28"/>
        </w:rPr>
        <w:t xml:space="preserve"> Формирование орфографической зоркости. Использование орфографического словаря.</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Применение правил правописания:</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 xml:space="preserve">сочетания </w:t>
      </w:r>
      <w:r>
        <w:rPr>
          <w:rFonts w:ascii="Times New Roman" w:hAnsi="Times New Roman"/>
          <w:b/>
          <w:bCs/>
          <w:i/>
          <w:iCs/>
          <w:sz w:val="28"/>
          <w:szCs w:val="28"/>
        </w:rPr>
        <w:t>жи—ши</w:t>
      </w:r>
      <w:r>
        <w:rPr>
          <w:rStyle w:val="17"/>
          <w:spacing w:val="2"/>
          <w:sz w:val="28"/>
          <w:szCs w:val="28"/>
        </w:rPr>
        <w:footnoteReference w:id="19"/>
      </w:r>
      <w:r>
        <w:rPr>
          <w:rFonts w:ascii="Times New Roman" w:hAnsi="Times New Roman"/>
          <w:b/>
          <w:bCs/>
          <w:i/>
          <w:iCs/>
          <w:sz w:val="28"/>
          <w:szCs w:val="28"/>
        </w:rPr>
        <w:t xml:space="preserve">, ча—ща, чу—щу </w:t>
      </w:r>
      <w:r>
        <w:rPr>
          <w:rFonts w:ascii="Times New Roman" w:hAnsi="Times New Roman"/>
          <w:sz w:val="28"/>
          <w:szCs w:val="28"/>
        </w:rPr>
        <w:t>в положении под ударением;</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 xml:space="preserve">сочетания </w:t>
      </w:r>
      <w:r>
        <w:rPr>
          <w:rFonts w:ascii="Times New Roman" w:hAnsi="Times New Roman"/>
          <w:b/>
          <w:bCs/>
          <w:i/>
          <w:iCs/>
          <w:sz w:val="28"/>
          <w:szCs w:val="28"/>
        </w:rPr>
        <w:t>чк—чн, чт, щн</w:t>
      </w:r>
      <w:r>
        <w:rPr>
          <w:rFonts w:ascii="Times New Roman" w:hAnsi="Times New Roman"/>
          <w:sz w:val="28"/>
          <w:szCs w:val="28"/>
        </w:rPr>
        <w:t>;</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перенос слов;</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прописная буква в начале предложения, в именах собственных;</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проверяемые безударные гласные в корне слова;</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парные звонкие и глухие согласные в корне слова;</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непроизносимые согласные;</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непроверяемые гласные и согласные в корне слова (на ограниченном перечне слов);</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pacing w:val="2"/>
          <w:sz w:val="28"/>
          <w:szCs w:val="28"/>
        </w:rPr>
        <w:t>гласные и согласные в неизменяемых на письме при</w:t>
      </w:r>
      <w:r>
        <w:rPr>
          <w:rFonts w:ascii="Times New Roman" w:hAnsi="Times New Roman"/>
          <w:sz w:val="28"/>
          <w:szCs w:val="28"/>
        </w:rPr>
        <w:t>ставках;</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 xml:space="preserve">разделительные </w:t>
      </w:r>
      <w:r>
        <w:rPr>
          <w:rFonts w:ascii="Times New Roman" w:hAnsi="Times New Roman"/>
          <w:b/>
          <w:bCs/>
          <w:i/>
          <w:iCs/>
          <w:sz w:val="28"/>
          <w:szCs w:val="28"/>
        </w:rPr>
        <w:t xml:space="preserve">ъ </w:t>
      </w:r>
      <w:r>
        <w:rPr>
          <w:rFonts w:ascii="Times New Roman" w:hAnsi="Times New Roman"/>
          <w:sz w:val="28"/>
          <w:szCs w:val="28"/>
        </w:rPr>
        <w:t xml:space="preserve">и </w:t>
      </w:r>
      <w:r>
        <w:rPr>
          <w:rFonts w:ascii="Times New Roman" w:hAnsi="Times New Roman"/>
          <w:b/>
          <w:bCs/>
          <w:i/>
          <w:iCs/>
          <w:sz w:val="28"/>
          <w:szCs w:val="28"/>
        </w:rPr>
        <w:t>ь</w:t>
      </w:r>
      <w:r>
        <w:rPr>
          <w:rFonts w:ascii="Times New Roman" w:hAnsi="Times New Roman"/>
          <w:sz w:val="28"/>
          <w:szCs w:val="28"/>
        </w:rPr>
        <w:t>;</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lastRenderedPageBreak/>
        <w:t>мягкий знак после шипящих на конце имён существительных (</w:t>
      </w:r>
      <w:r>
        <w:rPr>
          <w:rFonts w:ascii="Times New Roman" w:hAnsi="Times New Roman"/>
          <w:b/>
          <w:bCs/>
          <w:i/>
          <w:iCs/>
          <w:sz w:val="28"/>
          <w:szCs w:val="28"/>
        </w:rPr>
        <w:t>ночь, нож, рожь, мышь</w:t>
      </w:r>
      <w:r>
        <w:rPr>
          <w:rFonts w:ascii="Times New Roman" w:hAnsi="Times New Roman"/>
          <w:sz w:val="28"/>
          <w:szCs w:val="28"/>
        </w:rPr>
        <w:t>);</w:t>
      </w:r>
    </w:p>
    <w:p w:rsidR="00AA14DC" w:rsidRDefault="00AA14DC" w:rsidP="00AA14DC">
      <w:pPr>
        <w:pStyle w:val="afb"/>
        <w:spacing w:line="360" w:lineRule="auto"/>
        <w:ind w:firstLine="709"/>
        <w:rPr>
          <w:rFonts w:ascii="Times New Roman" w:hAnsi="Times New Roman"/>
          <w:spacing w:val="-2"/>
          <w:sz w:val="28"/>
          <w:szCs w:val="28"/>
        </w:rPr>
      </w:pPr>
      <w:r>
        <w:rPr>
          <w:rFonts w:ascii="Times New Roman" w:hAnsi="Times New Roman"/>
          <w:sz w:val="28"/>
          <w:szCs w:val="28"/>
        </w:rPr>
        <w:t xml:space="preserve">безударные падежные окончания имён существительных </w:t>
      </w:r>
      <w:r>
        <w:rPr>
          <w:rFonts w:ascii="Times New Roman" w:hAnsi="Times New Roman"/>
          <w:spacing w:val="-2"/>
          <w:sz w:val="28"/>
          <w:szCs w:val="28"/>
        </w:rPr>
        <w:t xml:space="preserve">(кроме существительных на </w:t>
      </w:r>
      <w:r>
        <w:rPr>
          <w:rFonts w:ascii="Times New Roman" w:hAnsi="Times New Roman"/>
          <w:spacing w:val="-2"/>
          <w:sz w:val="28"/>
          <w:szCs w:val="28"/>
        </w:rPr>
        <w:softHyphen/>
      </w:r>
      <w:r>
        <w:rPr>
          <w:rFonts w:ascii="Times New Roman" w:hAnsi="Times New Roman"/>
          <w:b/>
          <w:bCs/>
          <w:i/>
          <w:iCs/>
          <w:spacing w:val="-2"/>
          <w:sz w:val="28"/>
          <w:szCs w:val="28"/>
        </w:rPr>
        <w:t xml:space="preserve">мя, </w:t>
      </w:r>
      <w:r>
        <w:rPr>
          <w:rFonts w:ascii="Times New Roman" w:hAnsi="Times New Roman"/>
          <w:b/>
          <w:bCs/>
          <w:i/>
          <w:iCs/>
          <w:spacing w:val="-2"/>
          <w:sz w:val="28"/>
          <w:szCs w:val="28"/>
        </w:rPr>
        <w:softHyphen/>
        <w:t xml:space="preserve">ий, </w:t>
      </w:r>
      <w:r>
        <w:rPr>
          <w:rFonts w:ascii="Times New Roman" w:hAnsi="Times New Roman"/>
          <w:b/>
          <w:bCs/>
          <w:i/>
          <w:iCs/>
          <w:spacing w:val="-2"/>
          <w:sz w:val="28"/>
          <w:szCs w:val="28"/>
        </w:rPr>
        <w:softHyphen/>
        <w:t xml:space="preserve">ья, </w:t>
      </w:r>
      <w:r>
        <w:rPr>
          <w:rFonts w:ascii="Times New Roman" w:hAnsi="Times New Roman"/>
          <w:b/>
          <w:bCs/>
          <w:i/>
          <w:iCs/>
          <w:spacing w:val="-2"/>
          <w:sz w:val="28"/>
          <w:szCs w:val="28"/>
        </w:rPr>
        <w:softHyphen/>
        <w:t xml:space="preserve">ье, </w:t>
      </w:r>
      <w:r>
        <w:rPr>
          <w:rFonts w:ascii="Times New Roman" w:hAnsi="Times New Roman"/>
          <w:b/>
          <w:bCs/>
          <w:i/>
          <w:iCs/>
          <w:spacing w:val="-2"/>
          <w:sz w:val="28"/>
          <w:szCs w:val="28"/>
        </w:rPr>
        <w:softHyphen/>
        <w:t xml:space="preserve">ия, </w:t>
      </w:r>
      <w:r>
        <w:rPr>
          <w:rFonts w:ascii="Times New Roman" w:hAnsi="Times New Roman"/>
          <w:b/>
          <w:bCs/>
          <w:i/>
          <w:iCs/>
          <w:spacing w:val="-2"/>
          <w:sz w:val="28"/>
          <w:szCs w:val="28"/>
        </w:rPr>
        <w:softHyphen/>
        <w:t xml:space="preserve">ов, </w:t>
      </w:r>
      <w:r>
        <w:rPr>
          <w:rFonts w:ascii="Times New Roman" w:hAnsi="Times New Roman"/>
          <w:b/>
          <w:bCs/>
          <w:i/>
          <w:iCs/>
          <w:spacing w:val="-2"/>
          <w:sz w:val="28"/>
          <w:szCs w:val="28"/>
        </w:rPr>
        <w:softHyphen/>
        <w:t>ин</w:t>
      </w:r>
      <w:r>
        <w:rPr>
          <w:rFonts w:ascii="Times New Roman" w:hAnsi="Times New Roman"/>
          <w:spacing w:val="-2"/>
          <w:sz w:val="28"/>
          <w:szCs w:val="28"/>
        </w:rPr>
        <w:t>);</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безударные окончания имён прилагательных;</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pacing w:val="2"/>
          <w:sz w:val="28"/>
          <w:szCs w:val="28"/>
        </w:rPr>
        <w:t>раздельное написание предлогов с личными местоиме</w:t>
      </w:r>
      <w:r>
        <w:rPr>
          <w:rFonts w:ascii="Times New Roman" w:hAnsi="Times New Roman"/>
          <w:sz w:val="28"/>
          <w:szCs w:val="28"/>
        </w:rPr>
        <w:t>ниями;</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b/>
          <w:bCs/>
          <w:i/>
          <w:iCs/>
          <w:sz w:val="28"/>
          <w:szCs w:val="28"/>
        </w:rPr>
        <w:t xml:space="preserve">не </w:t>
      </w:r>
      <w:r>
        <w:rPr>
          <w:rFonts w:ascii="Times New Roman" w:hAnsi="Times New Roman"/>
          <w:sz w:val="28"/>
          <w:szCs w:val="28"/>
        </w:rPr>
        <w:t>с глаголами;</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мягкий знак после шипящих на конце глаголов в форме 2</w:t>
      </w:r>
      <w:r>
        <w:rPr>
          <w:rFonts w:ascii="Times New Roman" w:hAnsi="Times New Roman"/>
          <w:sz w:val="28"/>
          <w:szCs w:val="28"/>
        </w:rPr>
        <w:softHyphen/>
        <w:t>го лица единственного числа (</w:t>
      </w:r>
      <w:r>
        <w:rPr>
          <w:rFonts w:ascii="Times New Roman" w:hAnsi="Times New Roman"/>
          <w:b/>
          <w:bCs/>
          <w:i/>
          <w:iCs/>
          <w:sz w:val="28"/>
          <w:szCs w:val="28"/>
        </w:rPr>
        <w:t>пишешь, учишь</w:t>
      </w:r>
      <w:r>
        <w:rPr>
          <w:rFonts w:ascii="Times New Roman" w:hAnsi="Times New Roman"/>
          <w:sz w:val="28"/>
          <w:szCs w:val="28"/>
        </w:rPr>
        <w:t>);</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 xml:space="preserve">мягкий знак в глаголах в сочетании </w:t>
      </w:r>
      <w:r>
        <w:rPr>
          <w:rFonts w:ascii="Times New Roman" w:hAnsi="Times New Roman"/>
          <w:sz w:val="28"/>
          <w:szCs w:val="28"/>
        </w:rPr>
        <w:softHyphen/>
      </w:r>
      <w:r>
        <w:rPr>
          <w:rFonts w:ascii="Times New Roman" w:hAnsi="Times New Roman"/>
          <w:b/>
          <w:bCs/>
          <w:i/>
          <w:iCs/>
          <w:sz w:val="28"/>
          <w:szCs w:val="28"/>
        </w:rPr>
        <w:t>ться</w:t>
      </w:r>
      <w:r>
        <w:rPr>
          <w:rFonts w:ascii="Times New Roman" w:hAnsi="Times New Roman"/>
          <w:sz w:val="28"/>
          <w:szCs w:val="28"/>
        </w:rPr>
        <w:t>;</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iCs/>
          <w:sz w:val="28"/>
          <w:szCs w:val="28"/>
        </w:rPr>
        <w:t>безударные личные окончания глаголов</w:t>
      </w:r>
      <w:r>
        <w:rPr>
          <w:rFonts w:ascii="Times New Roman" w:hAnsi="Times New Roman"/>
          <w:sz w:val="28"/>
          <w:szCs w:val="28"/>
        </w:rPr>
        <w:t>;</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раздельное написание предлогов с другими словами;</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знаки препинания в конце предложения: точка, вопросительный и восклицательный знаки;</w:t>
      </w:r>
    </w:p>
    <w:p w:rsidR="00AA14DC" w:rsidRDefault="00AA14DC" w:rsidP="00AA14DC">
      <w:pPr>
        <w:pStyle w:val="afb"/>
        <w:spacing w:line="360" w:lineRule="auto"/>
        <w:ind w:firstLine="709"/>
        <w:rPr>
          <w:rFonts w:ascii="Times New Roman" w:hAnsi="Times New Roman"/>
          <w:b/>
          <w:bCs/>
          <w:sz w:val="28"/>
          <w:szCs w:val="28"/>
        </w:rPr>
      </w:pPr>
      <w:r>
        <w:rPr>
          <w:rFonts w:ascii="Times New Roman" w:hAnsi="Times New Roman"/>
          <w:sz w:val="28"/>
          <w:szCs w:val="28"/>
        </w:rPr>
        <w:t>знаки препинания (запятая) в предложениях с однородными членами.</w:t>
      </w:r>
    </w:p>
    <w:p w:rsidR="00AA14DC" w:rsidRDefault="00AA14DC" w:rsidP="00AA14DC">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Развитие речи</w:t>
      </w:r>
    </w:p>
    <w:p w:rsidR="00AA14DC" w:rsidRDefault="00AA14DC" w:rsidP="00AA14DC">
      <w:pPr>
        <w:pStyle w:val="afa"/>
        <w:spacing w:line="360" w:lineRule="auto"/>
        <w:ind w:firstLine="709"/>
        <w:rPr>
          <w:rFonts w:ascii="Times New Roman" w:hAnsi="Times New Roman" w:cs="Times New Roman"/>
          <w:sz w:val="28"/>
          <w:szCs w:val="28"/>
        </w:rPr>
      </w:pPr>
      <w:r>
        <w:rPr>
          <w:rFonts w:ascii="Times New Roman" w:hAnsi="Times New Roman"/>
          <w:spacing w:val="2"/>
          <w:sz w:val="28"/>
          <w:szCs w:val="28"/>
        </w:rPr>
        <w:t xml:space="preserve">Осознание ситуации общения: с какой </w:t>
      </w:r>
      <w:r>
        <w:rPr>
          <w:rFonts w:ascii="Times New Roman" w:hAnsi="Times New Roman"/>
          <w:sz w:val="28"/>
          <w:szCs w:val="28"/>
        </w:rPr>
        <w:t>целью, с кем и где происходит общение.</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AA14DC" w:rsidRDefault="00AA14DC" w:rsidP="00AA14DC">
      <w:pPr>
        <w:pStyle w:val="afa"/>
        <w:spacing w:line="360" w:lineRule="auto"/>
        <w:ind w:firstLine="709"/>
        <w:rPr>
          <w:rFonts w:ascii="Times New Roman" w:hAnsi="Times New Roman"/>
          <w:spacing w:val="-2"/>
          <w:sz w:val="28"/>
          <w:szCs w:val="28"/>
        </w:rPr>
      </w:pPr>
      <w:r>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Практическое овладение устными монологическими выска</w:t>
      </w:r>
      <w:r>
        <w:rPr>
          <w:rFonts w:ascii="Times New Roman" w:hAnsi="Times New Roman"/>
          <w:sz w:val="28"/>
          <w:szCs w:val="28"/>
        </w:rPr>
        <w:t xml:space="preserve">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w:t>
      </w:r>
      <w:r>
        <w:rPr>
          <w:rFonts w:ascii="Times New Roman" w:hAnsi="Times New Roman"/>
          <w:sz w:val="28"/>
          <w:szCs w:val="28"/>
        </w:rPr>
        <w:lastRenderedPageBreak/>
        <w:t>предложений). Введение в рассказы элементов описания. Построение устного ответа по учебному материалу (специфика учебно-деловой речи).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Pr>
          <w:rFonts w:ascii="Times New Roman" w:hAnsi="Times New Roman"/>
          <w:iCs/>
          <w:sz w:val="28"/>
          <w:szCs w:val="28"/>
        </w:rPr>
        <w:t>абзацев</w:t>
      </w:r>
      <w:r>
        <w:rPr>
          <w:rFonts w:ascii="Times New Roman" w:hAnsi="Times New Roman"/>
          <w:sz w:val="28"/>
          <w:szCs w:val="28"/>
        </w:rPr>
        <w:t>).</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Pr>
          <w:rFonts w:ascii="Times New Roman" w:hAnsi="Times New Roman"/>
          <w:iCs/>
          <w:sz w:val="28"/>
          <w:szCs w:val="28"/>
        </w:rPr>
        <w:t>абзацев</w:t>
      </w:r>
      <w:r>
        <w:rPr>
          <w:rFonts w:ascii="Times New Roman" w:hAnsi="Times New Roman"/>
          <w:sz w:val="28"/>
          <w:szCs w:val="28"/>
        </w:rPr>
        <w:t xml:space="preserve">). План текста. Составление планов к данным текстам.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Типы текстов: описание, повествование, рассуждение, их особенности.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Знакомство с жанрами письма и поздравления.</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Создание собственных текстов и корректирование заданных </w:t>
      </w:r>
      <w:r>
        <w:rPr>
          <w:rFonts w:ascii="Times New Roman" w:hAnsi="Times New Roman"/>
          <w:sz w:val="28"/>
          <w:szCs w:val="28"/>
        </w:rPr>
        <w:t>текстов с учётом точности, правильности, богатства и выра</w:t>
      </w:r>
      <w:r>
        <w:rPr>
          <w:rFonts w:ascii="Times New Roman" w:hAnsi="Times New Roman"/>
          <w:spacing w:val="2"/>
          <w:sz w:val="28"/>
          <w:szCs w:val="28"/>
        </w:rPr>
        <w:t xml:space="preserve">зительности письменной речи; </w:t>
      </w:r>
      <w:r>
        <w:rPr>
          <w:rFonts w:ascii="Times New Roman" w:hAnsi="Times New Roman"/>
          <w:iCs/>
          <w:spacing w:val="2"/>
          <w:sz w:val="28"/>
          <w:szCs w:val="28"/>
        </w:rPr>
        <w:t xml:space="preserve">использование в текстах </w:t>
      </w:r>
      <w:r>
        <w:rPr>
          <w:rFonts w:ascii="Times New Roman" w:hAnsi="Times New Roman"/>
          <w:iCs/>
          <w:sz w:val="28"/>
          <w:szCs w:val="28"/>
        </w:rPr>
        <w:t>синонимов и антонимов</w:t>
      </w:r>
      <w:r>
        <w:rPr>
          <w:rFonts w:ascii="Times New Roman" w:hAnsi="Times New Roman"/>
          <w:sz w:val="28"/>
          <w:szCs w:val="28"/>
        </w:rPr>
        <w:t>.</w:t>
      </w:r>
    </w:p>
    <w:p w:rsidR="00AA14DC" w:rsidRDefault="00AA14DC" w:rsidP="00AA14DC">
      <w:pPr>
        <w:pStyle w:val="afa"/>
        <w:spacing w:line="360" w:lineRule="auto"/>
        <w:ind w:firstLine="709"/>
        <w:rPr>
          <w:rFonts w:ascii="Times New Roman" w:hAnsi="Times New Roman"/>
          <w:spacing w:val="-4"/>
          <w:sz w:val="28"/>
          <w:szCs w:val="28"/>
        </w:rPr>
      </w:pPr>
      <w:r>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A14DC" w:rsidRDefault="00AA14DC" w:rsidP="00AA14DC">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2. Литературное чтение</w:t>
      </w:r>
    </w:p>
    <w:p w:rsidR="00AA14DC" w:rsidRDefault="00AA14DC" w:rsidP="00AA14DC">
      <w:pPr>
        <w:pStyle w:val="afa"/>
        <w:spacing w:line="360" w:lineRule="auto"/>
        <w:ind w:firstLine="709"/>
        <w:rPr>
          <w:rFonts w:ascii="Times New Roman" w:hAnsi="Times New Roman" w:cs="Times New Roman"/>
          <w:b/>
          <w:bCs/>
          <w:i/>
          <w:iCs/>
          <w:sz w:val="28"/>
          <w:szCs w:val="28"/>
        </w:rPr>
      </w:pPr>
      <w:r>
        <w:rPr>
          <w:rFonts w:ascii="Times New Roman" w:hAnsi="Times New Roman"/>
          <w:b/>
          <w:bCs/>
          <w:i/>
          <w:iCs/>
          <w:sz w:val="28"/>
          <w:szCs w:val="28"/>
        </w:rPr>
        <w:t>Виды речевой и читательской деятельности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 xml:space="preserve">Аудирование (слушание). </w:t>
      </w:r>
      <w:r>
        <w:rPr>
          <w:rFonts w:ascii="Times New Roman" w:hAnsi="Times New Roman"/>
          <w:sz w:val="28"/>
          <w:szCs w:val="28"/>
        </w:rPr>
        <w:t xml:space="preserve">Восприятие на слух звучащей речи (высказывание собеседника, чтение различных текстов). </w:t>
      </w:r>
      <w:r>
        <w:rPr>
          <w:rFonts w:ascii="Times New Roman" w:hAnsi="Times New Roman"/>
          <w:spacing w:val="2"/>
          <w:sz w:val="28"/>
          <w:szCs w:val="28"/>
        </w:rPr>
        <w:t xml:space="preserve">Адекватное понимание содержания звучащей речи, умение </w:t>
      </w:r>
      <w:r>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Pr>
          <w:rFonts w:ascii="Times New Roman" w:hAnsi="Times New Roman"/>
          <w:spacing w:val="2"/>
          <w:sz w:val="28"/>
          <w:szCs w:val="28"/>
        </w:rPr>
        <w:t>цели речевого высказывания, умение задавать вопрос по услышанному учебному, научно</w:t>
      </w:r>
      <w:r>
        <w:rPr>
          <w:rFonts w:ascii="Times New Roman" w:hAnsi="Times New Roman"/>
          <w:spacing w:val="2"/>
          <w:sz w:val="28"/>
          <w:szCs w:val="28"/>
        </w:rPr>
        <w:noBreakHyphen/>
        <w:t>познавательному и художе</w:t>
      </w:r>
      <w:r>
        <w:rPr>
          <w:rFonts w:ascii="Times New Roman" w:hAnsi="Times New Roman"/>
          <w:sz w:val="28"/>
          <w:szCs w:val="28"/>
        </w:rPr>
        <w:t>ственному произведению.</w:t>
      </w:r>
    </w:p>
    <w:p w:rsidR="00AA14DC" w:rsidRDefault="00AA14DC" w:rsidP="00AA14DC">
      <w:pPr>
        <w:pStyle w:val="afa"/>
        <w:spacing w:line="360" w:lineRule="auto"/>
        <w:ind w:firstLine="709"/>
        <w:rPr>
          <w:rFonts w:ascii="Times New Roman" w:hAnsi="Times New Roman"/>
          <w:b/>
          <w:bCs/>
          <w:i/>
          <w:iCs/>
          <w:sz w:val="28"/>
          <w:szCs w:val="28"/>
        </w:rPr>
      </w:pPr>
      <w:r>
        <w:rPr>
          <w:rFonts w:ascii="Times New Roman" w:hAnsi="Times New Roman"/>
          <w:b/>
          <w:bCs/>
          <w:i/>
          <w:iCs/>
          <w:sz w:val="28"/>
          <w:szCs w:val="28"/>
        </w:rPr>
        <w:t>Чтение</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Чтение вслух.</w:t>
      </w:r>
      <w:r>
        <w:rPr>
          <w:rFonts w:ascii="Times New Roman" w:hAnsi="Times New Roman"/>
          <w:sz w:val="28"/>
          <w:szCs w:val="28"/>
        </w:rPr>
        <w:t xml:space="preserve"> Постепенный переход от слогового к плав</w:t>
      </w:r>
      <w:r>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w:t>
      </w:r>
      <w:r>
        <w:rPr>
          <w:rFonts w:ascii="Times New Roman" w:hAnsi="Times New Roman"/>
          <w:spacing w:val="2"/>
          <w:sz w:val="28"/>
          <w:szCs w:val="28"/>
        </w:rPr>
        <w:lastRenderedPageBreak/>
        <w:t xml:space="preserve">орфоэпических и интонационных норм чтения. Чтение предложений </w:t>
      </w:r>
      <w:r>
        <w:rPr>
          <w:rFonts w:ascii="Times New Roman" w:hAnsi="Times New Roman"/>
          <w:sz w:val="28"/>
          <w:szCs w:val="28"/>
        </w:rPr>
        <w:t xml:space="preserve">с интонационным выделением знаков препинания. </w:t>
      </w:r>
    </w:p>
    <w:p w:rsidR="00AA14DC" w:rsidRDefault="00AA14DC" w:rsidP="00AA14DC">
      <w:pPr>
        <w:pStyle w:val="afa"/>
        <w:spacing w:line="360" w:lineRule="auto"/>
        <w:ind w:firstLine="709"/>
        <w:rPr>
          <w:rFonts w:ascii="Times New Roman" w:hAnsi="Times New Roman"/>
          <w:spacing w:val="-2"/>
          <w:sz w:val="28"/>
          <w:szCs w:val="28"/>
        </w:rPr>
      </w:pPr>
      <w:r>
        <w:rPr>
          <w:rFonts w:ascii="Times New Roman" w:hAnsi="Times New Roman"/>
          <w:b/>
          <w:bCs/>
          <w:sz w:val="28"/>
          <w:szCs w:val="28"/>
        </w:rPr>
        <w:t>Чтение про себя.</w:t>
      </w:r>
      <w:r>
        <w:rPr>
          <w:rFonts w:ascii="Times New Roman" w:hAnsi="Times New Roman"/>
          <w:sz w:val="28"/>
          <w:szCs w:val="28"/>
        </w:rPr>
        <w:t xml:space="preserve"> Осознание смысла произведения при </w:t>
      </w:r>
      <w:r>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Работа с разными видами текста.</w:t>
      </w:r>
      <w:r>
        <w:rPr>
          <w:rFonts w:ascii="Times New Roman" w:hAnsi="Times New Roman"/>
          <w:sz w:val="28"/>
          <w:szCs w:val="28"/>
        </w:rPr>
        <w:t xml:space="preserve"> Общее представление </w:t>
      </w:r>
      <w:r>
        <w:rPr>
          <w:rFonts w:ascii="Times New Roman" w:hAnsi="Times New Roman"/>
          <w:spacing w:val="2"/>
          <w:sz w:val="28"/>
          <w:szCs w:val="28"/>
        </w:rPr>
        <w:t xml:space="preserve">о разных видах текста: художественный, учебный, научно-популярный, их сравнение. </w:t>
      </w:r>
      <w:r>
        <w:rPr>
          <w:rFonts w:ascii="Times New Roman" w:hAnsi="Times New Roman"/>
          <w:sz w:val="28"/>
          <w:szCs w:val="28"/>
        </w:rPr>
        <w:t>Определение целей создания этих видов текста. Особенности фольклорного текста.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Самостоятельное </w:t>
      </w:r>
      <w:r>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Участие в коллективном обсуждении: умение отвечать </w:t>
      </w:r>
      <w:r>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hAnsi="Times New Roman"/>
          <w:sz w:val="28"/>
          <w:szCs w:val="28"/>
        </w:rPr>
        <w:softHyphen/>
        <w:t>изобразительных материалов.</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pacing w:val="2"/>
          <w:sz w:val="28"/>
          <w:szCs w:val="28"/>
        </w:rPr>
        <w:t>Библиографическая культура.</w:t>
      </w:r>
      <w:r>
        <w:rPr>
          <w:rFonts w:ascii="Times New Roman" w:hAnsi="Times New Roman"/>
          <w:spacing w:val="2"/>
          <w:sz w:val="28"/>
          <w:szCs w:val="28"/>
        </w:rPr>
        <w:t xml:space="preserve"> Книга как особый вид </w:t>
      </w:r>
      <w:r>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Pr>
          <w:rFonts w:ascii="Times New Roman" w:hAnsi="Times New Roman"/>
          <w:sz w:val="28"/>
          <w:szCs w:val="28"/>
        </w:rPr>
        <w:t>её справочно</w:t>
      </w:r>
      <w:r>
        <w:rPr>
          <w:rFonts w:ascii="Times New Roman" w:hAnsi="Times New Roman"/>
          <w:sz w:val="28"/>
          <w:szCs w:val="28"/>
        </w:rPr>
        <w:softHyphen/>
        <w:t>иллюстративный материал).</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Типы книг (изданий): книга</w:t>
      </w:r>
      <w:r>
        <w:rPr>
          <w:rFonts w:ascii="Times New Roman" w:hAnsi="Times New Roman"/>
          <w:spacing w:val="-2"/>
          <w:sz w:val="28"/>
          <w:szCs w:val="28"/>
        </w:rPr>
        <w:noBreakHyphen/>
        <w:t>произведение, книга</w:t>
      </w:r>
      <w:r>
        <w:rPr>
          <w:rFonts w:ascii="Times New Roman" w:hAnsi="Times New Roman"/>
          <w:spacing w:val="-2"/>
          <w:sz w:val="28"/>
          <w:szCs w:val="28"/>
        </w:rPr>
        <w:noBreakHyphen/>
        <w:t xml:space="preserve">сборник, </w:t>
      </w:r>
      <w:r>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Выбор книг на основе рекомендованного списка, кар</w:t>
      </w:r>
      <w:r>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lastRenderedPageBreak/>
        <w:t>Работа с текстом художественного произведения.</w:t>
      </w:r>
      <w:r>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Pr>
          <w:rFonts w:ascii="Times New Roman" w:hAnsi="Times New Roman"/>
          <w:spacing w:val="2"/>
          <w:sz w:val="28"/>
          <w:szCs w:val="28"/>
        </w:rPr>
        <w:t>текста: своеобразие выразительных средств языка (с помо</w:t>
      </w:r>
      <w:r>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Понимание нравственного содержания прочитанного, осоз</w:t>
      </w:r>
      <w:r>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Pr>
          <w:rFonts w:ascii="Times New Roman" w:hAnsi="Times New Roman"/>
          <w:sz w:val="28"/>
          <w:szCs w:val="28"/>
        </w:rPr>
        <w:t xml:space="preserve">с </w:t>
      </w:r>
      <w:r>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Pr>
          <w:rFonts w:ascii="Times New Roman" w:hAnsi="Times New Roman"/>
          <w:sz w:val="28"/>
          <w:szCs w:val="28"/>
        </w:rPr>
        <w:t>пересказ.</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Характеристика героя произведения. Нахож</w:t>
      </w:r>
      <w:r>
        <w:rPr>
          <w:rFonts w:ascii="Times New Roman" w:hAnsi="Times New Roman"/>
          <w:spacing w:val="2"/>
          <w:sz w:val="28"/>
          <w:szCs w:val="28"/>
        </w:rPr>
        <w:t xml:space="preserve">дение в тексте слов и выражений, характеризующих героя </w:t>
      </w:r>
      <w:r>
        <w:rPr>
          <w:rFonts w:ascii="Times New Roman" w:hAnsi="Times New Roman"/>
          <w:sz w:val="28"/>
          <w:szCs w:val="28"/>
        </w:rPr>
        <w:t xml:space="preserve">и событие. Анализ (с помощью учителя), мотивы поступка </w:t>
      </w:r>
      <w:r>
        <w:rPr>
          <w:rFonts w:ascii="Times New Roman" w:hAnsi="Times New Roman"/>
          <w:spacing w:val="2"/>
          <w:sz w:val="28"/>
          <w:szCs w:val="28"/>
        </w:rPr>
        <w:t xml:space="preserve">персонажа. Сопоставление поступков героев по аналогии </w:t>
      </w:r>
      <w:r>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Характеристика героя произведения. Портрет, характер героя, выраженные через поступки и речь.</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Подробный пересказ текста: определение главной мыс</w:t>
      </w:r>
      <w:r>
        <w:rPr>
          <w:rFonts w:ascii="Times New Roman" w:hAnsi="Times New Roman"/>
          <w:sz w:val="28"/>
          <w:szCs w:val="28"/>
        </w:rPr>
        <w:t>ли фрагмента, выделение опорных или ключевых слов, оза</w:t>
      </w:r>
      <w:r>
        <w:rPr>
          <w:rFonts w:ascii="Times New Roman" w:hAnsi="Times New Roman"/>
          <w:spacing w:val="2"/>
          <w:sz w:val="28"/>
          <w:szCs w:val="28"/>
        </w:rPr>
        <w:t xml:space="preserve">главливание, подробный пересказ эпизода; деление текста </w:t>
      </w:r>
      <w:r>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lastRenderedPageBreak/>
        <w:t xml:space="preserve">Самостоятельный выборочный пересказ по заданному </w:t>
      </w:r>
      <w:r>
        <w:rPr>
          <w:rFonts w:ascii="Times New Roman" w:hAnsi="Times New Roman"/>
          <w:sz w:val="28"/>
          <w:szCs w:val="28"/>
        </w:rPr>
        <w:t xml:space="preserve">фрагменту: характеристика героя произведения (отбор слов, </w:t>
      </w:r>
      <w:r>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Pr>
          <w:rFonts w:ascii="Times New Roman" w:hAnsi="Times New Roman"/>
          <w:sz w:val="28"/>
          <w:szCs w:val="28"/>
        </w:rPr>
        <w:t xml:space="preserve">тексте, позволяющих составить данное описание на основе </w:t>
      </w:r>
      <w:r>
        <w:rPr>
          <w:rFonts w:ascii="Times New Roman" w:hAnsi="Times New Roman"/>
          <w:spacing w:val="2"/>
          <w:sz w:val="28"/>
          <w:szCs w:val="28"/>
        </w:rPr>
        <w:t xml:space="preserve">текста).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pacing w:val="2"/>
          <w:sz w:val="28"/>
          <w:szCs w:val="28"/>
        </w:rPr>
        <w:t>Работа с учебными, научно</w:t>
      </w:r>
      <w:r>
        <w:rPr>
          <w:rFonts w:ascii="Times New Roman" w:hAnsi="Times New Roman"/>
          <w:b/>
          <w:bCs/>
          <w:spacing w:val="2"/>
          <w:sz w:val="28"/>
          <w:szCs w:val="28"/>
        </w:rPr>
        <w:softHyphen/>
        <w:t xml:space="preserve">популярными и другими текстами. </w:t>
      </w:r>
      <w:r>
        <w:rPr>
          <w:rFonts w:ascii="Times New Roman" w:hAnsi="Times New Roman"/>
          <w:spacing w:val="2"/>
          <w:sz w:val="28"/>
          <w:szCs w:val="28"/>
        </w:rPr>
        <w:t xml:space="preserve">Понимание заглавия произведения; адекватное </w:t>
      </w:r>
      <w:r>
        <w:rPr>
          <w:rFonts w:ascii="Times New Roman" w:hAnsi="Times New Roman"/>
          <w:sz w:val="28"/>
          <w:szCs w:val="28"/>
        </w:rPr>
        <w:t>соотношение с его содержанием. Определение особенностей учебного и научно</w:t>
      </w:r>
      <w:r>
        <w:rPr>
          <w:rFonts w:ascii="Times New Roman" w:hAnsi="Times New Roman"/>
          <w:sz w:val="28"/>
          <w:szCs w:val="28"/>
        </w:rPr>
        <w:softHyphen/>
        <w:t xml:space="preserve">популярного текстов (передача информации). Деление текста на части. Определение микротем. Ключевые или опорные слова. </w:t>
      </w:r>
      <w:r>
        <w:rPr>
          <w:rFonts w:ascii="Times New Roman" w:hAnsi="Times New Roman"/>
          <w:spacing w:val="2"/>
          <w:sz w:val="28"/>
          <w:szCs w:val="28"/>
        </w:rPr>
        <w:t xml:space="preserve">Воспроизведение текста с опорой </w:t>
      </w:r>
      <w:r>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AA14DC" w:rsidRDefault="00AA14DC" w:rsidP="00AA14DC">
      <w:pPr>
        <w:pStyle w:val="afa"/>
        <w:spacing w:line="360" w:lineRule="auto"/>
        <w:ind w:firstLine="708"/>
        <w:rPr>
          <w:rFonts w:ascii="Times New Roman" w:hAnsi="Times New Roman"/>
          <w:b/>
          <w:bCs/>
          <w:i/>
          <w:iCs/>
          <w:sz w:val="28"/>
          <w:szCs w:val="28"/>
        </w:rPr>
      </w:pPr>
      <w:r>
        <w:rPr>
          <w:rFonts w:ascii="Times New Roman" w:hAnsi="Times New Roman"/>
          <w:b/>
          <w:bCs/>
          <w:i/>
          <w:iCs/>
          <w:sz w:val="28"/>
          <w:szCs w:val="28"/>
        </w:rPr>
        <w:t>Говорение (культура речевого общения)</w:t>
      </w:r>
    </w:p>
    <w:p w:rsidR="00AA14DC" w:rsidRDefault="00AA14DC" w:rsidP="00AA14DC">
      <w:pPr>
        <w:pStyle w:val="afa"/>
        <w:spacing w:line="360" w:lineRule="auto"/>
        <w:ind w:firstLine="708"/>
        <w:rPr>
          <w:rFonts w:ascii="Times New Roman" w:hAnsi="Times New Roman"/>
          <w:spacing w:val="2"/>
          <w:sz w:val="28"/>
          <w:szCs w:val="28"/>
        </w:rPr>
      </w:pPr>
      <w:r>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Pr>
          <w:rFonts w:ascii="Times New Roman" w:hAnsi="Times New Roman"/>
          <w:spacing w:val="2"/>
          <w:sz w:val="28"/>
          <w:szCs w:val="28"/>
        </w:rPr>
        <w:t xml:space="preserve">перебивая, собеседника и в вежливой форме высказывать </w:t>
      </w:r>
      <w:r>
        <w:rPr>
          <w:rFonts w:ascii="Times New Roman" w:hAnsi="Times New Roman"/>
          <w:sz w:val="28"/>
          <w:szCs w:val="28"/>
        </w:rPr>
        <w:t>свою точку зрения по обсуждаемому произведению (учебному, научно</w:t>
      </w:r>
      <w:r>
        <w:rPr>
          <w:rFonts w:ascii="Times New Roman" w:hAnsi="Times New Roman"/>
          <w:sz w:val="28"/>
          <w:szCs w:val="28"/>
        </w:rPr>
        <w:softHyphen/>
        <w:t>познавательному, художественному тексту)</w:t>
      </w:r>
      <w:r>
        <w:rPr>
          <w:rFonts w:ascii="Times New Roman" w:hAnsi="Times New Roman"/>
          <w:spacing w:val="2"/>
          <w:sz w:val="28"/>
          <w:szCs w:val="28"/>
        </w:rPr>
        <w:t xml:space="preserve">. Использование норм речевого этикета в условиях внеучебного общения.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Работа со словом (распознание прямого и переносного </w:t>
      </w:r>
      <w:r>
        <w:rPr>
          <w:rFonts w:ascii="Times New Roman" w:hAnsi="Times New Roman"/>
          <w:spacing w:val="-2"/>
          <w:sz w:val="28"/>
          <w:szCs w:val="28"/>
        </w:rPr>
        <w:t>значения слов, их многозначности), попол</w:t>
      </w:r>
      <w:r>
        <w:rPr>
          <w:rFonts w:ascii="Times New Roman" w:hAnsi="Times New Roman"/>
          <w:sz w:val="28"/>
          <w:szCs w:val="28"/>
        </w:rPr>
        <w:t>нение активного словарного запаса.</w:t>
      </w:r>
    </w:p>
    <w:p w:rsidR="00AA14DC" w:rsidRDefault="00AA14DC" w:rsidP="00AA14DC">
      <w:pPr>
        <w:pStyle w:val="afa"/>
        <w:spacing w:line="360" w:lineRule="auto"/>
        <w:ind w:firstLine="708"/>
        <w:rPr>
          <w:rFonts w:ascii="Times New Roman" w:hAnsi="Times New Roman"/>
          <w:spacing w:val="2"/>
          <w:sz w:val="28"/>
          <w:szCs w:val="28"/>
        </w:rPr>
      </w:pPr>
      <w:r>
        <w:rPr>
          <w:rFonts w:ascii="Times New Roman" w:hAnsi="Times New Roman"/>
          <w:sz w:val="28"/>
          <w:szCs w:val="28"/>
        </w:rPr>
        <w:t>Монолог как форма речевого высказывания. Монологиче</w:t>
      </w:r>
      <w:r>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Pr>
          <w:rFonts w:ascii="Times New Roman" w:hAnsi="Times New Roman"/>
          <w:sz w:val="28"/>
          <w:szCs w:val="28"/>
        </w:rPr>
        <w:t>сказывании. Передача содержания прочитанного или прослу</w:t>
      </w:r>
      <w:r>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Pr>
          <w:rFonts w:ascii="Times New Roman" w:hAnsi="Times New Roman"/>
          <w:sz w:val="28"/>
          <w:szCs w:val="28"/>
        </w:rPr>
        <w:t>повседневной жизни, от художественного произведения, про</w:t>
      </w:r>
      <w:r>
        <w:rPr>
          <w:rFonts w:ascii="Times New Roman" w:hAnsi="Times New Roman"/>
          <w:spacing w:val="2"/>
          <w:sz w:val="28"/>
          <w:szCs w:val="28"/>
        </w:rPr>
        <w:t xml:space="preserve">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w:t>
      </w:r>
      <w:r>
        <w:rPr>
          <w:rFonts w:ascii="Times New Roman" w:hAnsi="Times New Roman"/>
          <w:spacing w:val="2"/>
          <w:sz w:val="28"/>
          <w:szCs w:val="28"/>
        </w:rPr>
        <w:lastRenderedPageBreak/>
        <w:t>(синонимы, антонимы, сравнение) с учётом особенностей монологического высказывания.</w:t>
      </w:r>
    </w:p>
    <w:p w:rsidR="00AA14DC" w:rsidRDefault="00AA14DC" w:rsidP="00AA14DC">
      <w:pPr>
        <w:pStyle w:val="afa"/>
        <w:spacing w:line="360" w:lineRule="auto"/>
        <w:ind w:firstLine="709"/>
        <w:rPr>
          <w:rFonts w:ascii="Times New Roman" w:hAnsi="Times New Roman"/>
          <w:b/>
          <w:bCs/>
          <w:i/>
          <w:iCs/>
          <w:sz w:val="28"/>
          <w:szCs w:val="28"/>
        </w:rPr>
      </w:pPr>
      <w:r>
        <w:rPr>
          <w:rFonts w:ascii="Times New Roman" w:hAnsi="Times New Roman"/>
          <w:b/>
          <w:bCs/>
          <w:i/>
          <w:iCs/>
          <w:sz w:val="28"/>
          <w:szCs w:val="28"/>
        </w:rPr>
        <w:t>Письмо (культура письменной речи)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Pr>
          <w:rFonts w:ascii="Times New Roman" w:hAnsi="Times New Roman"/>
          <w:spacing w:val="2"/>
          <w:sz w:val="28"/>
          <w:szCs w:val="28"/>
        </w:rPr>
        <w:t>использование выразительных средств языка (сравнение) в мини</w:t>
      </w:r>
      <w:r>
        <w:rPr>
          <w:rFonts w:ascii="Times New Roman" w:hAnsi="Times New Roman"/>
          <w:spacing w:val="2"/>
          <w:sz w:val="28"/>
          <w:szCs w:val="28"/>
        </w:rPr>
        <w:softHyphen/>
        <w:t>сочинениях</w:t>
      </w:r>
      <w:r>
        <w:rPr>
          <w:rFonts w:ascii="Times New Roman" w:hAnsi="Times New Roman"/>
          <w:sz w:val="28"/>
          <w:szCs w:val="28"/>
        </w:rPr>
        <w:t>, рассказ на заданную тему.</w:t>
      </w:r>
    </w:p>
    <w:p w:rsidR="00AA14DC" w:rsidRDefault="00AA14DC" w:rsidP="00AA14DC">
      <w:pPr>
        <w:pStyle w:val="afa"/>
        <w:spacing w:line="360" w:lineRule="auto"/>
        <w:ind w:firstLine="709"/>
        <w:rPr>
          <w:rFonts w:ascii="Times New Roman" w:hAnsi="Times New Roman"/>
          <w:b/>
          <w:bCs/>
          <w:i/>
          <w:iCs/>
          <w:sz w:val="28"/>
          <w:szCs w:val="28"/>
        </w:rPr>
      </w:pPr>
      <w:r>
        <w:rPr>
          <w:rFonts w:ascii="Times New Roman" w:hAnsi="Times New Roman"/>
          <w:b/>
          <w:bCs/>
          <w:i/>
          <w:iCs/>
          <w:sz w:val="28"/>
          <w:szCs w:val="28"/>
        </w:rPr>
        <w:t>Круг детского чтения</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Представленность разных видов книг: историческая, приключенческая, фантастическая, научно</w:t>
      </w:r>
      <w:r>
        <w:rPr>
          <w:rFonts w:ascii="Times New Roman" w:hAnsi="Times New Roman"/>
          <w:sz w:val="28"/>
          <w:szCs w:val="28"/>
        </w:rPr>
        <w:softHyphen/>
        <w:t>популярная, справоч</w:t>
      </w:r>
      <w:r>
        <w:rPr>
          <w:rFonts w:ascii="Times New Roman" w:hAnsi="Times New Roman"/>
          <w:spacing w:val="2"/>
          <w:sz w:val="28"/>
          <w:szCs w:val="28"/>
        </w:rPr>
        <w:t>но</w:t>
      </w:r>
      <w:r>
        <w:rPr>
          <w:rFonts w:ascii="Times New Roman" w:hAnsi="Times New Roman"/>
          <w:spacing w:val="2"/>
          <w:sz w:val="28"/>
          <w:szCs w:val="28"/>
        </w:rPr>
        <w:softHyphen/>
        <w:t xml:space="preserve">энциклопедическая литература; детские периодические </w:t>
      </w:r>
      <w:r>
        <w:rPr>
          <w:rFonts w:ascii="Times New Roman" w:hAnsi="Times New Roman"/>
          <w:sz w:val="28"/>
          <w:szCs w:val="28"/>
        </w:rPr>
        <w:t>издания (по выбору).</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A14DC" w:rsidRDefault="00AA14DC" w:rsidP="00AA14DC">
      <w:pPr>
        <w:pStyle w:val="afa"/>
        <w:spacing w:line="360" w:lineRule="auto"/>
        <w:ind w:firstLine="709"/>
        <w:rPr>
          <w:rFonts w:ascii="Times New Roman" w:hAnsi="Times New Roman"/>
          <w:b/>
          <w:bCs/>
          <w:i/>
          <w:iCs/>
          <w:sz w:val="28"/>
          <w:szCs w:val="28"/>
        </w:rPr>
      </w:pPr>
      <w:r>
        <w:rPr>
          <w:rFonts w:ascii="Times New Roman" w:hAnsi="Times New Roman"/>
          <w:b/>
          <w:bCs/>
          <w:i/>
          <w:iCs/>
          <w:spacing w:val="2"/>
          <w:sz w:val="28"/>
          <w:szCs w:val="28"/>
        </w:rPr>
        <w:t xml:space="preserve">Литературоведческая пропедевтика (практическое </w:t>
      </w:r>
      <w:r>
        <w:rPr>
          <w:rFonts w:ascii="Times New Roman" w:hAnsi="Times New Roman"/>
          <w:b/>
          <w:bCs/>
          <w:i/>
          <w:iCs/>
          <w:sz w:val="28"/>
          <w:szCs w:val="28"/>
        </w:rPr>
        <w:t>освоение)</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Нахождение в тексте, определение значения в художе</w:t>
      </w:r>
      <w:r>
        <w:rPr>
          <w:rFonts w:ascii="Times New Roman" w:hAnsi="Times New Roman"/>
          <w:sz w:val="28"/>
          <w:szCs w:val="28"/>
        </w:rPr>
        <w:t>ственной речи (с помощью учителя) средств выразительности: синонимов, антонимов, сравнений.</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Ориентировка в литературных понятиях: художественное </w:t>
      </w:r>
      <w:r>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Фольклор и авторские художественные произведения (различение).</w:t>
      </w:r>
    </w:p>
    <w:p w:rsidR="00AA14DC" w:rsidRDefault="00AA14DC" w:rsidP="00AA14DC">
      <w:pPr>
        <w:pStyle w:val="afa"/>
        <w:spacing w:line="360" w:lineRule="auto"/>
        <w:ind w:firstLine="709"/>
        <w:rPr>
          <w:rFonts w:ascii="Times New Roman" w:hAnsi="Times New Roman"/>
          <w:spacing w:val="2"/>
          <w:sz w:val="28"/>
          <w:szCs w:val="28"/>
        </w:rPr>
      </w:pPr>
      <w:r>
        <w:rPr>
          <w:rFonts w:ascii="Times New Roman" w:hAnsi="Times New Roman"/>
          <w:sz w:val="28"/>
          <w:szCs w:val="28"/>
        </w:rPr>
        <w:lastRenderedPageBreak/>
        <w:t>Жанровое разнообразие произведений. Малые фольклор</w:t>
      </w:r>
      <w:r>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 xml:space="preserve">Сказки (о животных, бытовые, волшебные). </w:t>
      </w:r>
      <w:r>
        <w:rPr>
          <w:rFonts w:ascii="Times New Roman" w:hAnsi="Times New Roman"/>
          <w:spacing w:val="2"/>
          <w:sz w:val="28"/>
          <w:szCs w:val="28"/>
        </w:rPr>
        <w:t xml:space="preserve">Художественные особенности сказок: лексика, построение </w:t>
      </w:r>
      <w:r>
        <w:rPr>
          <w:rFonts w:ascii="Times New Roman" w:hAnsi="Times New Roman"/>
          <w:sz w:val="28"/>
          <w:szCs w:val="28"/>
        </w:rPr>
        <w:t>(композиция). Литературная (авторская) сказка.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AA14DC" w:rsidRDefault="00AA14DC" w:rsidP="00AA14DC">
      <w:pPr>
        <w:pStyle w:val="afa"/>
        <w:spacing w:line="360" w:lineRule="auto"/>
        <w:ind w:firstLine="709"/>
        <w:rPr>
          <w:rFonts w:ascii="Times New Roman" w:hAnsi="Times New Roman"/>
          <w:b/>
          <w:bCs/>
          <w:i/>
          <w:iCs/>
          <w:sz w:val="28"/>
          <w:szCs w:val="28"/>
        </w:rPr>
      </w:pPr>
      <w:r>
        <w:rPr>
          <w:rFonts w:ascii="Times New Roman" w:hAnsi="Times New Roman"/>
          <w:b/>
          <w:bCs/>
          <w:i/>
          <w:iCs/>
          <w:sz w:val="28"/>
          <w:szCs w:val="28"/>
        </w:rPr>
        <w:t>Творческая деятельность обучающихся (на основе литературных произведений)</w:t>
      </w:r>
    </w:p>
    <w:p w:rsidR="00AA14DC" w:rsidRDefault="00AA14DC" w:rsidP="00AA14DC">
      <w:pPr>
        <w:pStyle w:val="afa"/>
        <w:spacing w:line="360" w:lineRule="auto"/>
        <w:ind w:firstLine="709"/>
        <w:rPr>
          <w:rFonts w:ascii="Times New Roman" w:hAnsi="Times New Roman"/>
          <w:iCs/>
          <w:sz w:val="28"/>
          <w:szCs w:val="28"/>
        </w:rPr>
      </w:pPr>
      <w:r>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Pr>
          <w:rFonts w:ascii="Times New Roman" w:hAnsi="Times New Roman"/>
          <w:spacing w:val="2"/>
          <w:sz w:val="28"/>
          <w:szCs w:val="28"/>
        </w:rPr>
        <w:t>вание, драматизация; устное словесное рисование, знаком</w:t>
      </w:r>
      <w:r>
        <w:rPr>
          <w:rFonts w:ascii="Times New Roman" w:hAnsi="Times New Roman"/>
          <w:sz w:val="28"/>
          <w:szCs w:val="28"/>
        </w:rPr>
        <w:t xml:space="preserve">ство с различными способами работы с деформированным </w:t>
      </w:r>
      <w:r>
        <w:rPr>
          <w:rFonts w:ascii="Times New Roman" w:hAnsi="Times New Roman"/>
          <w:spacing w:val="2"/>
          <w:sz w:val="28"/>
          <w:szCs w:val="28"/>
        </w:rPr>
        <w:t>текстом и использование их (установление причинно</w:t>
      </w:r>
      <w:r>
        <w:rPr>
          <w:rFonts w:ascii="Times New Roman" w:hAnsi="Times New Roman"/>
          <w:spacing w:val="2"/>
          <w:sz w:val="28"/>
          <w:szCs w:val="28"/>
        </w:rPr>
        <w:softHyphen/>
        <w:t xml:space="preserve">следственных связей, последовательности событий: соблюдение </w:t>
      </w:r>
      <w:r>
        <w:rPr>
          <w:rFonts w:ascii="Times New Roman" w:hAnsi="Times New Roman"/>
          <w:sz w:val="28"/>
          <w:szCs w:val="28"/>
        </w:rPr>
        <w:t xml:space="preserve">этапности в выполнении действий); изложение с элементами сочинения, </w:t>
      </w:r>
      <w:r>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A14DC" w:rsidRDefault="00AA14DC" w:rsidP="00AA14DC">
      <w:pPr>
        <w:pStyle w:val="4"/>
        <w:spacing w:before="0" w:after="0" w:line="360" w:lineRule="auto"/>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AA14DC" w:rsidRDefault="00AA14DC" w:rsidP="00AA14DC">
      <w:pPr>
        <w:pStyle w:val="afa"/>
        <w:spacing w:line="360" w:lineRule="auto"/>
        <w:ind w:firstLine="709"/>
        <w:rPr>
          <w:rFonts w:ascii="Times New Roman" w:hAnsi="Times New Roman" w:cs="Times New Roman"/>
          <w:b/>
          <w:bCs/>
          <w:i/>
          <w:iCs/>
          <w:sz w:val="28"/>
          <w:szCs w:val="28"/>
        </w:rPr>
      </w:pPr>
      <w:r>
        <w:rPr>
          <w:rFonts w:ascii="Times New Roman" w:hAnsi="Times New Roman"/>
          <w:b/>
          <w:bCs/>
          <w:i/>
          <w:iCs/>
          <w:sz w:val="28"/>
          <w:szCs w:val="28"/>
        </w:rPr>
        <w:t>Предметное содержание речи</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b/>
          <w:bCs/>
          <w:sz w:val="28"/>
          <w:szCs w:val="28"/>
        </w:rPr>
        <w:t xml:space="preserve">Знакомство. </w:t>
      </w:r>
      <w:r>
        <w:rPr>
          <w:rFonts w:ascii="Times New Roman" w:hAnsi="Times New Roman"/>
          <w:sz w:val="28"/>
          <w:szCs w:val="28"/>
        </w:rPr>
        <w:t xml:space="preserve">С одноклассниками, учителем, персонажами детских произведений: имя, возраст. </w:t>
      </w:r>
      <w:r>
        <w:rPr>
          <w:rFonts w:ascii="Times New Roman" w:hAnsi="Times New Roman"/>
          <w:color w:val="auto"/>
          <w:sz w:val="28"/>
          <w:szCs w:val="28"/>
        </w:rPr>
        <w:t>Приветствие, прощание, поздравление, ответ на поздравление, благодарность, извинения (с</w:t>
      </w:r>
      <w:r>
        <w:rPr>
          <w:rFonts w:ascii="Times New Roman" w:hAnsi="Times New Roman"/>
          <w:sz w:val="28"/>
          <w:szCs w:val="28"/>
        </w:rPr>
        <w:t xml:space="preserve"> использованием типичных фраз речевого этикета).</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b/>
          <w:bCs/>
          <w:sz w:val="28"/>
          <w:szCs w:val="28"/>
        </w:rPr>
        <w:t xml:space="preserve">Я и моя семья. </w:t>
      </w:r>
      <w:r>
        <w:rPr>
          <w:rFonts w:ascii="Times New Roman" w:hAnsi="Times New Roman"/>
          <w:sz w:val="28"/>
          <w:szCs w:val="28"/>
        </w:rPr>
        <w:t>Члены семьи, их имена, возраст, внешность, характер. Мой день (распо</w:t>
      </w:r>
      <w:r>
        <w:rPr>
          <w:rFonts w:ascii="Times New Roman" w:hAnsi="Times New Roman"/>
          <w:spacing w:val="2"/>
          <w:sz w:val="28"/>
          <w:szCs w:val="28"/>
        </w:rPr>
        <w:t>рядок дня)</w:t>
      </w:r>
      <w:r>
        <w:rPr>
          <w:rFonts w:ascii="Times New Roman" w:hAnsi="Times New Roman"/>
          <w:i/>
          <w:iCs/>
          <w:spacing w:val="2"/>
          <w:sz w:val="28"/>
          <w:szCs w:val="28"/>
        </w:rPr>
        <w:t xml:space="preserve">. </w:t>
      </w:r>
      <w:r>
        <w:rPr>
          <w:rFonts w:ascii="Times New Roman" w:hAnsi="Times New Roman"/>
          <w:spacing w:val="2"/>
          <w:sz w:val="28"/>
          <w:szCs w:val="28"/>
        </w:rPr>
        <w:t xml:space="preserve">Любимая еда. </w:t>
      </w:r>
      <w:r>
        <w:rPr>
          <w:rFonts w:ascii="Times New Roman" w:hAnsi="Times New Roman"/>
          <w:sz w:val="28"/>
          <w:szCs w:val="28"/>
        </w:rPr>
        <w:t xml:space="preserve">Семейные праздники: день рождения, Новый год/Рождество. </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b/>
          <w:bCs/>
          <w:spacing w:val="2"/>
          <w:sz w:val="28"/>
          <w:szCs w:val="28"/>
        </w:rPr>
        <w:t xml:space="preserve">Мир моих увлечений. </w:t>
      </w:r>
      <w:r>
        <w:rPr>
          <w:rFonts w:ascii="Times New Roman" w:hAnsi="Times New Roman"/>
          <w:spacing w:val="2"/>
          <w:sz w:val="28"/>
          <w:szCs w:val="28"/>
        </w:rPr>
        <w:t xml:space="preserve">Мои любимые занятия. </w:t>
      </w:r>
      <w:r>
        <w:rPr>
          <w:rFonts w:ascii="Times New Roman" w:hAnsi="Times New Roman"/>
          <w:iCs/>
          <w:sz w:val="28"/>
          <w:szCs w:val="28"/>
        </w:rPr>
        <w:t>Мои любимые сказки</w:t>
      </w:r>
      <w:r>
        <w:rPr>
          <w:rFonts w:ascii="Times New Roman" w:hAnsi="Times New Roman"/>
          <w:i/>
          <w:iCs/>
          <w:sz w:val="28"/>
          <w:szCs w:val="28"/>
        </w:rPr>
        <w:t xml:space="preserve">. </w:t>
      </w:r>
      <w:r>
        <w:rPr>
          <w:rFonts w:ascii="Times New Roman" w:hAnsi="Times New Roman"/>
          <w:sz w:val="28"/>
          <w:szCs w:val="28"/>
        </w:rPr>
        <w:t>Выходной день</w:t>
      </w:r>
      <w:r>
        <w:rPr>
          <w:rFonts w:ascii="Times New Roman" w:hAnsi="Times New Roman"/>
          <w:i/>
          <w:iCs/>
          <w:sz w:val="28"/>
          <w:szCs w:val="28"/>
        </w:rPr>
        <w:t xml:space="preserve">, </w:t>
      </w:r>
      <w:r>
        <w:rPr>
          <w:rFonts w:ascii="Times New Roman" w:hAnsi="Times New Roman"/>
          <w:sz w:val="28"/>
          <w:szCs w:val="28"/>
        </w:rPr>
        <w:t>каникулы.</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b/>
          <w:bCs/>
          <w:sz w:val="28"/>
          <w:szCs w:val="28"/>
        </w:rPr>
        <w:lastRenderedPageBreak/>
        <w:t xml:space="preserve">Я и мои друзья. </w:t>
      </w:r>
      <w:r>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b/>
          <w:bCs/>
          <w:spacing w:val="2"/>
          <w:sz w:val="28"/>
          <w:szCs w:val="28"/>
        </w:rPr>
        <w:t xml:space="preserve">Моя школа. </w:t>
      </w:r>
      <w:r>
        <w:rPr>
          <w:rFonts w:ascii="Times New Roman" w:hAnsi="Times New Roman"/>
          <w:spacing w:val="2"/>
          <w:sz w:val="28"/>
          <w:szCs w:val="28"/>
        </w:rPr>
        <w:t xml:space="preserve">Классная комната, учебные предметы, </w:t>
      </w:r>
      <w:r>
        <w:rPr>
          <w:rFonts w:ascii="Times New Roman" w:hAnsi="Times New Roman"/>
          <w:sz w:val="28"/>
          <w:szCs w:val="28"/>
        </w:rPr>
        <w:t xml:space="preserve">школьные принадлежности. </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b/>
          <w:bCs/>
          <w:sz w:val="28"/>
          <w:szCs w:val="28"/>
        </w:rPr>
        <w:t xml:space="preserve">Мир вокруг меня. </w:t>
      </w:r>
      <w:r>
        <w:rPr>
          <w:rFonts w:ascii="Times New Roman" w:hAnsi="Times New Roman"/>
          <w:sz w:val="28"/>
          <w:szCs w:val="28"/>
        </w:rPr>
        <w:t xml:space="preserve">Мой дом/квартира/комната: названия комнат. Природа. </w:t>
      </w:r>
      <w:r>
        <w:rPr>
          <w:rFonts w:ascii="Times New Roman" w:hAnsi="Times New Roman"/>
          <w:iCs/>
          <w:sz w:val="28"/>
          <w:szCs w:val="28"/>
        </w:rPr>
        <w:t>Дикие и домашние животные</w:t>
      </w:r>
      <w:r>
        <w:rPr>
          <w:rFonts w:ascii="Times New Roman" w:hAnsi="Times New Roman"/>
          <w:i/>
          <w:iCs/>
          <w:sz w:val="28"/>
          <w:szCs w:val="28"/>
        </w:rPr>
        <w:t xml:space="preserve">. </w:t>
      </w:r>
      <w:r>
        <w:rPr>
          <w:rFonts w:ascii="Times New Roman" w:hAnsi="Times New Roman"/>
          <w:sz w:val="28"/>
          <w:szCs w:val="28"/>
        </w:rPr>
        <w:t>Любимое время года. Погода.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pacing w:val="2"/>
          <w:sz w:val="28"/>
          <w:szCs w:val="28"/>
        </w:rPr>
        <w:t xml:space="preserve">Страна/страны изучаемого языка и родная страна. </w:t>
      </w:r>
      <w:r>
        <w:rPr>
          <w:rFonts w:ascii="Times New Roman" w:hAnsi="Times New Roman"/>
          <w:sz w:val="28"/>
          <w:szCs w:val="28"/>
        </w:rPr>
        <w:t xml:space="preserve">Общие сведения: название, столица. </w:t>
      </w:r>
      <w:r>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AA14DC" w:rsidRDefault="00AA14DC" w:rsidP="00AA14DC">
      <w:pPr>
        <w:pStyle w:val="afa"/>
        <w:spacing w:line="360" w:lineRule="auto"/>
        <w:ind w:firstLine="709"/>
        <w:rPr>
          <w:rFonts w:ascii="Times New Roman" w:hAnsi="Times New Roman"/>
          <w:b/>
          <w:bCs/>
          <w:i/>
          <w:iCs/>
          <w:sz w:val="28"/>
          <w:szCs w:val="28"/>
        </w:rPr>
      </w:pPr>
      <w:r>
        <w:rPr>
          <w:rFonts w:ascii="Times New Roman" w:hAnsi="Times New Roman"/>
          <w:b/>
          <w:bCs/>
          <w:i/>
          <w:iCs/>
          <w:sz w:val="28"/>
          <w:szCs w:val="28"/>
        </w:rPr>
        <w:t>Коммуникативные умения по видам речевой деятельности</w:t>
      </w:r>
    </w:p>
    <w:p w:rsidR="00AA14DC" w:rsidRDefault="00AA14DC" w:rsidP="00AA14DC">
      <w:pPr>
        <w:pStyle w:val="afa"/>
        <w:spacing w:line="360" w:lineRule="auto"/>
        <w:ind w:firstLine="709"/>
        <w:rPr>
          <w:rFonts w:ascii="Times New Roman" w:hAnsi="Times New Roman"/>
          <w:i/>
          <w:iCs/>
          <w:sz w:val="28"/>
          <w:szCs w:val="28"/>
        </w:rPr>
      </w:pPr>
      <w:r>
        <w:rPr>
          <w:rFonts w:ascii="Times New Roman" w:hAnsi="Times New Roman"/>
          <w:b/>
          <w:bCs/>
          <w:sz w:val="28"/>
          <w:szCs w:val="28"/>
        </w:rPr>
        <w:t>В русле говорения</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i/>
          <w:iCs/>
          <w:sz w:val="28"/>
          <w:szCs w:val="28"/>
        </w:rPr>
        <w:t>1.</w:t>
      </w:r>
      <w:r>
        <w:rPr>
          <w:rFonts w:ascii="Times New Roman" w:hAnsi="Times New Roman"/>
          <w:i/>
          <w:iCs/>
          <w:sz w:val="28"/>
          <w:szCs w:val="28"/>
        </w:rPr>
        <w:t> </w:t>
      </w:r>
      <w:r>
        <w:rPr>
          <w:rFonts w:ascii="Times New Roman" w:hAnsi="Times New Roman"/>
          <w:i/>
          <w:iCs/>
          <w:sz w:val="28"/>
          <w:szCs w:val="28"/>
        </w:rPr>
        <w:t>Диалогическая форма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Уметь вести:</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pacing w:val="2"/>
          <w:sz w:val="28"/>
          <w:szCs w:val="28"/>
        </w:rPr>
        <w:t>этикетные диалоги в типичных ситуациях бытового и учебно</w:t>
      </w:r>
      <w:r>
        <w:rPr>
          <w:rFonts w:ascii="Times New Roman" w:hAnsi="Times New Roman"/>
          <w:spacing w:val="2"/>
          <w:sz w:val="28"/>
          <w:szCs w:val="28"/>
        </w:rPr>
        <w:softHyphen/>
        <w:t>трудового общения</w:t>
      </w:r>
      <w:r>
        <w:rPr>
          <w:rFonts w:ascii="Times New Roman" w:hAnsi="Times New Roman"/>
          <w:sz w:val="28"/>
          <w:szCs w:val="28"/>
        </w:rPr>
        <w:t>;</w:t>
      </w:r>
    </w:p>
    <w:p w:rsidR="00AA14DC" w:rsidRDefault="00AA14DC" w:rsidP="00AA14DC">
      <w:pPr>
        <w:pStyle w:val="afb"/>
        <w:spacing w:line="360" w:lineRule="auto"/>
        <w:ind w:firstLine="709"/>
        <w:rPr>
          <w:rFonts w:ascii="Times New Roman" w:hAnsi="Times New Roman"/>
          <w:color w:val="auto"/>
          <w:sz w:val="28"/>
          <w:szCs w:val="28"/>
        </w:rPr>
      </w:pPr>
      <w:r>
        <w:rPr>
          <w:rFonts w:ascii="Times New Roman" w:hAnsi="Times New Roman"/>
          <w:color w:val="auto"/>
          <w:sz w:val="28"/>
          <w:szCs w:val="28"/>
        </w:rPr>
        <w:t>диалог</w:t>
      </w:r>
      <w:r>
        <w:rPr>
          <w:rFonts w:ascii="Times New Roman" w:hAnsi="Times New Roman"/>
          <w:color w:val="auto"/>
          <w:sz w:val="28"/>
          <w:szCs w:val="28"/>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AA14DC" w:rsidRDefault="00AA14DC" w:rsidP="00AA14DC">
      <w:pPr>
        <w:pStyle w:val="afb"/>
        <w:spacing w:line="360" w:lineRule="auto"/>
        <w:ind w:firstLine="709"/>
        <w:rPr>
          <w:rFonts w:ascii="Times New Roman" w:hAnsi="Times New Roman"/>
          <w:i/>
          <w:iCs/>
          <w:sz w:val="28"/>
          <w:szCs w:val="28"/>
        </w:rPr>
      </w:pPr>
      <w:r>
        <w:rPr>
          <w:rFonts w:ascii="Times New Roman" w:hAnsi="Times New Roman"/>
          <w:sz w:val="28"/>
          <w:szCs w:val="28"/>
        </w:rPr>
        <w:t>диалог — побуждение к действию.</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i/>
          <w:iCs/>
          <w:sz w:val="28"/>
          <w:szCs w:val="28"/>
        </w:rPr>
        <w:t>2.</w:t>
      </w:r>
      <w:r>
        <w:rPr>
          <w:rFonts w:ascii="Times New Roman" w:hAnsi="Times New Roman"/>
          <w:i/>
          <w:iCs/>
          <w:sz w:val="28"/>
          <w:szCs w:val="28"/>
        </w:rPr>
        <w:t> </w:t>
      </w:r>
      <w:r>
        <w:rPr>
          <w:rFonts w:ascii="Times New Roman" w:hAnsi="Times New Roman"/>
          <w:i/>
          <w:iCs/>
          <w:sz w:val="28"/>
          <w:szCs w:val="28"/>
        </w:rPr>
        <w:t>Монологическая форма</w:t>
      </w:r>
    </w:p>
    <w:p w:rsidR="00AA14DC" w:rsidRDefault="00AA14DC" w:rsidP="00AA14DC">
      <w:pPr>
        <w:pStyle w:val="afa"/>
        <w:spacing w:line="360" w:lineRule="auto"/>
        <w:ind w:firstLine="709"/>
        <w:rPr>
          <w:rFonts w:ascii="Times New Roman" w:hAnsi="Times New Roman"/>
          <w:color w:val="auto"/>
          <w:sz w:val="28"/>
          <w:szCs w:val="28"/>
        </w:rPr>
      </w:pPr>
      <w:r>
        <w:rPr>
          <w:rFonts w:ascii="Times New Roman" w:hAnsi="Times New Roman"/>
          <w:spacing w:val="2"/>
          <w:sz w:val="28"/>
          <w:szCs w:val="28"/>
        </w:rPr>
        <w:t xml:space="preserve">Уметь пользоваться основными коммуникативными типами речи: описание, рассказ, </w:t>
      </w:r>
      <w:r>
        <w:rPr>
          <w:rFonts w:ascii="Times New Roman" w:hAnsi="Times New Roman"/>
          <w:iCs/>
          <w:color w:val="auto"/>
          <w:spacing w:val="2"/>
          <w:sz w:val="28"/>
          <w:szCs w:val="28"/>
        </w:rPr>
        <w:t>характеристика (персона</w:t>
      </w:r>
      <w:r>
        <w:rPr>
          <w:rFonts w:ascii="Times New Roman" w:hAnsi="Times New Roman"/>
          <w:iCs/>
          <w:color w:val="auto"/>
          <w:sz w:val="28"/>
          <w:szCs w:val="28"/>
        </w:rPr>
        <w:t>жей) с опорой на картинку (небольшой объем).</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В русле аудирования</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Воспринимать на слух и понимать:</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В русле чтения</w:t>
      </w:r>
    </w:p>
    <w:p w:rsidR="00AA14DC" w:rsidRDefault="00AA14DC" w:rsidP="00AA14DC">
      <w:pPr>
        <w:pStyle w:val="afa"/>
        <w:spacing w:line="360" w:lineRule="auto"/>
        <w:ind w:firstLine="709"/>
        <w:rPr>
          <w:rFonts w:ascii="Times New Roman" w:hAnsi="Times New Roman"/>
          <w:color w:val="auto"/>
          <w:sz w:val="28"/>
          <w:szCs w:val="28"/>
        </w:rPr>
      </w:pPr>
      <w:r>
        <w:rPr>
          <w:rFonts w:ascii="Times New Roman" w:hAnsi="Times New Roman"/>
          <w:color w:val="auto"/>
          <w:sz w:val="28"/>
          <w:szCs w:val="28"/>
        </w:rPr>
        <w:t>Читать (использовать метод глобального чтения):</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color w:val="auto"/>
          <w:spacing w:val="2"/>
          <w:sz w:val="28"/>
          <w:szCs w:val="28"/>
        </w:rPr>
        <w:lastRenderedPageBreak/>
        <w:t>вслух читать слова изучаемой лексики</w:t>
      </w:r>
      <w:r>
        <w:rPr>
          <w:rFonts w:ascii="Times New Roman" w:hAnsi="Times New Roman"/>
          <w:sz w:val="28"/>
          <w:szCs w:val="28"/>
        </w:rPr>
        <w:t xml:space="preserve"> и понимать </w:t>
      </w:r>
      <w:r>
        <w:rPr>
          <w:rFonts w:ascii="Times New Roman" w:hAnsi="Times New Roman"/>
          <w:color w:val="auto"/>
          <w:spacing w:val="2"/>
          <w:sz w:val="28"/>
          <w:szCs w:val="28"/>
        </w:rPr>
        <w:t>небольшие диалоги,</w:t>
      </w:r>
      <w:r>
        <w:rPr>
          <w:rFonts w:ascii="Times New Roman" w:hAnsi="Times New Roman"/>
          <w:spacing w:val="2"/>
          <w:sz w:val="28"/>
          <w:szCs w:val="28"/>
        </w:rPr>
        <w:t xml:space="preserve"> построенные на изученном </w:t>
      </w:r>
      <w:r>
        <w:rPr>
          <w:rFonts w:ascii="Times New Roman" w:hAnsi="Times New Roman"/>
          <w:sz w:val="28"/>
          <w:szCs w:val="28"/>
        </w:rPr>
        <w:t>языковом материале; находить необходимую информацию (имена персонажей, где происходит действие и</w:t>
      </w:r>
      <w:r>
        <w:rPr>
          <w:rFonts w:ascii="Cambria Math" w:hAnsi="Cambria Math" w:cs="Cambria Math"/>
          <w:sz w:val="28"/>
          <w:szCs w:val="28"/>
        </w:rPr>
        <w:t> </w:t>
      </w:r>
      <w:r>
        <w:rPr>
          <w:rFonts w:ascii="Times New Roman" w:hAnsi="Times New Roman"/>
          <w:sz w:val="28"/>
          <w:szCs w:val="28"/>
        </w:rPr>
        <w:t>т.</w:t>
      </w:r>
      <w:r>
        <w:rPr>
          <w:rFonts w:ascii="Cambria Math" w:hAnsi="Cambria Math" w:cs="Cambria Math"/>
          <w:sz w:val="28"/>
          <w:szCs w:val="28"/>
        </w:rPr>
        <w:t> </w:t>
      </w:r>
      <w:r>
        <w:rPr>
          <w:rFonts w:ascii="Times New Roman" w:hAnsi="Times New Roman"/>
          <w:sz w:val="28"/>
          <w:szCs w:val="28"/>
        </w:rPr>
        <w:t>д.).</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В русле письма</w:t>
      </w:r>
    </w:p>
    <w:p w:rsidR="00AA14DC" w:rsidRDefault="00AA14DC" w:rsidP="00AA14DC">
      <w:pPr>
        <w:pStyle w:val="afa"/>
        <w:spacing w:line="360" w:lineRule="auto"/>
        <w:ind w:firstLine="709"/>
        <w:rPr>
          <w:rFonts w:ascii="Times New Roman" w:hAnsi="Times New Roman"/>
          <w:color w:val="auto"/>
          <w:sz w:val="28"/>
          <w:szCs w:val="28"/>
        </w:rPr>
      </w:pPr>
      <w:r>
        <w:rPr>
          <w:rFonts w:ascii="Times New Roman" w:hAnsi="Times New Roman"/>
          <w:color w:val="auto"/>
          <w:sz w:val="28"/>
          <w:szCs w:val="28"/>
        </w:rPr>
        <w:t>Знать и уметь писать буквы английского алфавита.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Владеть:</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умением выписывать из текста слова, словосочетания и предложения.</w:t>
      </w:r>
    </w:p>
    <w:p w:rsidR="00AA14DC" w:rsidRDefault="00AA14DC" w:rsidP="00AA14DC">
      <w:pPr>
        <w:pStyle w:val="afd"/>
        <w:spacing w:before="0" w:after="0" w:line="360" w:lineRule="auto"/>
        <w:ind w:firstLine="709"/>
        <w:jc w:val="both"/>
        <w:rPr>
          <w:rFonts w:ascii="Times New Roman" w:hAnsi="Times New Roman"/>
          <w:sz w:val="28"/>
          <w:szCs w:val="28"/>
        </w:rPr>
      </w:pPr>
      <w:r>
        <w:rPr>
          <w:rFonts w:ascii="Times New Roman" w:hAnsi="Times New Roman"/>
          <w:sz w:val="28"/>
          <w:szCs w:val="28"/>
        </w:rPr>
        <w:t>Языковые средства и навыки пользования ими</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b/>
          <w:bCs/>
          <w:i/>
          <w:iCs/>
          <w:sz w:val="28"/>
          <w:szCs w:val="28"/>
        </w:rPr>
        <w:t>Английский язык</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b/>
          <w:bCs/>
          <w:sz w:val="28"/>
          <w:szCs w:val="28"/>
        </w:rPr>
        <w:t xml:space="preserve">Графика, каллиграфия, орфография. </w:t>
      </w:r>
      <w:r>
        <w:rPr>
          <w:rFonts w:ascii="Times New Roman" w:hAnsi="Times New Roman"/>
          <w:bCs/>
          <w:sz w:val="28"/>
          <w:szCs w:val="28"/>
        </w:rPr>
        <w:t>Б</w:t>
      </w:r>
      <w:r>
        <w:rPr>
          <w:rFonts w:ascii="Times New Roman" w:hAnsi="Times New Roman"/>
          <w:sz w:val="28"/>
          <w:szCs w:val="28"/>
        </w:rPr>
        <w:t>уквы английского алфавита. Основные буквосочетания. Звуко</w:t>
      </w:r>
      <w:r>
        <w:rPr>
          <w:rFonts w:ascii="Times New Roman" w:hAnsi="Times New Roman"/>
          <w:sz w:val="28"/>
          <w:szCs w:val="28"/>
        </w:rPr>
        <w:softHyphen/>
        <w:t xml:space="preserve">буквенные </w:t>
      </w:r>
      <w:r>
        <w:rPr>
          <w:rFonts w:ascii="Times New Roman" w:hAnsi="Times New Roman"/>
          <w:spacing w:val="2"/>
          <w:sz w:val="28"/>
          <w:szCs w:val="28"/>
        </w:rPr>
        <w:t xml:space="preserve">соответствия. Апостроф. </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b/>
          <w:bCs/>
          <w:sz w:val="28"/>
          <w:szCs w:val="28"/>
        </w:rPr>
        <w:t xml:space="preserve">Фонетическая сторона речи. </w:t>
      </w:r>
      <w:r>
        <w:rPr>
          <w:rFonts w:ascii="Times New Roman" w:hAnsi="Times New Roman"/>
          <w:bCs/>
          <w:sz w:val="28"/>
          <w:szCs w:val="28"/>
        </w:rPr>
        <w:t>П</w:t>
      </w:r>
      <w:r>
        <w:rPr>
          <w:rFonts w:ascii="Times New Roman" w:hAnsi="Times New Roman"/>
          <w:sz w:val="28"/>
          <w:szCs w:val="28"/>
        </w:rPr>
        <w:t>роизношение и различение на слух звуков и звукосочетаний англий</w:t>
      </w:r>
      <w:r>
        <w:rPr>
          <w:rFonts w:ascii="Times New Roman" w:hAnsi="Times New Roman"/>
          <w:spacing w:val="2"/>
          <w:sz w:val="28"/>
          <w:szCs w:val="28"/>
        </w:rPr>
        <w:t xml:space="preserve">ского языка. Соблюдение норм произношения: долгота и </w:t>
      </w:r>
      <w:r>
        <w:rPr>
          <w:rFonts w:ascii="Times New Roman" w:hAnsi="Times New Roman"/>
          <w:sz w:val="28"/>
          <w:szCs w:val="28"/>
        </w:rPr>
        <w:t xml:space="preserve">краткость гласных, отсутствие оглушения звонких согласных </w:t>
      </w:r>
      <w:r>
        <w:rPr>
          <w:rFonts w:ascii="Times New Roman" w:hAnsi="Times New Roman"/>
          <w:spacing w:val="2"/>
          <w:sz w:val="28"/>
          <w:szCs w:val="28"/>
        </w:rPr>
        <w:t xml:space="preserve">в конце слога или слова, отсутствие смягчения согласных перед гласными. Дифтонги. </w:t>
      </w:r>
      <w:r>
        <w:rPr>
          <w:rFonts w:ascii="Times New Roman" w:hAnsi="Times New Roman"/>
          <w:iCs/>
          <w:spacing w:val="2"/>
          <w:sz w:val="28"/>
          <w:szCs w:val="28"/>
        </w:rPr>
        <w:t>Связующее «r» (there is/there are).</w:t>
      </w:r>
      <w:r>
        <w:rPr>
          <w:rFonts w:ascii="Times New Roman" w:hAnsi="Times New Roman"/>
          <w:i/>
          <w:iCs/>
          <w:spacing w:val="2"/>
          <w:sz w:val="28"/>
          <w:szCs w:val="28"/>
        </w:rPr>
        <w:t xml:space="preserve"> </w:t>
      </w:r>
      <w:r>
        <w:rPr>
          <w:rFonts w:ascii="Times New Roman" w:hAnsi="Times New Roman"/>
          <w:spacing w:val="2"/>
          <w:sz w:val="28"/>
          <w:szCs w:val="28"/>
        </w:rPr>
        <w:t>Ударение в слове, фразе.</w:t>
      </w:r>
      <w:r>
        <w:rPr>
          <w:rFonts w:ascii="Times New Roman" w:hAnsi="Times New Roman"/>
          <w:i/>
          <w:iCs/>
          <w:spacing w:val="2"/>
          <w:sz w:val="28"/>
          <w:szCs w:val="28"/>
        </w:rPr>
        <w:t xml:space="preserve"> </w:t>
      </w:r>
      <w:r>
        <w:rPr>
          <w:rFonts w:ascii="Times New Roman" w:hAnsi="Times New Roman"/>
          <w:iCs/>
          <w:spacing w:val="2"/>
          <w:sz w:val="28"/>
          <w:szCs w:val="28"/>
        </w:rPr>
        <w:t>Отсутствие ударения на служебных словах (артиклях, союзах, предлогах).</w:t>
      </w:r>
      <w:r>
        <w:rPr>
          <w:rFonts w:ascii="Times New Roman" w:hAnsi="Times New Roman"/>
          <w:i/>
          <w:iCs/>
          <w:spacing w:val="2"/>
          <w:sz w:val="28"/>
          <w:szCs w:val="28"/>
        </w:rPr>
        <w:t xml:space="preserve"> </w:t>
      </w:r>
      <w:r>
        <w:rPr>
          <w:rFonts w:ascii="Times New Roman" w:hAnsi="Times New Roman"/>
          <w:iCs/>
          <w:spacing w:val="2"/>
          <w:sz w:val="28"/>
          <w:szCs w:val="28"/>
        </w:rPr>
        <w:t>Членение предложений на смысловые группы.</w:t>
      </w:r>
      <w:r>
        <w:rPr>
          <w:rFonts w:ascii="Times New Roman" w:hAnsi="Times New Roman"/>
          <w:spacing w:val="2"/>
          <w:sz w:val="28"/>
          <w:szCs w:val="28"/>
        </w:rPr>
        <w:t xml:space="preserve"> Ритмико</w:t>
      </w:r>
      <w:r>
        <w:rPr>
          <w:rFonts w:ascii="Times New Roman" w:hAnsi="Times New Roman"/>
          <w:spacing w:val="2"/>
          <w:sz w:val="28"/>
          <w:szCs w:val="28"/>
        </w:rPr>
        <w:softHyphen/>
        <w:t xml:space="preserve">интонационные особенности повествовательного, побудительного </w:t>
      </w:r>
      <w:r>
        <w:rPr>
          <w:rFonts w:ascii="Times New Roman" w:hAnsi="Times New Roman"/>
          <w:sz w:val="28"/>
          <w:szCs w:val="28"/>
        </w:rPr>
        <w:t>и вопросительного (общий и специальный вопрос) предложе</w:t>
      </w:r>
      <w:r>
        <w:rPr>
          <w:rFonts w:ascii="Times New Roman" w:hAnsi="Times New Roman"/>
          <w:spacing w:val="2"/>
          <w:sz w:val="28"/>
          <w:szCs w:val="28"/>
        </w:rPr>
        <w:t xml:space="preserve">ний. </w:t>
      </w:r>
      <w:r>
        <w:rPr>
          <w:rFonts w:ascii="Times New Roman" w:hAnsi="Times New Roman"/>
          <w:iCs/>
          <w:spacing w:val="2"/>
          <w:sz w:val="28"/>
          <w:szCs w:val="28"/>
        </w:rPr>
        <w:t xml:space="preserve">Интонация перечисления. </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b/>
          <w:bCs/>
          <w:spacing w:val="-2"/>
          <w:sz w:val="28"/>
          <w:szCs w:val="28"/>
        </w:rPr>
        <w:t xml:space="preserve">Лексическая сторона речи. </w:t>
      </w:r>
      <w:r>
        <w:rPr>
          <w:rFonts w:ascii="Times New Roman" w:hAnsi="Times New Roman"/>
          <w:spacing w:val="-2"/>
          <w:sz w:val="28"/>
          <w:szCs w:val="28"/>
        </w:rPr>
        <w:t>Лексические единицы, обслу</w:t>
      </w:r>
      <w:r>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Pr>
          <w:rFonts w:ascii="Times New Roman" w:hAnsi="Times New Roman"/>
          <w:spacing w:val="2"/>
          <w:sz w:val="28"/>
          <w:szCs w:val="28"/>
        </w:rPr>
        <w:t xml:space="preserve">устойчивые словосочетания, оценочная лексика и речевые </w:t>
      </w:r>
      <w:r>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Pr>
          <w:rFonts w:ascii="Times New Roman" w:hAnsi="Times New Roman"/>
          <w:spacing w:val="2"/>
          <w:sz w:val="28"/>
          <w:szCs w:val="28"/>
        </w:rPr>
        <w:t xml:space="preserve">doctor, film).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 xml:space="preserve">Грамматическая сторона речи. </w:t>
      </w:r>
      <w:r>
        <w:rPr>
          <w:rFonts w:ascii="Times New Roman" w:hAnsi="Times New Roman"/>
          <w:sz w:val="28"/>
          <w:szCs w:val="28"/>
        </w:rPr>
        <w:t xml:space="preserve">Основные коммуникативные типы предложений: повествовательное, вопросительное, </w:t>
      </w:r>
      <w:r>
        <w:rPr>
          <w:rFonts w:ascii="Times New Roman" w:hAnsi="Times New Roman"/>
          <w:spacing w:val="2"/>
          <w:sz w:val="28"/>
          <w:szCs w:val="28"/>
        </w:rPr>
        <w:t xml:space="preserve">побудительное. Общий и специальный вопросы. Вопросительные слова: what, who, when, where, why, </w:t>
      </w:r>
      <w:r>
        <w:rPr>
          <w:rFonts w:ascii="Times New Roman" w:hAnsi="Times New Roman"/>
          <w:spacing w:val="2"/>
          <w:sz w:val="28"/>
          <w:szCs w:val="28"/>
        </w:rPr>
        <w:lastRenderedPageBreak/>
        <w:t xml:space="preserve">how. Порядок </w:t>
      </w:r>
      <w:r>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Pr>
          <w:rFonts w:ascii="Times New Roman" w:hAnsi="Times New Roman"/>
          <w:iCs/>
          <w:sz w:val="28"/>
          <w:szCs w:val="28"/>
        </w:rPr>
        <w:t>Безличные предложения в настоящем времени (It is cold. It’s five o</w:t>
      </w:r>
      <w:r>
        <w:rPr>
          <w:rFonts w:ascii="Times New Roman" w:hAnsi="Times New Roman"/>
          <w:sz w:val="28"/>
          <w:szCs w:val="28"/>
        </w:rPr>
        <w:t>’</w:t>
      </w:r>
      <w:r>
        <w:rPr>
          <w:rFonts w:ascii="Times New Roman" w:hAnsi="Times New Roman"/>
          <w:iCs/>
          <w:sz w:val="28"/>
          <w:szCs w:val="28"/>
        </w:rPr>
        <w:t>clock.)</w:t>
      </w:r>
      <w:r>
        <w:rPr>
          <w:rFonts w:ascii="Times New Roman" w:hAnsi="Times New Roman"/>
          <w:i/>
          <w:iCs/>
          <w:sz w:val="28"/>
          <w:szCs w:val="28"/>
        </w:rPr>
        <w:t>.</w:t>
      </w:r>
      <w:r>
        <w:rPr>
          <w:rFonts w:ascii="Times New Roman" w:hAnsi="Times New Roman"/>
          <w:sz w:val="28"/>
          <w:szCs w:val="28"/>
        </w:rPr>
        <w:t xml:space="preserve"> Предложения с оборотом there is/there are. Простые распространённые предложения. Предложения </w:t>
      </w:r>
      <w:r>
        <w:rPr>
          <w:rFonts w:ascii="Times New Roman" w:hAnsi="Times New Roman"/>
          <w:spacing w:val="2"/>
          <w:sz w:val="28"/>
          <w:szCs w:val="28"/>
        </w:rPr>
        <w:t xml:space="preserve">с однородными членами.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AA14DC" w:rsidRDefault="00AA14DC" w:rsidP="00AA14DC">
      <w:pPr>
        <w:pStyle w:val="afa"/>
        <w:spacing w:line="360" w:lineRule="auto"/>
        <w:ind w:firstLine="709"/>
        <w:rPr>
          <w:rFonts w:ascii="Times New Roman" w:hAnsi="Times New Roman"/>
          <w:iCs/>
          <w:sz w:val="28"/>
          <w:szCs w:val="28"/>
        </w:rPr>
      </w:pPr>
      <w:r>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Pr>
          <w:rFonts w:ascii="Times New Roman" w:hAnsi="Times New Roman"/>
          <w:iCs/>
          <w:sz w:val="28"/>
          <w:szCs w:val="28"/>
        </w:rPr>
        <w:t>неопределённые (some, any — некоторые случаи употребления).</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iCs/>
          <w:spacing w:val="2"/>
          <w:sz w:val="28"/>
          <w:szCs w:val="28"/>
        </w:rPr>
        <w:t>Наречия</w:t>
      </w:r>
      <w:r>
        <w:rPr>
          <w:rFonts w:ascii="Times New Roman" w:hAnsi="Times New Roman"/>
          <w:iCs/>
          <w:spacing w:val="2"/>
          <w:sz w:val="28"/>
          <w:szCs w:val="28"/>
          <w:lang w:val="en-US"/>
        </w:rPr>
        <w:t xml:space="preserve"> </w:t>
      </w:r>
      <w:r>
        <w:rPr>
          <w:rFonts w:ascii="Times New Roman" w:hAnsi="Times New Roman"/>
          <w:iCs/>
          <w:spacing w:val="2"/>
          <w:sz w:val="28"/>
          <w:szCs w:val="28"/>
        </w:rPr>
        <w:t>времени</w:t>
      </w:r>
      <w:r>
        <w:rPr>
          <w:rFonts w:ascii="Times New Roman" w:hAnsi="Times New Roman"/>
          <w:iCs/>
          <w:spacing w:val="2"/>
          <w:sz w:val="28"/>
          <w:szCs w:val="28"/>
          <w:lang w:val="en-US"/>
        </w:rPr>
        <w:t xml:space="preserve"> (yesterday, tomorrow, never, usually, </w:t>
      </w:r>
      <w:r>
        <w:rPr>
          <w:rFonts w:ascii="Times New Roman" w:hAnsi="Times New Roman"/>
          <w:iCs/>
          <w:sz w:val="28"/>
          <w:szCs w:val="28"/>
          <w:lang w:val="en-US"/>
        </w:rPr>
        <w:t xml:space="preserve">often, sometimes). </w:t>
      </w:r>
      <w:r>
        <w:rPr>
          <w:rFonts w:ascii="Times New Roman" w:hAnsi="Times New Roman"/>
          <w:iCs/>
          <w:sz w:val="28"/>
          <w:szCs w:val="28"/>
        </w:rPr>
        <w:t>Наречия степени (much, little, very).</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Количественные числительные (до 100), порядковые числительные (до 10).</w:t>
      </w:r>
    </w:p>
    <w:p w:rsidR="00AA14DC" w:rsidRDefault="00AA14DC" w:rsidP="00AA14DC">
      <w:pPr>
        <w:pStyle w:val="afa"/>
        <w:spacing w:line="360" w:lineRule="auto"/>
        <w:ind w:firstLine="709"/>
        <w:rPr>
          <w:rFonts w:ascii="Times New Roman" w:hAnsi="Times New Roman"/>
          <w:b/>
          <w:bCs/>
          <w:i/>
          <w:iCs/>
          <w:sz w:val="28"/>
          <w:szCs w:val="28"/>
          <w:lang w:val="en-US"/>
        </w:rPr>
      </w:pPr>
      <w:r>
        <w:rPr>
          <w:rFonts w:ascii="Times New Roman" w:hAnsi="Times New Roman"/>
          <w:spacing w:val="2"/>
          <w:sz w:val="28"/>
          <w:szCs w:val="28"/>
        </w:rPr>
        <w:t>Наиболее</w:t>
      </w:r>
      <w:r>
        <w:rPr>
          <w:rFonts w:ascii="Times New Roman" w:hAnsi="Times New Roman"/>
          <w:spacing w:val="2"/>
          <w:sz w:val="28"/>
          <w:szCs w:val="28"/>
          <w:lang w:val="en-US"/>
        </w:rPr>
        <w:t xml:space="preserve"> </w:t>
      </w:r>
      <w:r>
        <w:rPr>
          <w:rFonts w:ascii="Times New Roman" w:hAnsi="Times New Roman"/>
          <w:spacing w:val="2"/>
          <w:sz w:val="28"/>
          <w:szCs w:val="28"/>
        </w:rPr>
        <w:t>употребительные</w:t>
      </w:r>
      <w:r>
        <w:rPr>
          <w:rFonts w:ascii="Times New Roman" w:hAnsi="Times New Roman"/>
          <w:spacing w:val="2"/>
          <w:sz w:val="28"/>
          <w:szCs w:val="28"/>
          <w:lang w:val="en-US"/>
        </w:rPr>
        <w:t xml:space="preserve"> </w:t>
      </w:r>
      <w:r>
        <w:rPr>
          <w:rFonts w:ascii="Times New Roman" w:hAnsi="Times New Roman"/>
          <w:spacing w:val="2"/>
          <w:sz w:val="28"/>
          <w:szCs w:val="28"/>
        </w:rPr>
        <w:t>предлоги</w:t>
      </w:r>
      <w:r>
        <w:rPr>
          <w:rFonts w:ascii="Times New Roman" w:hAnsi="Times New Roman"/>
          <w:spacing w:val="2"/>
          <w:sz w:val="28"/>
          <w:szCs w:val="28"/>
          <w:lang w:val="en-US"/>
        </w:rPr>
        <w:t xml:space="preserve">: in, on, at, into, to, </w:t>
      </w:r>
      <w:r>
        <w:rPr>
          <w:rFonts w:ascii="Times New Roman" w:hAnsi="Times New Roman"/>
          <w:sz w:val="28"/>
          <w:szCs w:val="28"/>
          <w:lang w:val="en-US"/>
        </w:rPr>
        <w:t>from, of, with.</w:t>
      </w:r>
    </w:p>
    <w:p w:rsidR="00AA14DC" w:rsidRDefault="00AA14DC" w:rsidP="00AA14DC">
      <w:pPr>
        <w:pStyle w:val="afa"/>
        <w:spacing w:line="360" w:lineRule="auto"/>
        <w:ind w:firstLine="709"/>
        <w:rPr>
          <w:rFonts w:ascii="Times New Roman" w:hAnsi="Times New Roman"/>
          <w:b/>
          <w:bCs/>
          <w:i/>
          <w:iCs/>
          <w:sz w:val="28"/>
          <w:szCs w:val="28"/>
        </w:rPr>
      </w:pPr>
      <w:r>
        <w:rPr>
          <w:rFonts w:ascii="Times New Roman" w:hAnsi="Times New Roman"/>
          <w:b/>
          <w:bCs/>
          <w:i/>
          <w:iCs/>
          <w:sz w:val="28"/>
          <w:szCs w:val="28"/>
        </w:rPr>
        <w:t>Социокультурная осведомлённость</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Pr>
          <w:rFonts w:ascii="Times New Roman" w:hAnsi="Times New Roman"/>
          <w:sz w:val="28"/>
          <w:szCs w:val="28"/>
        </w:rPr>
        <w:t xml:space="preserve">учаемого языка; с некоторыми литературными персонажами </w:t>
      </w:r>
      <w:r>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A14DC" w:rsidRDefault="00AA14DC" w:rsidP="00AA14DC">
      <w:pPr>
        <w:pStyle w:val="4"/>
        <w:spacing w:before="0" w:after="0" w:line="360" w:lineRule="auto"/>
        <w:rPr>
          <w:rFonts w:ascii="Times New Roman" w:hAnsi="Times New Roman" w:cs="Times New Roman"/>
          <w:b/>
          <w:sz w:val="28"/>
          <w:szCs w:val="28"/>
        </w:rPr>
      </w:pPr>
      <w:r>
        <w:rPr>
          <w:rFonts w:ascii="Times New Roman" w:hAnsi="Times New Roman" w:cs="Times New Roman"/>
          <w:b/>
          <w:sz w:val="28"/>
          <w:szCs w:val="28"/>
        </w:rPr>
        <w:t>4. Математика</w:t>
      </w:r>
    </w:p>
    <w:p w:rsidR="00AA14DC" w:rsidRDefault="00AA14DC" w:rsidP="00AA14DC">
      <w:pPr>
        <w:pStyle w:val="afa"/>
        <w:spacing w:line="360" w:lineRule="auto"/>
        <w:ind w:firstLine="708"/>
        <w:rPr>
          <w:rFonts w:ascii="Times New Roman" w:hAnsi="Times New Roman" w:cs="Times New Roman"/>
          <w:b/>
          <w:bCs/>
          <w:i/>
          <w:iCs/>
          <w:sz w:val="28"/>
          <w:szCs w:val="28"/>
        </w:rPr>
      </w:pPr>
      <w:r>
        <w:rPr>
          <w:rFonts w:ascii="Times New Roman" w:hAnsi="Times New Roman"/>
          <w:b/>
          <w:bCs/>
          <w:i/>
          <w:iCs/>
          <w:sz w:val="28"/>
          <w:szCs w:val="28"/>
        </w:rPr>
        <w:t>Числа и величины</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z w:val="28"/>
          <w:szCs w:val="28"/>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spacing w:val="2"/>
          <w:sz w:val="28"/>
          <w:szCs w:val="28"/>
        </w:rPr>
        <w:t xml:space="preserve">ние и упорядочение однородных величин. Доля величины </w:t>
      </w:r>
      <w:r>
        <w:rPr>
          <w:rFonts w:ascii="Times New Roman" w:hAnsi="Times New Roman"/>
          <w:sz w:val="28"/>
          <w:szCs w:val="28"/>
        </w:rPr>
        <w:t>(половина, треть, четверть, десятая, сотая, тысячная).</w:t>
      </w:r>
    </w:p>
    <w:p w:rsidR="00AA14DC" w:rsidRDefault="00AA14DC" w:rsidP="00AA14DC">
      <w:pPr>
        <w:pStyle w:val="afa"/>
        <w:spacing w:line="360" w:lineRule="auto"/>
        <w:ind w:firstLine="708"/>
        <w:rPr>
          <w:rFonts w:ascii="Times New Roman" w:hAnsi="Times New Roman"/>
          <w:b/>
          <w:bCs/>
          <w:i/>
          <w:iCs/>
          <w:sz w:val="28"/>
          <w:szCs w:val="28"/>
        </w:rPr>
      </w:pPr>
      <w:r>
        <w:rPr>
          <w:rFonts w:ascii="Times New Roman" w:hAnsi="Times New Roman"/>
          <w:b/>
          <w:bCs/>
          <w:i/>
          <w:iCs/>
          <w:sz w:val="28"/>
          <w:szCs w:val="28"/>
        </w:rPr>
        <w:t>Арифметические действия</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pacing w:val="2"/>
          <w:sz w:val="28"/>
          <w:szCs w:val="28"/>
        </w:rPr>
        <w:t xml:space="preserve">Сложение, вычитание, умножение и деление. Названия </w:t>
      </w:r>
      <w:r>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8"/>
          <w:szCs w:val="28"/>
        </w:rPr>
        <w:t>с остатком.</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8"/>
          <w:szCs w:val="28"/>
        </w:rPr>
        <w:t>свойств арифметических действий в вычислениях (переста</w:t>
      </w:r>
      <w:r>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z w:val="28"/>
          <w:szCs w:val="28"/>
        </w:rPr>
        <w:t xml:space="preserve">Алгоритмы письменного сложения, вычитания, умножения и деления многозначных чисел.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Способы проверки правильности вычислений (алгоритм, </w:t>
      </w:r>
      <w:r>
        <w:rPr>
          <w:rFonts w:ascii="Times New Roman" w:hAnsi="Times New Roman"/>
          <w:sz w:val="28"/>
          <w:szCs w:val="28"/>
        </w:rPr>
        <w:t>обратное действие, оценка достоверности, прикидки результата, вычисление на калькуляторе).</w:t>
      </w:r>
    </w:p>
    <w:p w:rsidR="00AA14DC" w:rsidRDefault="00AA14DC" w:rsidP="00AA14DC">
      <w:pPr>
        <w:pStyle w:val="afa"/>
        <w:spacing w:line="360" w:lineRule="auto"/>
        <w:ind w:firstLine="708"/>
        <w:rPr>
          <w:rFonts w:ascii="Times New Roman" w:hAnsi="Times New Roman"/>
          <w:b/>
          <w:bCs/>
          <w:i/>
          <w:iCs/>
          <w:sz w:val="28"/>
          <w:szCs w:val="28"/>
        </w:rPr>
      </w:pPr>
      <w:r>
        <w:rPr>
          <w:rFonts w:ascii="Times New Roman" w:hAnsi="Times New Roman"/>
          <w:b/>
          <w:bCs/>
          <w:i/>
          <w:iCs/>
          <w:sz w:val="28"/>
          <w:szCs w:val="28"/>
        </w:rPr>
        <w:t>Работа с текстовыми задачами</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pacing w:val="-2"/>
          <w:sz w:val="28"/>
          <w:szCs w:val="28"/>
        </w:rPr>
        <w:t>Решение текстовых задач арифметическим способом. Зада</w:t>
      </w:r>
      <w:r>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Pr>
          <w:rFonts w:ascii="Times New Roman" w:hAnsi="Times New Roman"/>
          <w:spacing w:val="2"/>
          <w:sz w:val="28"/>
          <w:szCs w:val="28"/>
        </w:rPr>
        <w:t>ющими процессы движения, работы, купли</w:t>
      </w:r>
      <w:r>
        <w:rPr>
          <w:rFonts w:ascii="Times New Roman" w:hAnsi="Times New Roman"/>
          <w:spacing w:val="2"/>
          <w:sz w:val="28"/>
          <w:szCs w:val="28"/>
        </w:rPr>
        <w:noBreakHyphen/>
        <w:t>продажи и</w:t>
      </w:r>
      <w:r>
        <w:rPr>
          <w:rFonts w:ascii="Times New Roman" w:hAnsi="Times New Roman"/>
          <w:spacing w:val="2"/>
          <w:sz w:val="28"/>
          <w:szCs w:val="28"/>
        </w:rPr>
        <w:t> </w:t>
      </w:r>
      <w:r>
        <w:rPr>
          <w:rFonts w:ascii="Times New Roman" w:hAnsi="Times New Roman"/>
          <w:spacing w:val="2"/>
          <w:sz w:val="28"/>
          <w:szCs w:val="28"/>
        </w:rPr>
        <w:t xml:space="preserve">др. </w:t>
      </w:r>
      <w:r>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Pr>
          <w:rFonts w:ascii="Times New Roman" w:hAnsi="Times New Roman"/>
          <w:sz w:val="28"/>
          <w:szCs w:val="28"/>
        </w:rPr>
        <w:t> </w:t>
      </w:r>
      <w:r>
        <w:rPr>
          <w:rFonts w:ascii="Times New Roman" w:hAnsi="Times New Roman"/>
          <w:sz w:val="28"/>
          <w:szCs w:val="28"/>
        </w:rPr>
        <w:t xml:space="preserve">др. </w:t>
      </w:r>
      <w:r>
        <w:rPr>
          <w:rFonts w:ascii="Times New Roman" w:hAnsi="Times New Roman"/>
          <w:spacing w:val="2"/>
          <w:sz w:val="28"/>
          <w:szCs w:val="28"/>
        </w:rPr>
        <w:lastRenderedPageBreak/>
        <w:t xml:space="preserve">Планирование хода решения задачи. Представление текста </w:t>
      </w:r>
      <w:r>
        <w:rPr>
          <w:rFonts w:ascii="Times New Roman" w:hAnsi="Times New Roman"/>
          <w:sz w:val="28"/>
          <w:szCs w:val="28"/>
        </w:rPr>
        <w:t>задачи (схема, таблица и другие модели).</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z w:val="28"/>
          <w:szCs w:val="28"/>
        </w:rPr>
        <w:t>Задачи на нахождение доли целого и целого по его доле.</w:t>
      </w:r>
    </w:p>
    <w:p w:rsidR="00AA14DC" w:rsidRDefault="00AA14DC" w:rsidP="00AA14DC">
      <w:pPr>
        <w:pStyle w:val="afa"/>
        <w:spacing w:line="360" w:lineRule="auto"/>
        <w:ind w:firstLine="708"/>
        <w:rPr>
          <w:rFonts w:ascii="Times New Roman" w:hAnsi="Times New Roman"/>
          <w:b/>
          <w:bCs/>
          <w:i/>
          <w:iCs/>
          <w:sz w:val="28"/>
          <w:szCs w:val="28"/>
        </w:rPr>
      </w:pPr>
      <w:r>
        <w:rPr>
          <w:rFonts w:ascii="Times New Roman" w:hAnsi="Times New Roman"/>
          <w:b/>
          <w:bCs/>
          <w:i/>
          <w:iCs/>
          <w:spacing w:val="2"/>
          <w:sz w:val="28"/>
          <w:szCs w:val="28"/>
        </w:rPr>
        <w:t>Пространственные отношения. Геометрические фи</w:t>
      </w:r>
      <w:r>
        <w:rPr>
          <w:rFonts w:ascii="Times New Roman" w:hAnsi="Times New Roman"/>
          <w:b/>
          <w:bCs/>
          <w:i/>
          <w:iCs/>
          <w:sz w:val="28"/>
          <w:szCs w:val="28"/>
        </w:rPr>
        <w:t>гуры</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sz w:val="28"/>
          <w:szCs w:val="28"/>
        </w:rPr>
        <w:t>куб, шар, параллелепипед, пирамида, цилиндр, конус.</w:t>
      </w:r>
    </w:p>
    <w:p w:rsidR="00AA14DC" w:rsidRDefault="00AA14DC" w:rsidP="00AA14DC">
      <w:pPr>
        <w:pStyle w:val="afa"/>
        <w:spacing w:line="360" w:lineRule="auto"/>
        <w:ind w:firstLine="708"/>
        <w:rPr>
          <w:rFonts w:ascii="Times New Roman" w:hAnsi="Times New Roman"/>
          <w:b/>
          <w:bCs/>
          <w:i/>
          <w:iCs/>
          <w:sz w:val="28"/>
          <w:szCs w:val="28"/>
        </w:rPr>
      </w:pPr>
      <w:r>
        <w:rPr>
          <w:rFonts w:ascii="Times New Roman" w:hAnsi="Times New Roman"/>
          <w:b/>
          <w:bCs/>
          <w:i/>
          <w:iCs/>
          <w:sz w:val="28"/>
          <w:szCs w:val="28"/>
        </w:rPr>
        <w:t>Геометрические величины</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pacing w:val="2"/>
          <w:sz w:val="28"/>
          <w:szCs w:val="28"/>
        </w:rPr>
        <w:t xml:space="preserve">Геометрические величины и их измерение. Измерение </w:t>
      </w:r>
      <w:r>
        <w:rPr>
          <w:rFonts w:ascii="Times New Roman" w:hAnsi="Times New Roman"/>
          <w:sz w:val="28"/>
          <w:szCs w:val="28"/>
        </w:rPr>
        <w:t>длины отрезка. Единицы длины (мм, см, дм, м, км). Периметр. Вычисление периметра многоугольника.</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z w:val="28"/>
          <w:szCs w:val="28"/>
        </w:rPr>
        <w:t>Площадь геометрической фигуры. Единицы площади (см</w:t>
      </w:r>
      <w:r>
        <w:rPr>
          <w:rFonts w:ascii="Times New Roman" w:hAnsi="Times New Roman"/>
          <w:sz w:val="28"/>
          <w:szCs w:val="28"/>
          <w:vertAlign w:val="superscript"/>
        </w:rPr>
        <w:t>2</w:t>
      </w:r>
      <w:r>
        <w:rPr>
          <w:rFonts w:ascii="Times New Roman" w:hAnsi="Times New Roman"/>
          <w:sz w:val="28"/>
          <w:szCs w:val="28"/>
        </w:rPr>
        <w:t xml:space="preserve">, </w:t>
      </w:r>
      <w:r>
        <w:rPr>
          <w:rFonts w:ascii="Times New Roman" w:hAnsi="Times New Roman"/>
          <w:spacing w:val="2"/>
          <w:sz w:val="28"/>
          <w:szCs w:val="28"/>
        </w:rPr>
        <w:t>дм</w:t>
      </w:r>
      <w:r>
        <w:rPr>
          <w:rFonts w:ascii="Times New Roman" w:hAnsi="Times New Roman"/>
          <w:spacing w:val="2"/>
          <w:sz w:val="28"/>
          <w:szCs w:val="28"/>
          <w:vertAlign w:val="superscript"/>
        </w:rPr>
        <w:t>2</w:t>
      </w:r>
      <w:r>
        <w:rPr>
          <w:rFonts w:ascii="Times New Roman" w:hAnsi="Times New Roman"/>
          <w:spacing w:val="2"/>
          <w:sz w:val="28"/>
          <w:szCs w:val="28"/>
        </w:rPr>
        <w:t>, м</w:t>
      </w:r>
      <w:r>
        <w:rPr>
          <w:rFonts w:ascii="Times New Roman" w:hAnsi="Times New Roman"/>
          <w:spacing w:val="2"/>
          <w:sz w:val="28"/>
          <w:szCs w:val="28"/>
          <w:vertAlign w:val="superscript"/>
        </w:rPr>
        <w:t>2</w:t>
      </w:r>
      <w:r>
        <w:rPr>
          <w:rFonts w:ascii="Times New Roman" w:hAnsi="Times New Roman"/>
          <w:spacing w:val="2"/>
          <w:sz w:val="28"/>
          <w:szCs w:val="28"/>
        </w:rPr>
        <w:t xml:space="preserve">). </w:t>
      </w:r>
      <w:r>
        <w:rPr>
          <w:rFonts w:ascii="Times New Roman" w:hAnsi="Times New Roman"/>
          <w:sz w:val="28"/>
          <w:szCs w:val="28"/>
        </w:rPr>
        <w:t>Вычисление площади прямоугольника.</w:t>
      </w:r>
    </w:p>
    <w:p w:rsidR="00AA14DC" w:rsidRDefault="00AA14DC" w:rsidP="00AA14DC">
      <w:pPr>
        <w:pStyle w:val="afa"/>
        <w:spacing w:line="360" w:lineRule="auto"/>
        <w:ind w:firstLine="708"/>
        <w:rPr>
          <w:rFonts w:ascii="Times New Roman" w:hAnsi="Times New Roman"/>
          <w:b/>
          <w:bCs/>
          <w:i/>
          <w:iCs/>
          <w:sz w:val="28"/>
          <w:szCs w:val="28"/>
        </w:rPr>
      </w:pPr>
      <w:r>
        <w:rPr>
          <w:rFonts w:ascii="Times New Roman" w:hAnsi="Times New Roman"/>
          <w:b/>
          <w:bCs/>
          <w:i/>
          <w:iCs/>
          <w:sz w:val="28"/>
          <w:szCs w:val="28"/>
        </w:rPr>
        <w:t>Работа с информацией</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z w:val="28"/>
          <w:szCs w:val="28"/>
        </w:rPr>
        <w:t xml:space="preserve">Сбор и представление информации, связанной со счётом </w:t>
      </w:r>
      <w:r>
        <w:rPr>
          <w:rFonts w:ascii="Times New Roman" w:hAnsi="Times New Roman"/>
          <w:spacing w:val="2"/>
          <w:sz w:val="28"/>
          <w:szCs w:val="28"/>
        </w:rPr>
        <w:t xml:space="preserve">(пересчётом), измерением величин; фиксирование, анализ </w:t>
      </w:r>
      <w:r>
        <w:rPr>
          <w:rFonts w:ascii="Times New Roman" w:hAnsi="Times New Roman"/>
          <w:sz w:val="28"/>
          <w:szCs w:val="28"/>
        </w:rPr>
        <w:t>полученной информации.</w:t>
      </w:r>
    </w:p>
    <w:p w:rsidR="00AA14DC" w:rsidRDefault="00AA14DC" w:rsidP="00AA14DC">
      <w:pPr>
        <w:pStyle w:val="afa"/>
        <w:spacing w:line="360" w:lineRule="auto"/>
        <w:ind w:firstLine="708"/>
        <w:rPr>
          <w:rFonts w:ascii="Times New Roman" w:hAnsi="Times New Roman"/>
          <w:spacing w:val="-2"/>
          <w:sz w:val="28"/>
          <w:szCs w:val="28"/>
        </w:rPr>
      </w:pPr>
      <w:r>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pacing w:val="-2"/>
          <w:sz w:val="28"/>
          <w:szCs w:val="28"/>
        </w:rPr>
        <w:t>Составление конечной последовательности (цепочки) пред</w:t>
      </w:r>
      <w:r>
        <w:rPr>
          <w:rFonts w:ascii="Times New Roman" w:hAnsi="Times New Roman"/>
          <w:spacing w:val="2"/>
          <w:sz w:val="28"/>
          <w:szCs w:val="28"/>
        </w:rPr>
        <w:t>метов, чисел, геометрических фигур и</w:t>
      </w:r>
      <w:r>
        <w:rPr>
          <w:rFonts w:ascii="Times New Roman" w:hAnsi="Times New Roman"/>
          <w:spacing w:val="2"/>
          <w:sz w:val="28"/>
          <w:szCs w:val="28"/>
        </w:rPr>
        <w:t> </w:t>
      </w:r>
      <w:r>
        <w:rPr>
          <w:rFonts w:ascii="Times New Roman" w:hAnsi="Times New Roman"/>
          <w:spacing w:val="2"/>
          <w:sz w:val="28"/>
          <w:szCs w:val="28"/>
        </w:rPr>
        <w:t xml:space="preserve">др. по правилу. </w:t>
      </w:r>
      <w:r>
        <w:rPr>
          <w:rFonts w:ascii="Times New Roman" w:hAnsi="Times New Roman"/>
          <w:sz w:val="28"/>
          <w:szCs w:val="28"/>
        </w:rPr>
        <w:t>Составление, запись и выполнение простого алгоритма, плана поиска информации.</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pacing w:val="2"/>
          <w:sz w:val="28"/>
          <w:szCs w:val="28"/>
        </w:rPr>
        <w:t xml:space="preserve">Чтение и заполнение таблицы. Интерпретация данных </w:t>
      </w:r>
      <w:r>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AA14DC" w:rsidRDefault="00AA14DC" w:rsidP="00AA14DC">
      <w:pPr>
        <w:pStyle w:val="4"/>
        <w:spacing w:before="0"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5. Окружающий мир (Человек, природа, общество)</w:t>
      </w:r>
    </w:p>
    <w:p w:rsidR="00AA14DC" w:rsidRDefault="00AA14DC" w:rsidP="00AA14DC">
      <w:pPr>
        <w:pStyle w:val="afa"/>
        <w:spacing w:line="360" w:lineRule="auto"/>
        <w:ind w:firstLine="709"/>
        <w:rPr>
          <w:rFonts w:ascii="Times New Roman" w:hAnsi="Times New Roman" w:cs="Times New Roman"/>
          <w:b/>
          <w:bCs/>
          <w:i/>
          <w:iCs/>
          <w:sz w:val="28"/>
          <w:szCs w:val="28"/>
        </w:rPr>
      </w:pPr>
      <w:r>
        <w:rPr>
          <w:rFonts w:ascii="Times New Roman" w:hAnsi="Times New Roman"/>
          <w:b/>
          <w:bCs/>
          <w:i/>
          <w:iCs/>
          <w:sz w:val="28"/>
          <w:szCs w:val="28"/>
        </w:rPr>
        <w:t>Человек и природа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Природа — это то, что нас окружает, но не создано челове</w:t>
      </w:r>
      <w:r>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Pr>
          <w:rFonts w:ascii="Times New Roman" w:hAnsi="Times New Roman"/>
          <w:sz w:val="28"/>
          <w:szCs w:val="28"/>
        </w:rPr>
        <w:t> </w:t>
      </w:r>
      <w:r>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 xml:space="preserve">Вещество — то, из чего состоят все природные объекты </w:t>
      </w:r>
      <w:r>
        <w:rPr>
          <w:rFonts w:ascii="Times New Roman" w:hAnsi="Times New Roman"/>
          <w:spacing w:val="2"/>
          <w:sz w:val="28"/>
          <w:szCs w:val="28"/>
        </w:rPr>
        <w:t xml:space="preserve">и предметы. Разнообразие веществ в окружающем мире. </w:t>
      </w:r>
      <w:r>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Звёзды и планеты. </w:t>
      </w:r>
      <w:r>
        <w:rPr>
          <w:rFonts w:ascii="Times New Roman" w:hAnsi="Times New Roman"/>
          <w:iCs/>
          <w:spacing w:val="2"/>
          <w:sz w:val="28"/>
          <w:szCs w:val="28"/>
        </w:rPr>
        <w:t>Солнце</w:t>
      </w:r>
      <w:r>
        <w:rPr>
          <w:rFonts w:ascii="Times New Roman" w:hAnsi="Times New Roman"/>
          <w:spacing w:val="2"/>
          <w:sz w:val="28"/>
          <w:szCs w:val="28"/>
        </w:rPr>
        <w:t xml:space="preserve"> — </w:t>
      </w:r>
      <w:r>
        <w:rPr>
          <w:rFonts w:ascii="Times New Roman" w:hAnsi="Times New Roman"/>
          <w:iCs/>
          <w:spacing w:val="2"/>
          <w:sz w:val="28"/>
          <w:szCs w:val="28"/>
        </w:rPr>
        <w:t>ближайшая к нам звез</w:t>
      </w:r>
      <w:r>
        <w:rPr>
          <w:rFonts w:ascii="Times New Roman" w:hAnsi="Times New Roman"/>
          <w:iCs/>
          <w:sz w:val="28"/>
          <w:szCs w:val="28"/>
        </w:rPr>
        <w:t xml:space="preserve">да, источник света и тепла для всего живого на Земле. </w:t>
      </w:r>
      <w:r>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Pr>
          <w:rFonts w:ascii="Times New Roman" w:hAnsi="Times New Roman"/>
          <w:sz w:val="28"/>
          <w:szCs w:val="28"/>
        </w:rPr>
        <w:t xml:space="preserve">та и план. Материки и океаны, их названия, расположение на глобусе и карте. </w:t>
      </w:r>
      <w:r>
        <w:rPr>
          <w:rFonts w:ascii="Times New Roman" w:hAnsi="Times New Roman"/>
          <w:iCs/>
          <w:sz w:val="28"/>
          <w:szCs w:val="28"/>
        </w:rPr>
        <w:t>Важнейшие природные объекты своей страны, района</w:t>
      </w:r>
      <w:r>
        <w:rPr>
          <w:rFonts w:ascii="Times New Roman" w:hAnsi="Times New Roman"/>
          <w:sz w:val="28"/>
          <w:szCs w:val="28"/>
        </w:rPr>
        <w:t>. Ориентирование на местности. Компас.</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Смена дня и ночи на Земле. Вращение Земли как при</w:t>
      </w:r>
      <w:r>
        <w:rPr>
          <w:rFonts w:ascii="Times New Roman" w:hAnsi="Times New Roman"/>
          <w:spacing w:val="2"/>
          <w:sz w:val="28"/>
          <w:szCs w:val="28"/>
        </w:rPr>
        <w:t xml:space="preserve">чина смены дня и ночи. Времена года, их особенности (на основе наблюдений). </w:t>
      </w:r>
      <w:r>
        <w:rPr>
          <w:rFonts w:ascii="Times New Roman" w:hAnsi="Times New Roman"/>
          <w:iCs/>
          <w:sz w:val="28"/>
          <w:szCs w:val="28"/>
        </w:rPr>
        <w:t>Обращение Земли вокруг Солнца как причина смены времён года</w:t>
      </w:r>
      <w:r>
        <w:rPr>
          <w:rFonts w:ascii="Times New Roman" w:hAnsi="Times New Roman"/>
          <w:sz w:val="28"/>
          <w:szCs w:val="28"/>
        </w:rPr>
        <w:t>. Смена времён года в родном крае на основе наблюдений.</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Погода, её составляющие (температура воздуха, облачность, </w:t>
      </w:r>
      <w:r>
        <w:rPr>
          <w:rFonts w:ascii="Times New Roman" w:hAnsi="Times New Roman"/>
          <w:sz w:val="28"/>
          <w:szCs w:val="28"/>
        </w:rPr>
        <w:t xml:space="preserve">осадки, ветер). Наблюдение за погодой своего края.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Водоёмы, их разнообразие (океан, море, река, озеро, </w:t>
      </w:r>
      <w:r>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lastRenderedPageBreak/>
        <w:t>Воздух — смесь газов. Свойства воздуха. Значение воздуха для растений, животных, человека. Охрана, бережное использование  воздуха.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Вода. Свойства воды. Состояния воды, её распространение </w:t>
      </w:r>
      <w:r>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Почва, её состав, значение для живой природы и для </w:t>
      </w:r>
      <w:r>
        <w:rPr>
          <w:rFonts w:ascii="Times New Roman" w:hAnsi="Times New Roman"/>
          <w:sz w:val="28"/>
          <w:szCs w:val="28"/>
        </w:rPr>
        <w:t>хозяйственной жизни человека. Охрана, бережное использование почв.</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Pr>
          <w:rFonts w:ascii="Times New Roman" w:hAnsi="Times New Roman"/>
          <w:spacing w:val="2"/>
          <w:sz w:val="28"/>
          <w:szCs w:val="28"/>
        </w:rPr>
        <w:t xml:space="preserve">ста растений, фиксация изменений. Деревья, кустарники, </w:t>
      </w:r>
      <w:r>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Грибы: съедобные и ядовитые. Правила сбора грибов.</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Pr>
          <w:rFonts w:ascii="Times New Roman" w:hAnsi="Times New Roman"/>
          <w:spacing w:val="-2"/>
          <w:sz w:val="28"/>
          <w:szCs w:val="28"/>
        </w:rPr>
        <w:t xml:space="preserve">множение животных. Дикие </w:t>
      </w:r>
      <w:r>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AA14DC" w:rsidRDefault="00AA14DC" w:rsidP="00AA14DC">
      <w:pPr>
        <w:pStyle w:val="afa"/>
        <w:spacing w:line="360" w:lineRule="auto"/>
        <w:ind w:firstLine="709"/>
        <w:rPr>
          <w:rFonts w:ascii="Times New Roman" w:hAnsi="Times New Roman"/>
          <w:spacing w:val="-2"/>
          <w:sz w:val="28"/>
          <w:szCs w:val="28"/>
        </w:rPr>
      </w:pPr>
      <w:r>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Pr>
          <w:rFonts w:ascii="Times New Roman" w:hAnsi="Times New Roman"/>
          <w:spacing w:val="-2"/>
          <w:sz w:val="28"/>
          <w:szCs w:val="28"/>
        </w:rPr>
        <w:t xml:space="preserve"> </w:t>
      </w:r>
      <w:r>
        <w:rPr>
          <w:rFonts w:ascii="Times New Roman" w:hAnsi="Times New Roman"/>
          <w:iCs/>
          <w:spacing w:val="-2"/>
          <w:sz w:val="28"/>
          <w:szCs w:val="28"/>
        </w:rPr>
        <w:t xml:space="preserve">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w:t>
      </w:r>
      <w:r>
        <w:rPr>
          <w:rFonts w:ascii="Times New Roman" w:hAnsi="Times New Roman"/>
          <w:iCs/>
          <w:spacing w:val="-2"/>
          <w:sz w:val="28"/>
          <w:szCs w:val="28"/>
        </w:rPr>
        <w:lastRenderedPageBreak/>
        <w:t>че</w:t>
      </w:r>
      <w:r>
        <w:rPr>
          <w:rFonts w:ascii="Times New Roman" w:hAnsi="Times New Roman"/>
          <w:iCs/>
          <w:sz w:val="28"/>
          <w:szCs w:val="28"/>
        </w:rPr>
        <w:t xml:space="preserve">ловека на природные сообщества. Природные сообщества </w:t>
      </w:r>
      <w:r>
        <w:rPr>
          <w:rFonts w:ascii="Times New Roman" w:hAnsi="Times New Roman"/>
          <w:iCs/>
          <w:spacing w:val="-2"/>
          <w:sz w:val="28"/>
          <w:szCs w:val="28"/>
        </w:rPr>
        <w:t>родного края (2—3</w:t>
      </w:r>
      <w:r>
        <w:rPr>
          <w:rFonts w:ascii="Times New Roman" w:hAnsi="Times New Roman"/>
          <w:spacing w:val="-2"/>
          <w:sz w:val="28"/>
          <w:szCs w:val="28"/>
        </w:rPr>
        <w:t> </w:t>
      </w:r>
      <w:r>
        <w:rPr>
          <w:rFonts w:ascii="Times New Roman" w:hAnsi="Times New Roman"/>
          <w:iCs/>
          <w:spacing w:val="-2"/>
          <w:sz w:val="28"/>
          <w:szCs w:val="28"/>
        </w:rPr>
        <w:t>примера на основе наблюдений)</w:t>
      </w:r>
      <w:r>
        <w:rPr>
          <w:rFonts w:ascii="Times New Roman" w:hAnsi="Times New Roman"/>
          <w:spacing w:val="-2"/>
          <w:sz w:val="28"/>
          <w:szCs w:val="28"/>
        </w:rPr>
        <w:t>.</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 xml:space="preserve">Природные зоны России: общее представление, основные </w:t>
      </w:r>
      <w:r>
        <w:rPr>
          <w:rFonts w:ascii="Times New Roman" w:hAnsi="Times New Roman"/>
          <w:spacing w:val="2"/>
          <w:sz w:val="28"/>
          <w:szCs w:val="28"/>
        </w:rPr>
        <w:t xml:space="preserve">природные зоны (климат, растительный и животный мир, </w:t>
      </w:r>
      <w:r>
        <w:rPr>
          <w:rFonts w:ascii="Times New Roman" w:hAnsi="Times New Roman"/>
          <w:sz w:val="28"/>
          <w:szCs w:val="28"/>
        </w:rPr>
        <w:t>особенности труда и быта людей, влияние человека на природу изучаемых зон, охрана природы).</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Человек — часть природы. Зависимость жизни человека </w:t>
      </w:r>
      <w:r>
        <w:rPr>
          <w:rFonts w:ascii="Times New Roman" w:hAnsi="Times New Roman"/>
          <w:sz w:val="28"/>
          <w:szCs w:val="28"/>
        </w:rPr>
        <w:t>от природы. Этическое и эстетическое значение приро</w:t>
      </w:r>
      <w:r>
        <w:rPr>
          <w:rFonts w:ascii="Times New Roman" w:hAnsi="Times New Roman"/>
          <w:spacing w:val="2"/>
          <w:sz w:val="28"/>
          <w:szCs w:val="28"/>
        </w:rPr>
        <w:t xml:space="preserve">ды в жизни человека. Освоение человеком законов жизни </w:t>
      </w:r>
      <w:r>
        <w:rPr>
          <w:rFonts w:ascii="Times New Roman" w:hAnsi="Times New Roman"/>
          <w:sz w:val="28"/>
          <w:szCs w:val="28"/>
        </w:rPr>
        <w:t>при</w:t>
      </w:r>
      <w:r>
        <w:rPr>
          <w:rFonts w:ascii="Times New Roman" w:hAnsi="Times New Roman"/>
          <w:spacing w:val="2"/>
          <w:sz w:val="28"/>
          <w:szCs w:val="28"/>
        </w:rPr>
        <w:t xml:space="preserve">роды посредством практической деятельности. Народный </w:t>
      </w:r>
      <w:r>
        <w:rPr>
          <w:rFonts w:ascii="Times New Roman" w:hAnsi="Times New Roman"/>
          <w:sz w:val="28"/>
          <w:szCs w:val="28"/>
        </w:rPr>
        <w:t>календарь (приметы, поговорки, пословицы), определяющий сезонный труд людей.</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Положительное и отрицательное влияние деятельности </w:t>
      </w:r>
      <w:r>
        <w:rPr>
          <w:rFonts w:ascii="Times New Roman" w:hAnsi="Times New Roman"/>
          <w:sz w:val="28"/>
          <w:szCs w:val="28"/>
        </w:rPr>
        <w:t xml:space="preserve">человека на природу (в том числе на примере окружающей </w:t>
      </w:r>
      <w:r>
        <w:rPr>
          <w:rFonts w:ascii="Times New Roman" w:hAnsi="Times New Roman"/>
          <w:spacing w:val="-2"/>
          <w:sz w:val="28"/>
          <w:szCs w:val="28"/>
        </w:rPr>
        <w:t xml:space="preserve">местности). Правила поведения в природе. Охрана природных </w:t>
      </w:r>
      <w:r>
        <w:rPr>
          <w:rFonts w:ascii="Times New Roman" w:hAnsi="Times New Roman"/>
          <w:sz w:val="28"/>
          <w:szCs w:val="28"/>
        </w:rPr>
        <w:t>богатств: воды, воздуха, полезных ископаемых, растительно</w:t>
      </w:r>
      <w:r>
        <w:rPr>
          <w:rFonts w:ascii="Times New Roman" w:hAnsi="Times New Roman"/>
          <w:spacing w:val="2"/>
          <w:sz w:val="28"/>
          <w:szCs w:val="28"/>
        </w:rPr>
        <w:t xml:space="preserve">го и животного мира. Заповедники, национальные парки, </w:t>
      </w:r>
      <w:r>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Pr>
          <w:rFonts w:ascii="Times New Roman" w:hAnsi="Times New Roman"/>
          <w:spacing w:val="2"/>
          <w:sz w:val="28"/>
          <w:szCs w:val="28"/>
        </w:rPr>
        <w:t>органов (опорно</w:t>
      </w:r>
      <w:r>
        <w:rPr>
          <w:rFonts w:ascii="Times New Roman" w:hAnsi="Times New Roman"/>
          <w:spacing w:val="2"/>
          <w:sz w:val="28"/>
          <w:szCs w:val="28"/>
        </w:rPr>
        <w:softHyphen/>
        <w:t>двигательная, пищеварительная, дыхатель</w:t>
      </w:r>
      <w:r>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AA14DC" w:rsidRDefault="00AA14DC" w:rsidP="00AA14DC">
      <w:pPr>
        <w:pStyle w:val="afa"/>
        <w:spacing w:line="360" w:lineRule="auto"/>
        <w:ind w:firstLine="709"/>
        <w:rPr>
          <w:rFonts w:ascii="Times New Roman" w:hAnsi="Times New Roman"/>
          <w:b/>
          <w:bCs/>
          <w:i/>
          <w:iCs/>
          <w:sz w:val="28"/>
          <w:szCs w:val="28"/>
        </w:rPr>
      </w:pPr>
      <w:r>
        <w:rPr>
          <w:rFonts w:ascii="Times New Roman" w:hAnsi="Times New Roman"/>
          <w:b/>
          <w:bCs/>
          <w:i/>
          <w:iCs/>
          <w:sz w:val="28"/>
          <w:szCs w:val="28"/>
        </w:rPr>
        <w:lastRenderedPageBreak/>
        <w:t>Человек и общество</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Общество - совокупность людей, которые объединены </w:t>
      </w:r>
      <w:r>
        <w:rPr>
          <w:rFonts w:ascii="Times New Roman" w:hAnsi="Times New Roman"/>
          <w:sz w:val="28"/>
          <w:szCs w:val="28"/>
        </w:rPr>
        <w:t>общей культурой и связаны друг с другом совместной дея</w:t>
      </w:r>
      <w:r>
        <w:rPr>
          <w:rFonts w:ascii="Times New Roman" w:hAnsi="Times New Roman"/>
          <w:spacing w:val="-4"/>
          <w:sz w:val="28"/>
          <w:szCs w:val="28"/>
        </w:rPr>
        <w:t>тельностью во имя общей цели. Духовно</w:t>
      </w:r>
      <w:r>
        <w:rPr>
          <w:rFonts w:ascii="Times New Roman" w:hAnsi="Times New Roman"/>
          <w:spacing w:val="-4"/>
          <w:sz w:val="28"/>
          <w:szCs w:val="28"/>
        </w:rPr>
        <w:softHyphen/>
        <w:t>нравственные и куль</w:t>
      </w:r>
      <w:r>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Pr>
          <w:rFonts w:ascii="Times New Roman" w:hAnsi="Times New Roman"/>
          <w:spacing w:val="2"/>
          <w:sz w:val="28"/>
          <w:szCs w:val="28"/>
        </w:rPr>
        <w:t xml:space="preserve">Общее представление о вкладе </w:t>
      </w:r>
      <w:r>
        <w:rPr>
          <w:rFonts w:ascii="Times New Roman" w:hAnsi="Times New Roman"/>
          <w:spacing w:val="-2"/>
          <w:sz w:val="28"/>
          <w:szCs w:val="28"/>
        </w:rPr>
        <w:t>разных народов</w:t>
      </w:r>
      <w:r>
        <w:rPr>
          <w:rFonts w:ascii="Times New Roman" w:hAnsi="Times New Roman"/>
          <w:spacing w:val="2"/>
          <w:sz w:val="28"/>
          <w:szCs w:val="28"/>
        </w:rPr>
        <w:t xml:space="preserve"> в многонациональную культуру нашей страны</w:t>
      </w:r>
      <w:r>
        <w:rPr>
          <w:rFonts w:ascii="Times New Roman" w:hAnsi="Times New Roman"/>
          <w:spacing w:val="-2"/>
          <w:sz w:val="28"/>
          <w:szCs w:val="28"/>
        </w:rPr>
        <w:t xml:space="preserve">. Ценность каждого народа для него самого и для всей страны. </w:t>
      </w:r>
      <w:r>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Семья — самое близкое окружение человека. Семейные </w:t>
      </w:r>
      <w:r>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 xml:space="preserve">Младший школьник. Правила поведения в школе, на уроке. Обращение к учителю. </w:t>
      </w:r>
      <w:r>
        <w:rPr>
          <w:rFonts w:ascii="Times New Roman" w:hAnsi="Times New Roman"/>
          <w:spacing w:val="2"/>
          <w:sz w:val="28"/>
          <w:szCs w:val="28"/>
        </w:rPr>
        <w:t xml:space="preserve">Классный, школьный </w:t>
      </w:r>
      <w:r>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Друзья, взаимоотношения между ними; ценность друж</w:t>
      </w:r>
      <w:r>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w:t>
      </w:r>
      <w:r>
        <w:rPr>
          <w:rFonts w:ascii="Times New Roman" w:hAnsi="Times New Roman"/>
          <w:sz w:val="28"/>
          <w:szCs w:val="28"/>
        </w:rPr>
        <w:lastRenderedPageBreak/>
        <w:t>Профессии людей. Личная ответственность человека за результаты своего труда и профессиональное мастерство.</w:t>
      </w:r>
    </w:p>
    <w:p w:rsidR="00AA14DC" w:rsidRDefault="00AA14DC" w:rsidP="00AA14DC">
      <w:pPr>
        <w:pStyle w:val="afa"/>
        <w:spacing w:line="360" w:lineRule="auto"/>
        <w:ind w:firstLine="709"/>
        <w:rPr>
          <w:rFonts w:ascii="Times New Roman" w:hAnsi="Times New Roman"/>
          <w:i/>
          <w:iCs/>
          <w:sz w:val="28"/>
          <w:szCs w:val="28"/>
        </w:rPr>
      </w:pPr>
      <w:r>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AA14DC" w:rsidRDefault="00AA14DC" w:rsidP="00AA14DC">
      <w:pPr>
        <w:pStyle w:val="afa"/>
        <w:spacing w:line="360" w:lineRule="auto"/>
        <w:ind w:firstLine="709"/>
        <w:rPr>
          <w:rFonts w:ascii="Times New Roman" w:hAnsi="Times New Roman"/>
          <w:iCs/>
          <w:spacing w:val="-2"/>
          <w:sz w:val="28"/>
          <w:szCs w:val="28"/>
        </w:rPr>
      </w:pPr>
      <w:r>
        <w:rPr>
          <w:rFonts w:ascii="Times New Roman" w:hAnsi="Times New Roman"/>
          <w:iCs/>
          <w:spacing w:val="2"/>
          <w:sz w:val="28"/>
          <w:szCs w:val="28"/>
        </w:rPr>
        <w:t xml:space="preserve">Средства массовой информации: радио, телевидение, </w:t>
      </w:r>
      <w:r>
        <w:rPr>
          <w:rFonts w:ascii="Times New Roman" w:hAnsi="Times New Roman"/>
          <w:iCs/>
          <w:spacing w:val="-2"/>
          <w:sz w:val="28"/>
          <w:szCs w:val="28"/>
        </w:rPr>
        <w:t xml:space="preserve">пресса, Интернет.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Наша Родина — Россия, Российская Федерация. Ценност</w:t>
      </w:r>
      <w:r>
        <w:rPr>
          <w:rFonts w:ascii="Times New Roman" w:hAnsi="Times New Roman"/>
          <w:spacing w:val="2"/>
          <w:sz w:val="28"/>
          <w:szCs w:val="28"/>
        </w:rPr>
        <w:t>но</w:t>
      </w:r>
      <w:r>
        <w:rPr>
          <w:rFonts w:ascii="Times New Roman" w:hAnsi="Times New Roman"/>
          <w:spacing w:val="2"/>
          <w:sz w:val="28"/>
          <w:szCs w:val="28"/>
        </w:rPr>
        <w:softHyphen/>
        <w:t xml:space="preserve">смысловое содержание понятий «Родина», «Отечество», </w:t>
      </w:r>
      <w:r>
        <w:rPr>
          <w:rFonts w:ascii="Times New Roman" w:hAnsi="Times New Roman"/>
          <w:sz w:val="28"/>
          <w:szCs w:val="28"/>
        </w:rPr>
        <w:t>«Отчизна». Государственная символика России: Государствен</w:t>
      </w:r>
      <w:r>
        <w:rPr>
          <w:rFonts w:ascii="Times New Roman" w:hAnsi="Times New Roman"/>
          <w:spacing w:val="2"/>
          <w:sz w:val="28"/>
          <w:szCs w:val="28"/>
        </w:rPr>
        <w:t>ный герб России, Государственный флаг России, Государ</w:t>
      </w:r>
      <w:r>
        <w:rPr>
          <w:rFonts w:ascii="Times New Roman" w:hAnsi="Times New Roman"/>
          <w:sz w:val="28"/>
          <w:szCs w:val="28"/>
        </w:rPr>
        <w:t>ственный гимн России; правила поведения при прослуши</w:t>
      </w:r>
      <w:r>
        <w:rPr>
          <w:rFonts w:ascii="Times New Roman" w:hAnsi="Times New Roman"/>
          <w:spacing w:val="2"/>
          <w:sz w:val="28"/>
          <w:szCs w:val="28"/>
        </w:rPr>
        <w:t xml:space="preserve">вании гимна. Конституция — Основной закон Российской </w:t>
      </w:r>
      <w:r>
        <w:rPr>
          <w:rFonts w:ascii="Times New Roman" w:hAnsi="Times New Roman"/>
          <w:sz w:val="28"/>
          <w:szCs w:val="28"/>
        </w:rPr>
        <w:t>Федерации. Права ребёнка.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Президент Российской Федерации — глава государства. </w:t>
      </w:r>
      <w:r>
        <w:rPr>
          <w:rFonts w:ascii="Times New Roman" w:hAnsi="Times New Roman"/>
          <w:sz w:val="28"/>
          <w:szCs w:val="28"/>
        </w:rPr>
        <w:t>Ответственность главы государства за социальное и духовно</w:t>
      </w:r>
      <w:r>
        <w:rPr>
          <w:rFonts w:ascii="Times New Roman" w:hAnsi="Times New Roman"/>
          <w:sz w:val="28"/>
          <w:szCs w:val="28"/>
        </w:rPr>
        <w:softHyphen/>
        <w:t>нравственное благополучие граждан.</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Праздник в жизни общества как средство укрепления об</w:t>
      </w:r>
      <w:r>
        <w:rPr>
          <w:rFonts w:ascii="Times New Roman" w:hAnsi="Times New Roman"/>
          <w:spacing w:val="2"/>
          <w:sz w:val="28"/>
          <w:szCs w:val="28"/>
        </w:rPr>
        <w:t>щественной солидарности и упрочения духовно</w:t>
      </w:r>
      <w:r>
        <w:rPr>
          <w:rFonts w:ascii="Times New Roman" w:hAnsi="Times New Roman"/>
          <w:spacing w:val="2"/>
          <w:sz w:val="28"/>
          <w:szCs w:val="28"/>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Pr>
          <w:rFonts w:ascii="Times New Roman" w:hAnsi="Times New Roman"/>
          <w:sz w:val="28"/>
          <w:szCs w:val="28"/>
        </w:rPr>
        <w:t xml:space="preserve"> День народного единства, День Конституции. Праздники и </w:t>
      </w:r>
      <w:r>
        <w:rPr>
          <w:rFonts w:ascii="Times New Roman" w:hAnsi="Times New Roman"/>
          <w:spacing w:val="2"/>
          <w:sz w:val="28"/>
          <w:szCs w:val="28"/>
        </w:rPr>
        <w:t xml:space="preserve">памятные даты своего региона. Оформление плаката или </w:t>
      </w:r>
      <w:r>
        <w:rPr>
          <w:rFonts w:ascii="Times New Roman" w:hAnsi="Times New Roman"/>
          <w:sz w:val="28"/>
          <w:szCs w:val="28"/>
        </w:rPr>
        <w:t>стенной газеты к государственному празднику.</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Россия на карте, государственная граница России.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 xml:space="preserve">Москва — столица России. </w:t>
      </w:r>
      <w:r>
        <w:rPr>
          <w:rFonts w:ascii="Times New Roman" w:hAnsi="Times New Roman"/>
          <w:spacing w:val="2"/>
          <w:sz w:val="28"/>
          <w:szCs w:val="28"/>
        </w:rPr>
        <w:t>Достопримечательности Москвы: Кремль, Красная площадь, Большой театр и</w:t>
      </w:r>
      <w:r>
        <w:rPr>
          <w:rFonts w:ascii="Times New Roman" w:hAnsi="Times New Roman"/>
          <w:spacing w:val="2"/>
          <w:sz w:val="28"/>
          <w:szCs w:val="28"/>
        </w:rPr>
        <w:t> </w:t>
      </w:r>
      <w:r>
        <w:rPr>
          <w:rFonts w:ascii="Times New Roman" w:hAnsi="Times New Roman"/>
          <w:spacing w:val="2"/>
          <w:sz w:val="28"/>
          <w:szCs w:val="28"/>
        </w:rPr>
        <w:t xml:space="preserve">др. </w:t>
      </w:r>
      <w:r>
        <w:rPr>
          <w:rFonts w:ascii="Times New Roman" w:hAnsi="Times New Roman"/>
          <w:sz w:val="28"/>
          <w:szCs w:val="28"/>
        </w:rPr>
        <w:t>Расположение Москвы на карте.</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Города России. Санкт</w:t>
      </w:r>
      <w:r>
        <w:rPr>
          <w:rFonts w:ascii="Times New Roman" w:hAnsi="Times New Roman"/>
          <w:spacing w:val="2"/>
          <w:sz w:val="28"/>
          <w:szCs w:val="28"/>
        </w:rPr>
        <w:softHyphen/>
        <w:t xml:space="preserve">Петербург: достопримечательности </w:t>
      </w:r>
      <w:r>
        <w:rPr>
          <w:rFonts w:ascii="Times New Roman" w:hAnsi="Times New Roman"/>
          <w:sz w:val="28"/>
          <w:szCs w:val="28"/>
        </w:rPr>
        <w:t xml:space="preserve">(Зимний дворец, памятник Петру I — Медный всадник, </w:t>
      </w:r>
      <w:r>
        <w:rPr>
          <w:rFonts w:ascii="Times New Roman" w:hAnsi="Times New Roman"/>
          <w:iCs/>
          <w:sz w:val="28"/>
          <w:szCs w:val="28"/>
        </w:rPr>
        <w:t>раз</w:t>
      </w:r>
      <w:r>
        <w:rPr>
          <w:rFonts w:ascii="Times New Roman" w:hAnsi="Times New Roman"/>
          <w:iCs/>
          <w:spacing w:val="2"/>
          <w:sz w:val="28"/>
          <w:szCs w:val="28"/>
        </w:rPr>
        <w:t>водные мосты через Неву</w:t>
      </w:r>
      <w:r>
        <w:rPr>
          <w:rFonts w:ascii="Times New Roman" w:hAnsi="Times New Roman"/>
          <w:spacing w:val="2"/>
          <w:sz w:val="28"/>
          <w:szCs w:val="28"/>
        </w:rPr>
        <w:t xml:space="preserve"> и</w:t>
      </w:r>
      <w:r>
        <w:rPr>
          <w:rFonts w:ascii="Times New Roman" w:hAnsi="Times New Roman"/>
          <w:spacing w:val="2"/>
          <w:sz w:val="28"/>
          <w:szCs w:val="28"/>
        </w:rPr>
        <w:t> </w:t>
      </w:r>
      <w:r>
        <w:rPr>
          <w:rFonts w:ascii="Times New Roman" w:hAnsi="Times New Roman"/>
          <w:spacing w:val="2"/>
          <w:sz w:val="28"/>
          <w:szCs w:val="28"/>
        </w:rPr>
        <w:t xml:space="preserve">др.), города Золотого кольца </w:t>
      </w:r>
      <w:r>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lastRenderedPageBreak/>
        <w:t xml:space="preserve">Россия — многонациональная страна. Народы, населяющие Россию, их обычаи, характерные особенности быта (по </w:t>
      </w:r>
      <w:r>
        <w:rPr>
          <w:rFonts w:ascii="Times New Roman" w:hAnsi="Times New Roman"/>
          <w:spacing w:val="2"/>
          <w:sz w:val="28"/>
          <w:szCs w:val="28"/>
        </w:rPr>
        <w:t xml:space="preserve">выбору).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Родной край — частица России. Родной город (населён</w:t>
      </w:r>
      <w:r>
        <w:rPr>
          <w:rFonts w:ascii="Times New Roman" w:hAnsi="Times New Roman"/>
          <w:spacing w:val="2"/>
          <w:sz w:val="28"/>
          <w:szCs w:val="28"/>
        </w:rPr>
        <w:t xml:space="preserve">ный пункт), регион (область, край, республика): название, </w:t>
      </w:r>
      <w:r>
        <w:rPr>
          <w:rFonts w:ascii="Times New Roman" w:hAnsi="Times New Roman"/>
          <w:sz w:val="28"/>
          <w:szCs w:val="28"/>
        </w:rPr>
        <w:t>основные достопримечательности; музеи, театры, спортивные комплексы и</w:t>
      </w:r>
      <w:r>
        <w:rPr>
          <w:rFonts w:ascii="Times New Roman" w:hAnsi="Times New Roman"/>
          <w:sz w:val="28"/>
          <w:szCs w:val="28"/>
        </w:rPr>
        <w:t> </w:t>
      </w:r>
      <w:r>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A14DC" w:rsidRDefault="00AA14DC" w:rsidP="00AA14DC">
      <w:pPr>
        <w:pStyle w:val="afa"/>
        <w:spacing w:line="360" w:lineRule="auto"/>
        <w:ind w:firstLine="709"/>
        <w:rPr>
          <w:sz w:val="28"/>
          <w:szCs w:val="28"/>
        </w:rPr>
      </w:pPr>
      <w:r>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AA14DC" w:rsidRDefault="00AA14DC" w:rsidP="00AA14DC">
      <w:pPr>
        <w:pStyle w:val="afa"/>
        <w:spacing w:line="360" w:lineRule="auto"/>
        <w:ind w:firstLine="709"/>
        <w:rPr>
          <w:rFonts w:ascii="Times New Roman" w:hAnsi="Times New Roman"/>
          <w:b/>
          <w:bCs/>
          <w:i/>
          <w:iCs/>
          <w:sz w:val="28"/>
          <w:szCs w:val="28"/>
        </w:rPr>
      </w:pPr>
      <w:r>
        <w:rPr>
          <w:rFonts w:ascii="Times New Roman" w:hAnsi="Times New Roman"/>
          <w:b/>
          <w:bCs/>
          <w:i/>
          <w:iCs/>
          <w:sz w:val="28"/>
          <w:szCs w:val="28"/>
        </w:rPr>
        <w:t>Правила безопасной жизни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Ценность здоровья и здорового образа жизни.</w:t>
      </w:r>
    </w:p>
    <w:p w:rsidR="00AA14DC" w:rsidRDefault="00AA14DC" w:rsidP="00AA14DC">
      <w:pPr>
        <w:pStyle w:val="afa"/>
        <w:spacing w:line="360" w:lineRule="auto"/>
        <w:ind w:firstLine="709"/>
        <w:rPr>
          <w:rFonts w:ascii="Times New Roman" w:hAnsi="Times New Roman"/>
          <w:i/>
          <w:sz w:val="28"/>
          <w:szCs w:val="28"/>
        </w:rPr>
      </w:pPr>
      <w:r>
        <w:rPr>
          <w:rFonts w:ascii="Times New Roman" w:hAnsi="Times New Roman"/>
          <w:spacing w:val="2"/>
          <w:sz w:val="28"/>
          <w:szCs w:val="28"/>
        </w:rPr>
        <w:t xml:space="preserve">Режим дня школьника, чередование труда и отдыха в </w:t>
      </w:r>
      <w:r>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spacing w:val="2"/>
          <w:sz w:val="28"/>
          <w:szCs w:val="28"/>
        </w:rPr>
        <w:t>здоровья. Личная ответственность каждого человека за со</w:t>
      </w:r>
      <w:r>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spacing w:val="2"/>
          <w:sz w:val="28"/>
          <w:szCs w:val="28"/>
        </w:rPr>
        <w:t xml:space="preserve">помощь при лёгких травмах </w:t>
      </w:r>
      <w:r>
        <w:rPr>
          <w:rFonts w:ascii="Times New Roman" w:hAnsi="Times New Roman"/>
          <w:i/>
          <w:spacing w:val="2"/>
          <w:sz w:val="28"/>
          <w:szCs w:val="28"/>
        </w:rPr>
        <w:t>(</w:t>
      </w:r>
      <w:r>
        <w:rPr>
          <w:rFonts w:ascii="Times New Roman" w:hAnsi="Times New Roman"/>
          <w:i/>
          <w:iCs/>
          <w:spacing w:val="2"/>
          <w:sz w:val="28"/>
          <w:szCs w:val="28"/>
        </w:rPr>
        <w:t>ушиб</w:t>
      </w:r>
      <w:r>
        <w:rPr>
          <w:rFonts w:ascii="Times New Roman" w:hAnsi="Times New Roman"/>
          <w:i/>
          <w:spacing w:val="2"/>
          <w:sz w:val="28"/>
          <w:szCs w:val="28"/>
        </w:rPr>
        <w:t xml:space="preserve">, </w:t>
      </w:r>
      <w:r>
        <w:rPr>
          <w:rFonts w:ascii="Times New Roman" w:hAnsi="Times New Roman"/>
          <w:i/>
          <w:iCs/>
          <w:spacing w:val="2"/>
          <w:sz w:val="28"/>
          <w:szCs w:val="28"/>
        </w:rPr>
        <w:t>порез</w:t>
      </w:r>
      <w:r>
        <w:rPr>
          <w:rFonts w:ascii="Times New Roman" w:hAnsi="Times New Roman"/>
          <w:i/>
          <w:spacing w:val="2"/>
          <w:sz w:val="28"/>
          <w:szCs w:val="28"/>
        </w:rPr>
        <w:t xml:space="preserve">, </w:t>
      </w:r>
      <w:r>
        <w:rPr>
          <w:rFonts w:ascii="Times New Roman" w:hAnsi="Times New Roman"/>
          <w:i/>
          <w:iCs/>
          <w:spacing w:val="2"/>
          <w:sz w:val="28"/>
          <w:szCs w:val="28"/>
        </w:rPr>
        <w:t>ожог</w:t>
      </w:r>
      <w:r>
        <w:rPr>
          <w:rFonts w:ascii="Times New Roman" w:hAnsi="Times New Roman"/>
          <w:i/>
          <w:spacing w:val="2"/>
          <w:sz w:val="28"/>
          <w:szCs w:val="28"/>
        </w:rPr>
        <w:t xml:space="preserve">), </w:t>
      </w:r>
      <w:r>
        <w:rPr>
          <w:rFonts w:ascii="Times New Roman" w:hAnsi="Times New Roman"/>
          <w:i/>
          <w:iCs/>
          <w:spacing w:val="2"/>
          <w:sz w:val="28"/>
          <w:szCs w:val="28"/>
        </w:rPr>
        <w:t>обмора</w:t>
      </w:r>
      <w:r>
        <w:rPr>
          <w:rFonts w:ascii="Times New Roman" w:hAnsi="Times New Roman"/>
          <w:i/>
          <w:iCs/>
          <w:sz w:val="28"/>
          <w:szCs w:val="28"/>
        </w:rPr>
        <w:t>живании</w:t>
      </w:r>
      <w:r>
        <w:rPr>
          <w:rFonts w:ascii="Times New Roman" w:hAnsi="Times New Roman"/>
          <w:i/>
          <w:sz w:val="28"/>
          <w:szCs w:val="28"/>
        </w:rPr>
        <w:t xml:space="preserve">, </w:t>
      </w:r>
      <w:r>
        <w:rPr>
          <w:rFonts w:ascii="Times New Roman" w:hAnsi="Times New Roman"/>
          <w:i/>
          <w:iCs/>
          <w:sz w:val="28"/>
          <w:szCs w:val="28"/>
        </w:rPr>
        <w:t>перегреве</w:t>
      </w:r>
      <w:r>
        <w:rPr>
          <w:rFonts w:ascii="Times New Roman" w:hAnsi="Times New Roman"/>
          <w:i/>
          <w:sz w:val="28"/>
          <w:szCs w:val="28"/>
        </w:rPr>
        <w:t>.</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 xml:space="preserve">Дорога от дома до школы, правила безопасного поведения </w:t>
      </w:r>
      <w:r>
        <w:rPr>
          <w:rFonts w:ascii="Times New Roman" w:hAnsi="Times New Roman"/>
          <w:spacing w:val="2"/>
          <w:sz w:val="28"/>
          <w:szCs w:val="28"/>
        </w:rPr>
        <w:t>на дорогах, в лесу, на водоёме в разное время года. Пра</w:t>
      </w:r>
      <w:r>
        <w:rPr>
          <w:rFonts w:ascii="Times New Roman" w:hAnsi="Times New Roman"/>
          <w:sz w:val="28"/>
          <w:szCs w:val="28"/>
        </w:rPr>
        <w:t>вила пожарной безопасности, основные правила обращения с газом, электричеством, водой.</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lastRenderedPageBreak/>
        <w:t>Правила безопасного поведения в природе.</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Забота о здоровье и безопасности окружающих людей — нравственный долг каждого человека.</w:t>
      </w:r>
    </w:p>
    <w:p w:rsidR="00AA14DC" w:rsidRDefault="00AA14DC" w:rsidP="00AA14DC">
      <w:pPr>
        <w:pStyle w:val="afa"/>
        <w:spacing w:line="360" w:lineRule="auto"/>
        <w:ind w:firstLine="0"/>
        <w:jc w:val="center"/>
        <w:rPr>
          <w:rFonts w:ascii="Times New Roman" w:hAnsi="Times New Roman"/>
          <w:b/>
          <w:i/>
          <w:sz w:val="28"/>
          <w:szCs w:val="28"/>
        </w:rPr>
      </w:pPr>
      <w:r>
        <w:rPr>
          <w:rFonts w:ascii="Times New Roman" w:hAnsi="Times New Roman"/>
          <w:b/>
          <w:i/>
          <w:sz w:val="28"/>
          <w:szCs w:val="28"/>
        </w:rPr>
        <w:t>6. Основы религиозных культур и светской этики</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z w:val="28"/>
          <w:szCs w:val="28"/>
        </w:rPr>
        <w:t>Россия — наша Родина.</w:t>
      </w:r>
    </w:p>
    <w:p w:rsidR="00AA14DC" w:rsidRDefault="00AA14DC" w:rsidP="00AA14DC">
      <w:pPr>
        <w:pStyle w:val="afa"/>
        <w:spacing w:line="360" w:lineRule="auto"/>
        <w:ind w:firstLine="708"/>
        <w:rPr>
          <w:rFonts w:ascii="Times New Roman" w:hAnsi="Times New Roman"/>
          <w:spacing w:val="-3"/>
          <w:sz w:val="28"/>
          <w:szCs w:val="28"/>
        </w:rPr>
      </w:pPr>
      <w:r>
        <w:rPr>
          <w:rFonts w:ascii="Times New Roman" w:hAnsi="Times New Roman"/>
          <w:sz w:val="28"/>
          <w:szCs w:val="28"/>
        </w:rPr>
        <w:t xml:space="preserve">Культура и религия. </w:t>
      </w:r>
      <w:r>
        <w:rPr>
          <w:rFonts w:ascii="Times New Roman" w:hAnsi="Times New Roman"/>
          <w:spacing w:val="-3"/>
          <w:sz w:val="28"/>
          <w:szCs w:val="28"/>
        </w:rPr>
        <w:t xml:space="preserve">Праздники в религиях мира. </w:t>
      </w:r>
    </w:p>
    <w:p w:rsidR="00AA14DC" w:rsidRDefault="00AA14DC" w:rsidP="00AA14DC">
      <w:pPr>
        <w:pStyle w:val="afa"/>
        <w:spacing w:line="360" w:lineRule="auto"/>
        <w:ind w:firstLine="708"/>
        <w:rPr>
          <w:rFonts w:ascii="Times New Roman" w:hAnsi="Times New Roman"/>
          <w:spacing w:val="-3"/>
          <w:sz w:val="28"/>
          <w:szCs w:val="28"/>
        </w:rPr>
      </w:pPr>
      <w:r>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AA14DC" w:rsidRDefault="00AA14DC" w:rsidP="00AA14DC">
      <w:pPr>
        <w:pStyle w:val="afa"/>
        <w:spacing w:line="360" w:lineRule="auto"/>
        <w:ind w:firstLine="708"/>
        <w:rPr>
          <w:rFonts w:ascii="Times New Roman" w:hAnsi="Times New Roman"/>
          <w:spacing w:val="-3"/>
          <w:sz w:val="28"/>
          <w:szCs w:val="28"/>
        </w:rPr>
      </w:pPr>
      <w:r>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AA14DC" w:rsidRDefault="00AA14DC" w:rsidP="00AA14DC">
      <w:pPr>
        <w:pStyle w:val="afa"/>
        <w:spacing w:line="360" w:lineRule="auto"/>
        <w:ind w:firstLine="708"/>
        <w:rPr>
          <w:rFonts w:ascii="Times New Roman" w:hAnsi="Times New Roman"/>
          <w:spacing w:val="-3"/>
          <w:sz w:val="28"/>
          <w:szCs w:val="28"/>
        </w:rPr>
      </w:pPr>
      <w:r>
        <w:rPr>
          <w:rFonts w:ascii="Times New Roman" w:hAnsi="Times New Roman"/>
          <w:sz w:val="28"/>
          <w:szCs w:val="28"/>
        </w:rPr>
        <w:t xml:space="preserve">Семья, семейные ценности. Долг, свобода, ответственность, </w:t>
      </w:r>
      <w:r>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AA14DC" w:rsidRDefault="00AA14DC" w:rsidP="00AA14DC">
      <w:pPr>
        <w:pStyle w:val="4"/>
        <w:spacing w:before="0" w:after="0" w:line="360" w:lineRule="auto"/>
        <w:rPr>
          <w:rFonts w:ascii="Times New Roman" w:hAnsi="Times New Roman" w:cs="Times New Roman"/>
          <w:b/>
          <w:sz w:val="28"/>
          <w:szCs w:val="28"/>
        </w:rPr>
      </w:pPr>
      <w:r>
        <w:rPr>
          <w:rFonts w:ascii="Times New Roman" w:hAnsi="Times New Roman" w:cs="Times New Roman"/>
          <w:b/>
          <w:sz w:val="28"/>
          <w:szCs w:val="28"/>
        </w:rPr>
        <w:t>7. Изобразительное искусство</w:t>
      </w:r>
    </w:p>
    <w:p w:rsidR="00AA14DC" w:rsidRDefault="00AA14DC" w:rsidP="00AA14DC">
      <w:pPr>
        <w:pStyle w:val="afa"/>
        <w:spacing w:line="360" w:lineRule="auto"/>
        <w:ind w:firstLine="708"/>
        <w:rPr>
          <w:rFonts w:ascii="Times New Roman" w:hAnsi="Times New Roman" w:cs="Times New Roman"/>
          <w:b/>
          <w:bCs/>
          <w:i/>
          <w:iCs/>
          <w:sz w:val="28"/>
          <w:szCs w:val="28"/>
        </w:rPr>
      </w:pPr>
      <w:r>
        <w:rPr>
          <w:rFonts w:ascii="Times New Roman" w:hAnsi="Times New Roman"/>
          <w:b/>
          <w:bCs/>
          <w:i/>
          <w:iCs/>
          <w:sz w:val="28"/>
          <w:szCs w:val="28"/>
        </w:rPr>
        <w:t>Виды художественной деятельности</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b/>
          <w:bCs/>
          <w:sz w:val="28"/>
          <w:szCs w:val="28"/>
        </w:rPr>
        <w:t xml:space="preserve">Восприятие произведений искусства. </w:t>
      </w:r>
      <w:r>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spacing w:val="2"/>
          <w:sz w:val="28"/>
          <w:szCs w:val="28"/>
        </w:rPr>
        <w:t>ству. Фотография и произведение изобразительного искус</w:t>
      </w:r>
      <w:r>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Pr>
          <w:rFonts w:ascii="Times New Roman" w:hAnsi="Times New Roman"/>
          <w:sz w:val="28"/>
          <w:szCs w:val="28"/>
        </w:rPr>
        <w:t xml:space="preserve">вители изобразительного искусства народов России (по выбору). Ведущие художественные музеи России (ГТГ, Русский музей, Эрмитаж) и </w:t>
      </w:r>
      <w:r>
        <w:rPr>
          <w:rFonts w:ascii="Times New Roman" w:hAnsi="Times New Roman"/>
          <w:sz w:val="28"/>
          <w:szCs w:val="28"/>
        </w:rPr>
        <w:lastRenderedPageBreak/>
        <w:t>региональные музеи. Восприятие и эмо</w:t>
      </w:r>
      <w:r>
        <w:rPr>
          <w:rFonts w:ascii="Times New Roman" w:hAnsi="Times New Roman"/>
          <w:spacing w:val="2"/>
          <w:sz w:val="28"/>
          <w:szCs w:val="28"/>
        </w:rPr>
        <w:t xml:space="preserve">циональная оценка шедевров национального, российского </w:t>
      </w:r>
      <w:r>
        <w:rPr>
          <w:rFonts w:ascii="Times New Roman" w:hAnsi="Times New Roman"/>
          <w:sz w:val="28"/>
          <w:szCs w:val="28"/>
        </w:rPr>
        <w:t xml:space="preserve">и мирового искусства.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z w:val="28"/>
          <w:szCs w:val="28"/>
        </w:rPr>
        <w:t xml:space="preserve">Рисунок. </w:t>
      </w:r>
      <w:r>
        <w:rPr>
          <w:rFonts w:ascii="Times New Roman" w:hAnsi="Times New Roman"/>
          <w:sz w:val="28"/>
          <w:szCs w:val="28"/>
        </w:rPr>
        <w:t>Материалы для рисунка: карандаш, ручка, фломастер, уголь, пастель, мелки и</w:t>
      </w:r>
      <w:r>
        <w:rPr>
          <w:rFonts w:ascii="Times New Roman" w:hAnsi="Times New Roman"/>
          <w:sz w:val="28"/>
          <w:szCs w:val="28"/>
        </w:rPr>
        <w:t> </w:t>
      </w:r>
      <w:r>
        <w:rPr>
          <w:rFonts w:ascii="Times New Roman" w:hAnsi="Times New Roman"/>
          <w:sz w:val="28"/>
          <w:szCs w:val="28"/>
        </w:rPr>
        <w:t>т.</w:t>
      </w:r>
      <w:r>
        <w:rPr>
          <w:rFonts w:ascii="Times New Roman" w:hAnsi="Times New Roman"/>
          <w:sz w:val="28"/>
          <w:szCs w:val="28"/>
        </w:rPr>
        <w:t> </w:t>
      </w:r>
      <w:r>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8"/>
          <w:szCs w:val="28"/>
        </w:rPr>
        <w:t>общие и характерные черты.</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pacing w:val="2"/>
          <w:sz w:val="28"/>
          <w:szCs w:val="28"/>
        </w:rPr>
        <w:t xml:space="preserve">Живопись. </w:t>
      </w:r>
      <w:r>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Pr>
          <w:rFonts w:ascii="Times New Roman" w:hAnsi="Times New Roman"/>
          <w:sz w:val="28"/>
          <w:szCs w:val="28"/>
        </w:rPr>
        <w:t xml:space="preserve">средствами живописи. Цвет – основа языка живописи.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8"/>
          <w:szCs w:val="28"/>
        </w:rPr>
        <w:t>задачами. Образы природы и человека в живописи.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bCs/>
          <w:spacing w:val="2"/>
          <w:sz w:val="28"/>
          <w:szCs w:val="28"/>
        </w:rPr>
        <w:t xml:space="preserve">Скульптура. </w:t>
      </w:r>
      <w:r>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Pr>
          <w:rFonts w:ascii="Times New Roman" w:hAnsi="Times New Roman"/>
          <w:sz w:val="28"/>
          <w:szCs w:val="28"/>
        </w:rPr>
        <w:t xml:space="preserve">с пластическими скульптурными материалами для создания </w:t>
      </w:r>
      <w:r>
        <w:rPr>
          <w:rFonts w:ascii="Times New Roman" w:hAnsi="Times New Roman"/>
          <w:spacing w:val="2"/>
          <w:sz w:val="28"/>
          <w:szCs w:val="28"/>
        </w:rPr>
        <w:t xml:space="preserve">выразительного образа (пластилин, глина — раскатывание, </w:t>
      </w:r>
      <w:r>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z w:val="28"/>
          <w:szCs w:val="28"/>
        </w:rPr>
        <w:t xml:space="preserve">Художественное конструирование и дизайн. </w:t>
      </w:r>
      <w:r>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Pr>
          <w:rFonts w:ascii="Times New Roman" w:hAnsi="Times New Roman"/>
          <w:sz w:val="28"/>
          <w:szCs w:val="28"/>
        </w:rPr>
        <w:t> </w:t>
      </w:r>
      <w:r>
        <w:rPr>
          <w:rFonts w:ascii="Times New Roman" w:hAnsi="Times New Roman"/>
          <w:sz w:val="28"/>
          <w:szCs w:val="28"/>
        </w:rPr>
        <w:t xml:space="preserve">др.). Элементарные приёмы работы с различными материалами для создания </w:t>
      </w:r>
      <w:r>
        <w:rPr>
          <w:rFonts w:ascii="Times New Roman" w:hAnsi="Times New Roman"/>
          <w:spacing w:val="2"/>
          <w:sz w:val="28"/>
          <w:szCs w:val="28"/>
        </w:rPr>
        <w:t xml:space="preserve">выразительного образа (пластилин — раскатывание, набор </w:t>
      </w:r>
      <w:r>
        <w:rPr>
          <w:rFonts w:ascii="Times New Roman" w:hAnsi="Times New Roman"/>
          <w:sz w:val="28"/>
          <w:szCs w:val="28"/>
        </w:rPr>
        <w:t xml:space="preserve">объёма, вытягивание формы; бумага и картон — сгибание, </w:t>
      </w:r>
      <w:r>
        <w:rPr>
          <w:rFonts w:ascii="Times New Roman" w:hAnsi="Times New Roman"/>
          <w:spacing w:val="2"/>
          <w:sz w:val="28"/>
          <w:szCs w:val="28"/>
        </w:rPr>
        <w:t xml:space="preserve">вырезание). Представление о возможностях использования </w:t>
      </w:r>
      <w:r>
        <w:rPr>
          <w:rFonts w:ascii="Times New Roman" w:hAnsi="Times New Roman"/>
          <w:sz w:val="28"/>
          <w:szCs w:val="28"/>
        </w:rPr>
        <w:t>навыков художественного конструирования и моделирования в жизни человека.</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pacing w:val="-4"/>
          <w:sz w:val="28"/>
          <w:szCs w:val="28"/>
        </w:rPr>
        <w:t>Декоративно</w:t>
      </w:r>
      <w:r>
        <w:rPr>
          <w:rFonts w:ascii="Times New Roman" w:hAnsi="Times New Roman"/>
          <w:b/>
          <w:bCs/>
          <w:spacing w:val="-4"/>
          <w:sz w:val="28"/>
          <w:szCs w:val="28"/>
        </w:rPr>
        <w:softHyphen/>
        <w:t xml:space="preserve">прикладное искусство. </w:t>
      </w:r>
      <w:r>
        <w:rPr>
          <w:rFonts w:ascii="Times New Roman" w:hAnsi="Times New Roman"/>
          <w:spacing w:val="-4"/>
          <w:sz w:val="28"/>
          <w:szCs w:val="28"/>
        </w:rPr>
        <w:t>Истоки декоративно</w:t>
      </w:r>
      <w:r>
        <w:rPr>
          <w:rFonts w:ascii="Times New Roman" w:hAnsi="Times New Roman"/>
          <w:spacing w:val="-4"/>
          <w:sz w:val="28"/>
          <w:szCs w:val="28"/>
        </w:rPr>
        <w:softHyphen/>
      </w:r>
      <w:r>
        <w:rPr>
          <w:rFonts w:ascii="Times New Roman" w:hAnsi="Times New Roman"/>
          <w:sz w:val="28"/>
          <w:szCs w:val="28"/>
        </w:rPr>
        <w:t xml:space="preserve">прикладного искусства и его роль в жизни человека. Понятие о синтетичном характере </w:t>
      </w:r>
      <w:r>
        <w:rPr>
          <w:rFonts w:ascii="Times New Roman" w:hAnsi="Times New Roman"/>
          <w:sz w:val="28"/>
          <w:szCs w:val="28"/>
        </w:rPr>
        <w:lastRenderedPageBreak/>
        <w:t xml:space="preserve">народной культуры (украшение </w:t>
      </w:r>
      <w:r>
        <w:rPr>
          <w:rFonts w:ascii="Times New Roman" w:hAnsi="Times New Roman"/>
          <w:spacing w:val="2"/>
          <w:sz w:val="28"/>
          <w:szCs w:val="28"/>
        </w:rPr>
        <w:t xml:space="preserve">жилища, предметов быта, орудий труда, костюма; музыка, </w:t>
      </w:r>
      <w:r>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spacing w:val="2"/>
          <w:sz w:val="28"/>
          <w:szCs w:val="28"/>
        </w:rPr>
        <w:t>и женской красоте, отражённые в изобразительном искус</w:t>
      </w:r>
      <w:r>
        <w:rPr>
          <w:rFonts w:ascii="Times New Roman" w:hAnsi="Times New Roman"/>
          <w:sz w:val="28"/>
          <w:szCs w:val="28"/>
        </w:rPr>
        <w:t>стве, сказках, песнях. Сказочные образы в народной культуре и декоративно</w:t>
      </w:r>
      <w:r>
        <w:rPr>
          <w:rFonts w:ascii="Times New Roman" w:hAnsi="Times New Roman"/>
          <w:sz w:val="28"/>
          <w:szCs w:val="28"/>
        </w:rPr>
        <w:softHyphen/>
        <w:t xml:space="preserve">прикладном искусстве. Разнообразие форм в природе </w:t>
      </w:r>
      <w:r>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Pr>
          <w:rFonts w:ascii="Times New Roman" w:hAnsi="Times New Roman"/>
          <w:sz w:val="28"/>
          <w:szCs w:val="28"/>
        </w:rPr>
        <w:t>деревьев, морозные узоры на стекле и</w:t>
      </w:r>
      <w:r>
        <w:rPr>
          <w:rFonts w:ascii="Times New Roman" w:hAnsi="Times New Roman"/>
          <w:sz w:val="28"/>
          <w:szCs w:val="28"/>
        </w:rPr>
        <w:t> </w:t>
      </w:r>
      <w:r>
        <w:rPr>
          <w:rFonts w:ascii="Times New Roman" w:hAnsi="Times New Roman"/>
          <w:sz w:val="28"/>
          <w:szCs w:val="28"/>
        </w:rPr>
        <w:t>т.</w:t>
      </w:r>
      <w:r>
        <w:rPr>
          <w:rFonts w:ascii="Times New Roman" w:hAnsi="Times New Roman"/>
          <w:sz w:val="28"/>
          <w:szCs w:val="28"/>
        </w:rPr>
        <w:t> </w:t>
      </w:r>
      <w:r>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AA14DC" w:rsidRDefault="00AA14DC" w:rsidP="00AA14DC">
      <w:pPr>
        <w:pStyle w:val="afa"/>
        <w:spacing w:line="360" w:lineRule="auto"/>
        <w:ind w:firstLine="709"/>
        <w:rPr>
          <w:rFonts w:ascii="Times New Roman" w:hAnsi="Times New Roman"/>
          <w:b/>
          <w:bCs/>
          <w:i/>
          <w:iCs/>
          <w:sz w:val="28"/>
          <w:szCs w:val="28"/>
        </w:rPr>
      </w:pPr>
      <w:r>
        <w:rPr>
          <w:rFonts w:ascii="Times New Roman" w:hAnsi="Times New Roman"/>
          <w:b/>
          <w:bCs/>
          <w:i/>
          <w:iCs/>
          <w:sz w:val="28"/>
          <w:szCs w:val="28"/>
        </w:rPr>
        <w:t>Азбука искусства. Как говорит искусство?</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pacing w:val="-2"/>
          <w:sz w:val="28"/>
          <w:szCs w:val="28"/>
        </w:rPr>
        <w:t xml:space="preserve">Композиция. </w:t>
      </w:r>
      <w:r>
        <w:rPr>
          <w:rFonts w:ascii="Times New Roman" w:hAnsi="Times New Roman"/>
          <w:spacing w:val="-2"/>
          <w:sz w:val="28"/>
          <w:szCs w:val="28"/>
        </w:rPr>
        <w:t>Элементарные приёмы композиции на плос</w:t>
      </w:r>
      <w:r>
        <w:rPr>
          <w:rFonts w:ascii="Times New Roman" w:hAnsi="Times New Roman"/>
          <w:spacing w:val="2"/>
          <w:sz w:val="28"/>
          <w:szCs w:val="28"/>
        </w:rPr>
        <w:t xml:space="preserve">кости и в пространстве. Понятия: горизонталь, вертикаль </w:t>
      </w:r>
      <w:r>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Pr>
          <w:rFonts w:ascii="Times New Roman" w:hAnsi="Times New Roman"/>
          <w:sz w:val="28"/>
          <w:szCs w:val="28"/>
        </w:rPr>
        <w:t> </w:t>
      </w:r>
      <w:r>
        <w:rPr>
          <w:rFonts w:ascii="Times New Roman" w:hAnsi="Times New Roman"/>
          <w:sz w:val="28"/>
          <w:szCs w:val="28"/>
        </w:rPr>
        <w:t>д. Главное и второстепенное в композиции. Симметрия и асимметрия.</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z w:val="28"/>
          <w:szCs w:val="28"/>
        </w:rPr>
        <w:t xml:space="preserve">Цвет. </w:t>
      </w:r>
      <w:r>
        <w:rPr>
          <w:rFonts w:ascii="Times New Roman" w:hAnsi="Times New Roman"/>
          <w:sz w:val="28"/>
          <w:szCs w:val="28"/>
        </w:rPr>
        <w:t xml:space="preserve">Основные и составные цвета. Тёплые и холодные </w:t>
      </w:r>
      <w:r>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pacing w:val="2"/>
          <w:sz w:val="28"/>
          <w:szCs w:val="28"/>
        </w:rPr>
        <w:t xml:space="preserve">Линия. </w:t>
      </w:r>
      <w:r>
        <w:rPr>
          <w:rFonts w:ascii="Times New Roman" w:hAnsi="Times New Roman"/>
          <w:spacing w:val="2"/>
          <w:sz w:val="28"/>
          <w:szCs w:val="28"/>
        </w:rPr>
        <w:t xml:space="preserve">Многообразие линий (тонкие, толстые, прямые, </w:t>
      </w:r>
      <w:r>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z w:val="28"/>
          <w:szCs w:val="28"/>
        </w:rPr>
        <w:t xml:space="preserve">Форма. </w:t>
      </w:r>
      <w:r>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8"/>
          <w:szCs w:val="28"/>
        </w:rPr>
        <w:t>Трансформация форм. Влияние формы предмета на пред</w:t>
      </w:r>
      <w:r>
        <w:rPr>
          <w:rFonts w:ascii="Times New Roman" w:hAnsi="Times New Roman"/>
          <w:sz w:val="28"/>
          <w:szCs w:val="28"/>
        </w:rPr>
        <w:t>ставление о его характере. Силуэт.</w:t>
      </w:r>
    </w:p>
    <w:p w:rsidR="00AA14DC" w:rsidRDefault="00AA14DC" w:rsidP="00AA14DC">
      <w:pPr>
        <w:pStyle w:val="afa"/>
        <w:spacing w:line="360" w:lineRule="auto"/>
        <w:ind w:firstLine="708"/>
        <w:rPr>
          <w:rFonts w:ascii="Times New Roman" w:hAnsi="Times New Roman"/>
          <w:b/>
          <w:bCs/>
          <w:sz w:val="28"/>
          <w:szCs w:val="28"/>
        </w:rPr>
      </w:pPr>
      <w:r>
        <w:rPr>
          <w:rFonts w:ascii="Times New Roman" w:hAnsi="Times New Roman"/>
          <w:b/>
          <w:bCs/>
          <w:spacing w:val="2"/>
          <w:sz w:val="28"/>
          <w:szCs w:val="28"/>
        </w:rPr>
        <w:lastRenderedPageBreak/>
        <w:t xml:space="preserve">Объём. </w:t>
      </w:r>
      <w:r>
        <w:rPr>
          <w:rFonts w:ascii="Times New Roman" w:hAnsi="Times New Roman"/>
          <w:spacing w:val="2"/>
          <w:sz w:val="28"/>
          <w:szCs w:val="28"/>
        </w:rPr>
        <w:t xml:space="preserve">Объём в пространстве и объём на плоскости. </w:t>
      </w:r>
      <w:r>
        <w:rPr>
          <w:rFonts w:ascii="Times New Roman" w:hAnsi="Times New Roman"/>
          <w:sz w:val="28"/>
          <w:szCs w:val="28"/>
        </w:rPr>
        <w:t>Способы передачи объёма. Выразительность объёмных композиций.</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pacing w:val="2"/>
          <w:sz w:val="28"/>
          <w:szCs w:val="28"/>
        </w:rPr>
        <w:t xml:space="preserve">Ритм. </w:t>
      </w:r>
      <w:r>
        <w:rPr>
          <w:rFonts w:ascii="Times New Roman" w:hAnsi="Times New Roman"/>
          <w:spacing w:val="2"/>
          <w:sz w:val="28"/>
          <w:szCs w:val="28"/>
        </w:rPr>
        <w:t>Виды ритма (спокойный, замедленный, порыви</w:t>
      </w:r>
      <w:r>
        <w:rPr>
          <w:rFonts w:ascii="Times New Roman" w:hAnsi="Times New Roman"/>
          <w:sz w:val="28"/>
          <w:szCs w:val="28"/>
        </w:rPr>
        <w:t>стый, беспокойный и</w:t>
      </w:r>
      <w:r>
        <w:rPr>
          <w:rFonts w:ascii="Times New Roman" w:hAnsi="Times New Roman"/>
          <w:sz w:val="28"/>
          <w:szCs w:val="28"/>
        </w:rPr>
        <w:t> </w:t>
      </w:r>
      <w:r>
        <w:rPr>
          <w:rFonts w:ascii="Times New Roman" w:hAnsi="Times New Roman"/>
          <w:sz w:val="28"/>
          <w:szCs w:val="28"/>
        </w:rPr>
        <w:t>т.</w:t>
      </w:r>
      <w:r>
        <w:rPr>
          <w:rFonts w:ascii="Times New Roman" w:hAnsi="Times New Roman"/>
          <w:sz w:val="28"/>
          <w:szCs w:val="28"/>
        </w:rPr>
        <w:t> </w:t>
      </w:r>
      <w:r>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sz w:val="28"/>
          <w:szCs w:val="28"/>
        </w:rPr>
        <w:softHyphen/>
        <w:t>прикладном искусстве.</w:t>
      </w:r>
    </w:p>
    <w:p w:rsidR="00AA14DC" w:rsidRDefault="00AA14DC" w:rsidP="00AA14DC">
      <w:pPr>
        <w:pStyle w:val="afa"/>
        <w:spacing w:line="360" w:lineRule="auto"/>
        <w:ind w:firstLine="708"/>
        <w:rPr>
          <w:rFonts w:ascii="Times New Roman" w:hAnsi="Times New Roman"/>
          <w:b/>
          <w:bCs/>
          <w:i/>
          <w:iCs/>
          <w:spacing w:val="-2"/>
          <w:sz w:val="28"/>
          <w:szCs w:val="28"/>
        </w:rPr>
      </w:pPr>
      <w:r>
        <w:rPr>
          <w:rFonts w:ascii="Times New Roman" w:hAnsi="Times New Roman"/>
          <w:b/>
          <w:bCs/>
          <w:i/>
          <w:iCs/>
          <w:spacing w:val="-2"/>
          <w:sz w:val="28"/>
          <w:szCs w:val="28"/>
        </w:rPr>
        <w:t>Значимые темы искусства. О чём говорит искусство?</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z w:val="28"/>
          <w:szCs w:val="28"/>
        </w:rPr>
        <w:t xml:space="preserve">Земля — наш общий дом. </w:t>
      </w:r>
      <w:r>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Pr>
          <w:rFonts w:ascii="Times New Roman" w:hAnsi="Times New Roman"/>
          <w:sz w:val="28"/>
          <w:szCs w:val="28"/>
        </w:rPr>
        <w:t>П</w:t>
      </w:r>
      <w:r>
        <w:rPr>
          <w:rFonts w:ascii="Times New Roman" w:hAnsi="Times New Roman"/>
          <w:spacing w:val="2"/>
          <w:sz w:val="28"/>
          <w:szCs w:val="28"/>
        </w:rPr>
        <w:t xml:space="preserve">остройки в природе: птичьи </w:t>
      </w:r>
      <w:r>
        <w:rPr>
          <w:rFonts w:ascii="Times New Roman" w:hAnsi="Times New Roman"/>
          <w:sz w:val="28"/>
          <w:szCs w:val="28"/>
        </w:rPr>
        <w:t>гнёзда, норы, ульи, панцирь черепахи, домик улитки и</w:t>
      </w:r>
      <w:r>
        <w:rPr>
          <w:rFonts w:ascii="Times New Roman" w:hAnsi="Times New Roman"/>
          <w:sz w:val="28"/>
          <w:szCs w:val="28"/>
        </w:rPr>
        <w:t> </w:t>
      </w:r>
      <w:r>
        <w:rPr>
          <w:rFonts w:ascii="Times New Roman" w:hAnsi="Times New Roman"/>
          <w:sz w:val="28"/>
          <w:szCs w:val="28"/>
        </w:rPr>
        <w:t>т.</w:t>
      </w:r>
      <w:r>
        <w:rPr>
          <w:rFonts w:ascii="Times New Roman" w:hAnsi="Times New Roman"/>
          <w:sz w:val="28"/>
          <w:szCs w:val="28"/>
        </w:rPr>
        <w:t> </w:t>
      </w:r>
      <w:r>
        <w:rPr>
          <w:rFonts w:ascii="Times New Roman" w:hAnsi="Times New Roman"/>
          <w:sz w:val="28"/>
          <w:szCs w:val="28"/>
        </w:rPr>
        <w:t>д.</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pacing w:val="2"/>
          <w:sz w:val="28"/>
          <w:szCs w:val="28"/>
        </w:rPr>
        <w:t xml:space="preserve">Восприятие и эмоциональная оценка шедевров русского </w:t>
      </w:r>
      <w:r>
        <w:rPr>
          <w:rFonts w:ascii="Times New Roman" w:hAnsi="Times New Roman"/>
          <w:spacing w:val="-2"/>
          <w:sz w:val="28"/>
          <w:szCs w:val="28"/>
        </w:rPr>
        <w:t>и зарубежного искусства, изображающих природу.</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z w:val="28"/>
          <w:szCs w:val="28"/>
        </w:rPr>
        <w:t xml:space="preserve">Родина моя — Россия. </w:t>
      </w:r>
      <w:r>
        <w:rPr>
          <w:rFonts w:ascii="Times New Roman" w:hAnsi="Times New Roman"/>
          <w:sz w:val="28"/>
          <w:szCs w:val="28"/>
        </w:rPr>
        <w:t>Роль природных условий в ха</w:t>
      </w:r>
      <w:r>
        <w:rPr>
          <w:rFonts w:ascii="Times New Roman" w:hAnsi="Times New Roman"/>
          <w:spacing w:val="2"/>
          <w:sz w:val="28"/>
          <w:szCs w:val="28"/>
        </w:rPr>
        <w:t xml:space="preserve">рактере традиционной культуры народов России. Пейзажи </w:t>
      </w:r>
      <w:r>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A14DC" w:rsidRDefault="00AA14DC" w:rsidP="00AA14DC">
      <w:pPr>
        <w:pStyle w:val="afa"/>
        <w:spacing w:line="360" w:lineRule="auto"/>
        <w:ind w:firstLine="454"/>
        <w:rPr>
          <w:rFonts w:ascii="Times New Roman" w:hAnsi="Times New Roman"/>
          <w:b/>
          <w:bCs/>
          <w:sz w:val="28"/>
          <w:szCs w:val="28"/>
        </w:rPr>
      </w:pPr>
      <w:r>
        <w:rPr>
          <w:rFonts w:ascii="Times New Roman" w:hAnsi="Times New Roman"/>
          <w:b/>
          <w:bCs/>
          <w:spacing w:val="2"/>
          <w:sz w:val="28"/>
          <w:szCs w:val="28"/>
        </w:rPr>
        <w:t xml:space="preserve">Человек и человеческие взаимоотношения. </w:t>
      </w:r>
      <w:r>
        <w:rPr>
          <w:rFonts w:ascii="Times New Roman" w:hAnsi="Times New Roman"/>
          <w:spacing w:val="2"/>
          <w:sz w:val="28"/>
          <w:szCs w:val="28"/>
        </w:rPr>
        <w:t>Образ че</w:t>
      </w:r>
      <w:r>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Pr>
          <w:rFonts w:ascii="Times New Roman" w:hAnsi="Times New Roman"/>
          <w:sz w:val="28"/>
          <w:szCs w:val="28"/>
        </w:rPr>
        <w:t> </w:t>
      </w:r>
      <w:r>
        <w:rPr>
          <w:rFonts w:ascii="Times New Roman" w:hAnsi="Times New Roman"/>
          <w:sz w:val="28"/>
          <w:szCs w:val="28"/>
        </w:rPr>
        <w:t>т.</w:t>
      </w:r>
      <w:r>
        <w:rPr>
          <w:rFonts w:ascii="Times New Roman" w:hAnsi="Times New Roman"/>
          <w:sz w:val="28"/>
          <w:szCs w:val="28"/>
        </w:rPr>
        <w:t> </w:t>
      </w:r>
      <w:r>
        <w:rPr>
          <w:rFonts w:ascii="Times New Roman" w:hAnsi="Times New Roman"/>
          <w:sz w:val="28"/>
          <w:szCs w:val="28"/>
        </w:rPr>
        <w:t>д. Образы персонажей, вызывающие гнев, раздражение, презрение.</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z w:val="28"/>
          <w:szCs w:val="28"/>
        </w:rPr>
        <w:lastRenderedPageBreak/>
        <w:t xml:space="preserve">Искусство дарит людям красоту. </w:t>
      </w:r>
      <w:r>
        <w:rPr>
          <w:rFonts w:ascii="Times New Roman" w:hAnsi="Times New Roman"/>
          <w:sz w:val="28"/>
          <w:szCs w:val="28"/>
        </w:rPr>
        <w:t>Искусство вокруг нас сегодня. Использование различных художественных матери</w:t>
      </w:r>
      <w:r>
        <w:rPr>
          <w:rFonts w:ascii="Times New Roman" w:hAnsi="Times New Roman"/>
          <w:spacing w:val="2"/>
          <w:sz w:val="28"/>
          <w:szCs w:val="28"/>
        </w:rPr>
        <w:t xml:space="preserve">алов и средств для создания проектов красивых, удобных </w:t>
      </w:r>
      <w:r>
        <w:rPr>
          <w:rFonts w:ascii="Times New Roman" w:hAnsi="Times New Roman"/>
          <w:sz w:val="28"/>
          <w:szCs w:val="28"/>
        </w:rPr>
        <w:t>и выразительных предметов быта, видов транспорта. Пред</w:t>
      </w:r>
      <w:r>
        <w:rPr>
          <w:rFonts w:ascii="Times New Roman" w:hAnsi="Times New Roman"/>
          <w:spacing w:val="2"/>
          <w:sz w:val="28"/>
          <w:szCs w:val="28"/>
        </w:rPr>
        <w:t xml:space="preserve">ставление о роли изобразительных (пластических) искусств </w:t>
      </w:r>
      <w:r>
        <w:rPr>
          <w:rFonts w:ascii="Times New Roman" w:hAnsi="Times New Roman"/>
          <w:sz w:val="28"/>
          <w:szCs w:val="28"/>
        </w:rPr>
        <w:t>в повседневной жизни человека, в организации его матери</w:t>
      </w:r>
      <w:r>
        <w:rPr>
          <w:rFonts w:ascii="Times New Roman" w:hAnsi="Times New Roman"/>
          <w:spacing w:val="2"/>
          <w:sz w:val="28"/>
          <w:szCs w:val="28"/>
        </w:rPr>
        <w:t>ального окружения.</w:t>
      </w:r>
      <w:r>
        <w:rPr>
          <w:rFonts w:ascii="Times New Roman" w:hAnsi="Times New Roman"/>
          <w:sz w:val="28"/>
          <w:szCs w:val="28"/>
        </w:rPr>
        <w:t xml:space="preserve"> </w:t>
      </w:r>
      <w:r>
        <w:rPr>
          <w:rFonts w:ascii="Times New Roman" w:hAnsi="Times New Roman"/>
          <w:spacing w:val="-2"/>
          <w:sz w:val="28"/>
          <w:szCs w:val="28"/>
        </w:rPr>
        <w:t xml:space="preserve">Жанр </w:t>
      </w:r>
      <w:r>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AA14DC" w:rsidRDefault="00AA14DC" w:rsidP="00AA14DC">
      <w:pPr>
        <w:pStyle w:val="afa"/>
        <w:spacing w:line="360" w:lineRule="auto"/>
        <w:ind w:firstLine="708"/>
        <w:rPr>
          <w:rFonts w:ascii="Times New Roman" w:hAnsi="Times New Roman"/>
          <w:b/>
          <w:bCs/>
          <w:i/>
          <w:iCs/>
          <w:sz w:val="28"/>
          <w:szCs w:val="28"/>
        </w:rPr>
      </w:pPr>
      <w:r>
        <w:rPr>
          <w:rFonts w:ascii="Times New Roman" w:hAnsi="Times New Roman"/>
          <w:b/>
          <w:bCs/>
          <w:i/>
          <w:iCs/>
          <w:sz w:val="28"/>
          <w:szCs w:val="28"/>
        </w:rPr>
        <w:t>Опыт художественно</w:t>
      </w:r>
      <w:r>
        <w:rPr>
          <w:rFonts w:ascii="Times New Roman" w:hAnsi="Times New Roman"/>
          <w:b/>
          <w:bCs/>
          <w:i/>
          <w:iCs/>
          <w:sz w:val="28"/>
          <w:szCs w:val="28"/>
        </w:rPr>
        <w:softHyphen/>
        <w:t>творческой деятельности</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Участие в различных видах изобразительной, декоративно</w:t>
      </w:r>
      <w:r>
        <w:rPr>
          <w:rFonts w:ascii="Times New Roman" w:hAnsi="Times New Roman"/>
          <w:sz w:val="28"/>
          <w:szCs w:val="28"/>
        </w:rPr>
        <w:softHyphen/>
        <w:t>прикладной и художественно</w:t>
      </w:r>
      <w:r>
        <w:rPr>
          <w:rFonts w:ascii="Times New Roman" w:hAnsi="Times New Roman"/>
          <w:sz w:val="28"/>
          <w:szCs w:val="28"/>
        </w:rPr>
        <w:softHyphen/>
        <w:t xml:space="preserve">конструкторской деятельности. </w:t>
      </w:r>
      <w:r>
        <w:rPr>
          <w:rFonts w:ascii="Times New Roman" w:hAnsi="Times New Roman"/>
          <w:spacing w:val="2"/>
          <w:sz w:val="28"/>
          <w:szCs w:val="28"/>
        </w:rPr>
        <w:t>Освоение основ рисунка, живописи, скульптуры, деко</w:t>
      </w:r>
      <w:r>
        <w:rPr>
          <w:rFonts w:ascii="Times New Roman" w:hAnsi="Times New Roman"/>
          <w:sz w:val="28"/>
          <w:szCs w:val="28"/>
        </w:rPr>
        <w:t>ративно</w:t>
      </w:r>
      <w:r>
        <w:rPr>
          <w:rFonts w:ascii="Times New Roman" w:hAnsi="Times New Roman"/>
          <w:sz w:val="28"/>
          <w:szCs w:val="28"/>
        </w:rPr>
        <w:softHyphen/>
        <w:t xml:space="preserve">прикладного искусства. </w:t>
      </w:r>
      <w:r>
        <w:rPr>
          <w:rFonts w:ascii="Times New Roman" w:hAnsi="Times New Roman"/>
          <w:spacing w:val="2"/>
          <w:sz w:val="28"/>
          <w:szCs w:val="28"/>
        </w:rPr>
        <w:t>Овладение основами художественной грамоты: компози</w:t>
      </w:r>
      <w:r>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AA14DC" w:rsidRDefault="00AA14DC" w:rsidP="00AA14DC">
      <w:pPr>
        <w:pStyle w:val="afa"/>
        <w:spacing w:line="360" w:lineRule="auto"/>
        <w:ind w:firstLine="454"/>
        <w:rPr>
          <w:rFonts w:ascii="Times New Roman" w:hAnsi="Times New Roman"/>
          <w:sz w:val="28"/>
          <w:szCs w:val="28"/>
        </w:rPr>
      </w:pPr>
      <w:r>
        <w:rPr>
          <w:rFonts w:ascii="Times New Roman" w:hAnsi="Times New Roman"/>
          <w:spacing w:val="2"/>
          <w:sz w:val="28"/>
          <w:szCs w:val="28"/>
        </w:rPr>
        <w:t>Выбор и применение выразительных средств для реали</w:t>
      </w:r>
      <w:r>
        <w:rPr>
          <w:rFonts w:ascii="Times New Roman" w:hAnsi="Times New Roman"/>
          <w:sz w:val="28"/>
          <w:szCs w:val="28"/>
        </w:rPr>
        <w:t>зации собственного замысла в рисунке, живописи, аппликации, художественном конструировании.</w:t>
      </w:r>
    </w:p>
    <w:p w:rsidR="00AA14DC" w:rsidRDefault="00AA14DC" w:rsidP="00AA14DC">
      <w:pPr>
        <w:pStyle w:val="afa"/>
        <w:spacing w:line="360" w:lineRule="auto"/>
        <w:ind w:firstLine="454"/>
        <w:rPr>
          <w:rFonts w:ascii="Times New Roman" w:hAnsi="Times New Roman"/>
          <w:sz w:val="28"/>
          <w:szCs w:val="28"/>
        </w:rPr>
      </w:pPr>
      <w:r>
        <w:rPr>
          <w:rFonts w:ascii="Times New Roman" w:hAnsi="Times New Roman"/>
          <w:spacing w:val="2"/>
          <w:sz w:val="28"/>
          <w:szCs w:val="28"/>
        </w:rPr>
        <w:t>Выбор и применение выразительных средств для реали</w:t>
      </w:r>
      <w:r>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Pr>
          <w:rFonts w:ascii="Times New Roman" w:hAnsi="Times New Roman"/>
          <w:iCs/>
          <w:sz w:val="28"/>
          <w:szCs w:val="28"/>
        </w:rPr>
        <w:t>тона</w:t>
      </w:r>
      <w:r>
        <w:rPr>
          <w:rFonts w:ascii="Times New Roman" w:hAnsi="Times New Roman"/>
          <w:sz w:val="28"/>
          <w:szCs w:val="28"/>
        </w:rPr>
        <w:t xml:space="preserve">, композиции, пространства, линии, штриха, пятна, объёма, </w:t>
      </w:r>
      <w:r>
        <w:rPr>
          <w:rFonts w:ascii="Times New Roman" w:hAnsi="Times New Roman"/>
          <w:iCs/>
          <w:sz w:val="28"/>
          <w:szCs w:val="28"/>
        </w:rPr>
        <w:t>фактуры материала</w:t>
      </w:r>
      <w:r>
        <w:rPr>
          <w:rFonts w:ascii="Times New Roman" w:hAnsi="Times New Roman"/>
          <w:sz w:val="28"/>
          <w:szCs w:val="28"/>
        </w:rPr>
        <w:t>.</w:t>
      </w:r>
    </w:p>
    <w:p w:rsidR="00AA14DC" w:rsidRDefault="00AA14DC" w:rsidP="00AA14DC">
      <w:pPr>
        <w:pStyle w:val="afa"/>
        <w:spacing w:line="360" w:lineRule="auto"/>
        <w:ind w:firstLine="454"/>
        <w:rPr>
          <w:rFonts w:ascii="Times New Roman" w:hAnsi="Times New Roman"/>
          <w:sz w:val="28"/>
          <w:szCs w:val="28"/>
        </w:rPr>
      </w:pPr>
      <w:r>
        <w:rPr>
          <w:rFonts w:ascii="Times New Roman" w:hAnsi="Times New Roman"/>
          <w:spacing w:val="2"/>
          <w:sz w:val="28"/>
          <w:szCs w:val="28"/>
        </w:rPr>
        <w:t>Использование в индивидуальной и коллективной дея</w:t>
      </w:r>
      <w:r>
        <w:rPr>
          <w:rFonts w:ascii="Times New Roman" w:hAnsi="Times New Roman"/>
          <w:sz w:val="28"/>
          <w:szCs w:val="28"/>
        </w:rPr>
        <w:t xml:space="preserve">тельности различных художественных техник и материалов: </w:t>
      </w:r>
      <w:r>
        <w:rPr>
          <w:rFonts w:ascii="Times New Roman" w:hAnsi="Times New Roman"/>
          <w:iCs/>
          <w:spacing w:val="2"/>
          <w:sz w:val="28"/>
          <w:szCs w:val="28"/>
        </w:rPr>
        <w:t>коллажа</w:t>
      </w:r>
      <w:r>
        <w:rPr>
          <w:rFonts w:ascii="Times New Roman" w:hAnsi="Times New Roman"/>
          <w:spacing w:val="2"/>
          <w:sz w:val="28"/>
          <w:szCs w:val="28"/>
        </w:rPr>
        <w:t xml:space="preserve">, </w:t>
      </w:r>
      <w:r>
        <w:rPr>
          <w:rFonts w:ascii="Times New Roman" w:hAnsi="Times New Roman"/>
          <w:iCs/>
          <w:spacing w:val="2"/>
          <w:sz w:val="28"/>
          <w:szCs w:val="28"/>
        </w:rPr>
        <w:t>граттажа</w:t>
      </w:r>
      <w:r>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Pr>
          <w:rFonts w:ascii="Times New Roman" w:hAnsi="Times New Roman"/>
          <w:iCs/>
          <w:spacing w:val="2"/>
          <w:sz w:val="28"/>
          <w:szCs w:val="28"/>
        </w:rPr>
        <w:t>пастели</w:t>
      </w:r>
      <w:r>
        <w:rPr>
          <w:rFonts w:ascii="Times New Roman" w:hAnsi="Times New Roman"/>
          <w:spacing w:val="2"/>
          <w:sz w:val="28"/>
          <w:szCs w:val="28"/>
        </w:rPr>
        <w:t xml:space="preserve">, </w:t>
      </w:r>
      <w:r>
        <w:rPr>
          <w:rFonts w:ascii="Times New Roman" w:hAnsi="Times New Roman"/>
          <w:iCs/>
          <w:spacing w:val="2"/>
          <w:sz w:val="28"/>
          <w:szCs w:val="28"/>
        </w:rPr>
        <w:t>восковых</w:t>
      </w:r>
      <w:r>
        <w:rPr>
          <w:rFonts w:ascii="Times New Roman" w:hAnsi="Times New Roman"/>
          <w:iCs/>
          <w:sz w:val="28"/>
          <w:szCs w:val="28"/>
        </w:rPr>
        <w:t xml:space="preserve"> мелков</w:t>
      </w:r>
      <w:r>
        <w:rPr>
          <w:rFonts w:ascii="Times New Roman" w:hAnsi="Times New Roman"/>
          <w:sz w:val="28"/>
          <w:szCs w:val="28"/>
        </w:rPr>
        <w:t xml:space="preserve">, </w:t>
      </w:r>
      <w:r>
        <w:rPr>
          <w:rFonts w:ascii="Times New Roman" w:hAnsi="Times New Roman"/>
          <w:iCs/>
          <w:sz w:val="28"/>
          <w:szCs w:val="28"/>
        </w:rPr>
        <w:t>туши</w:t>
      </w:r>
      <w:r>
        <w:rPr>
          <w:rFonts w:ascii="Times New Roman" w:hAnsi="Times New Roman"/>
          <w:sz w:val="28"/>
          <w:szCs w:val="28"/>
        </w:rPr>
        <w:t xml:space="preserve">, карандаша, фломастеров, </w:t>
      </w:r>
      <w:r>
        <w:rPr>
          <w:rFonts w:ascii="Times New Roman" w:hAnsi="Times New Roman"/>
          <w:iCs/>
          <w:sz w:val="28"/>
          <w:szCs w:val="28"/>
        </w:rPr>
        <w:t>пластилина</w:t>
      </w:r>
      <w:r>
        <w:rPr>
          <w:rFonts w:ascii="Times New Roman" w:hAnsi="Times New Roman"/>
          <w:sz w:val="28"/>
          <w:szCs w:val="28"/>
        </w:rPr>
        <w:t xml:space="preserve">, </w:t>
      </w:r>
      <w:r>
        <w:rPr>
          <w:rFonts w:ascii="Times New Roman" w:hAnsi="Times New Roman"/>
          <w:iCs/>
          <w:sz w:val="28"/>
          <w:szCs w:val="28"/>
        </w:rPr>
        <w:t>глины</w:t>
      </w:r>
      <w:r>
        <w:rPr>
          <w:rFonts w:ascii="Times New Roman" w:hAnsi="Times New Roman"/>
          <w:sz w:val="28"/>
          <w:szCs w:val="28"/>
        </w:rPr>
        <w:t>, подручных и природных материалов.</w:t>
      </w:r>
    </w:p>
    <w:p w:rsidR="00AA14DC" w:rsidRDefault="00AA14DC" w:rsidP="00AA14DC">
      <w:pPr>
        <w:pStyle w:val="afa"/>
        <w:spacing w:line="360" w:lineRule="auto"/>
        <w:ind w:firstLine="454"/>
        <w:rPr>
          <w:rFonts w:ascii="Times New Roman" w:hAnsi="Times New Roman"/>
          <w:sz w:val="28"/>
          <w:szCs w:val="28"/>
        </w:rPr>
      </w:pPr>
      <w:r>
        <w:rPr>
          <w:rFonts w:ascii="Times New Roman" w:hAnsi="Times New Roman"/>
          <w:spacing w:val="-2"/>
          <w:sz w:val="28"/>
          <w:szCs w:val="28"/>
        </w:rPr>
        <w:lastRenderedPageBreak/>
        <w:t xml:space="preserve">Участие в обсуждении содержания и выразительных средств </w:t>
      </w:r>
      <w:r>
        <w:rPr>
          <w:rFonts w:ascii="Times New Roman" w:hAnsi="Times New Roman"/>
          <w:sz w:val="28"/>
          <w:szCs w:val="28"/>
        </w:rPr>
        <w:t>произведений изобразительного искусства, выражение своего отношения к произведению.</w:t>
      </w:r>
    </w:p>
    <w:p w:rsidR="00AA14DC" w:rsidRDefault="00AA14DC" w:rsidP="00AA14DC">
      <w:pPr>
        <w:pStyle w:val="4"/>
        <w:spacing w:before="0" w:after="0" w:line="360" w:lineRule="auto"/>
        <w:rPr>
          <w:rFonts w:ascii="Times New Roman" w:hAnsi="Times New Roman" w:cs="Times New Roman"/>
          <w:b/>
          <w:sz w:val="28"/>
          <w:szCs w:val="28"/>
        </w:rPr>
      </w:pPr>
      <w:r>
        <w:rPr>
          <w:rFonts w:ascii="Times New Roman" w:hAnsi="Times New Roman" w:cs="Times New Roman"/>
          <w:b/>
          <w:sz w:val="28"/>
          <w:szCs w:val="28"/>
        </w:rPr>
        <w:t>8. Музыка</w:t>
      </w:r>
    </w:p>
    <w:p w:rsidR="00AA14DC" w:rsidRDefault="00AA14DC" w:rsidP="00AA14DC">
      <w:pPr>
        <w:pStyle w:val="afa"/>
        <w:spacing w:line="360" w:lineRule="auto"/>
        <w:ind w:firstLine="709"/>
        <w:rPr>
          <w:rFonts w:ascii="Times New Roman" w:hAnsi="Times New Roman" w:cs="Times New Roman"/>
          <w:sz w:val="28"/>
          <w:szCs w:val="28"/>
        </w:rPr>
      </w:pPr>
      <w:r>
        <w:rPr>
          <w:rFonts w:ascii="Times New Roman" w:hAnsi="Times New Roman"/>
          <w:b/>
          <w:bCs/>
          <w:sz w:val="28"/>
          <w:szCs w:val="28"/>
        </w:rPr>
        <w:t>Музыка в жизни человека.</w:t>
      </w:r>
      <w:r>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Обобщённое представление об основных образно</w:t>
      </w:r>
      <w:r>
        <w:rPr>
          <w:rFonts w:ascii="Times New Roman" w:hAnsi="Times New Roman"/>
          <w:spacing w:val="2"/>
          <w:sz w:val="28"/>
          <w:szCs w:val="28"/>
        </w:rPr>
        <w:softHyphen/>
        <w:t>эмо</w:t>
      </w:r>
      <w:r>
        <w:rPr>
          <w:rFonts w:ascii="Times New Roman" w:hAnsi="Times New Roman"/>
          <w:sz w:val="28"/>
          <w:szCs w:val="28"/>
        </w:rPr>
        <w:t>ци</w:t>
      </w:r>
      <w:r>
        <w:rPr>
          <w:rFonts w:ascii="Times New Roman" w:hAnsi="Times New Roman"/>
          <w:spacing w:val="2"/>
          <w:sz w:val="28"/>
          <w:szCs w:val="28"/>
        </w:rPr>
        <w:t xml:space="preserve">ональных сферах музыки и о многообразии музыкальных </w:t>
      </w:r>
      <w:r>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spacing w:val="2"/>
          <w:sz w:val="28"/>
          <w:szCs w:val="28"/>
        </w:rPr>
        <w:t>Отечественные народные музыкальные традиции. Твор</w:t>
      </w:r>
      <w:r>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Pr>
          <w:rFonts w:ascii="Times New Roman" w:hAnsi="Times New Roman"/>
          <w:spacing w:val="2"/>
          <w:sz w:val="28"/>
          <w:szCs w:val="28"/>
        </w:rPr>
        <w:t>игры</w:t>
      </w:r>
      <w:r>
        <w:rPr>
          <w:rFonts w:ascii="Times New Roman" w:hAnsi="Times New Roman"/>
          <w:spacing w:val="2"/>
          <w:sz w:val="28"/>
          <w:szCs w:val="28"/>
        </w:rPr>
        <w:softHyphen/>
        <w:t xml:space="preserve">драматизации. Историческое прошлое в музыкальных </w:t>
      </w:r>
      <w:r>
        <w:rPr>
          <w:rFonts w:ascii="Times New Roman" w:hAnsi="Times New Roman"/>
          <w:sz w:val="28"/>
          <w:szCs w:val="28"/>
        </w:rPr>
        <w:t xml:space="preserve">образах. Народная и профессиональная музыка. Сочинения </w:t>
      </w:r>
      <w:r>
        <w:rPr>
          <w:rFonts w:ascii="Times New Roman" w:hAnsi="Times New Roman"/>
          <w:spacing w:val="2"/>
          <w:sz w:val="28"/>
          <w:szCs w:val="28"/>
        </w:rPr>
        <w:t xml:space="preserve">отечественных композиторов о Родине. Духовная музыка в </w:t>
      </w:r>
      <w:r>
        <w:rPr>
          <w:rFonts w:ascii="Times New Roman" w:hAnsi="Times New Roman"/>
          <w:sz w:val="28"/>
          <w:szCs w:val="28"/>
        </w:rPr>
        <w:t>творчестве композиторов.</w:t>
      </w:r>
    </w:p>
    <w:p w:rsidR="00AA14DC" w:rsidRDefault="00AA14DC" w:rsidP="00AA14DC">
      <w:pPr>
        <w:pStyle w:val="afa"/>
        <w:spacing w:line="360" w:lineRule="auto"/>
        <w:ind w:firstLine="709"/>
        <w:rPr>
          <w:rFonts w:ascii="Times New Roman" w:hAnsi="Times New Roman"/>
          <w:spacing w:val="-2"/>
          <w:sz w:val="28"/>
          <w:szCs w:val="28"/>
        </w:rPr>
      </w:pPr>
      <w:r>
        <w:rPr>
          <w:rFonts w:ascii="Times New Roman" w:hAnsi="Times New Roman"/>
          <w:b/>
          <w:bCs/>
          <w:spacing w:val="-2"/>
          <w:sz w:val="28"/>
          <w:szCs w:val="28"/>
        </w:rPr>
        <w:t>Основные закономерности музыкального искусства.</w:t>
      </w:r>
      <w:r>
        <w:rPr>
          <w:rFonts w:ascii="Times New Roman" w:hAnsi="Times New Roman"/>
          <w:spacing w:val="-2"/>
          <w:sz w:val="28"/>
          <w:szCs w:val="28"/>
        </w:rPr>
        <w:t xml:space="preserve"> Ин</w:t>
      </w:r>
      <w:r>
        <w:rPr>
          <w:rFonts w:ascii="Times New Roman" w:hAnsi="Times New Roman"/>
          <w:sz w:val="28"/>
          <w:szCs w:val="28"/>
        </w:rPr>
        <w:t>тонационно</w:t>
      </w:r>
      <w:r>
        <w:rPr>
          <w:rFonts w:ascii="Times New Roman" w:hAnsi="Times New Roman"/>
          <w:sz w:val="28"/>
          <w:szCs w:val="28"/>
        </w:rPr>
        <w:softHyphen/>
        <w:t>образная природа музыкального искусства. Вы</w:t>
      </w:r>
      <w:r>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Pr>
          <w:rFonts w:ascii="Times New Roman" w:hAnsi="Times New Roman"/>
          <w:spacing w:val="2"/>
          <w:sz w:val="28"/>
          <w:szCs w:val="28"/>
        </w:rPr>
        <w:t xml:space="preserve">ства музыкальной выразительности (мелодия, ритм, темп, </w:t>
      </w:r>
      <w:r>
        <w:rPr>
          <w:rFonts w:ascii="Times New Roman" w:hAnsi="Times New Roman"/>
          <w:sz w:val="28"/>
          <w:szCs w:val="28"/>
        </w:rPr>
        <w:t>динамика, тембр и</w:t>
      </w:r>
      <w:r>
        <w:rPr>
          <w:rFonts w:ascii="Times New Roman" w:hAnsi="Times New Roman"/>
          <w:sz w:val="28"/>
          <w:szCs w:val="28"/>
        </w:rPr>
        <w:t> </w:t>
      </w:r>
      <w:r>
        <w:rPr>
          <w:rFonts w:ascii="Times New Roman" w:hAnsi="Times New Roman"/>
          <w:sz w:val="28"/>
          <w:szCs w:val="28"/>
        </w:rPr>
        <w:t>др.).</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Pr>
          <w:rFonts w:ascii="Times New Roman" w:hAnsi="Times New Roman"/>
          <w:spacing w:val="2"/>
          <w:sz w:val="28"/>
          <w:szCs w:val="28"/>
        </w:rPr>
        <w:t xml:space="preserve">слушатель. Особенности музыкальной речи в сочинениях </w:t>
      </w:r>
      <w:r>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lastRenderedPageBreak/>
        <w:t xml:space="preserve">Развитие музыки — сопоставление и столкновение чувств </w:t>
      </w:r>
      <w:r>
        <w:rPr>
          <w:rFonts w:ascii="Times New Roman" w:hAnsi="Times New Roman"/>
          <w:spacing w:val="2"/>
          <w:sz w:val="28"/>
          <w:szCs w:val="28"/>
        </w:rPr>
        <w:t>и мыслей человека, музыкальных интонаций, тем, художе</w:t>
      </w:r>
      <w:r>
        <w:rPr>
          <w:rFonts w:ascii="Times New Roman" w:hAnsi="Times New Roman"/>
          <w:sz w:val="28"/>
          <w:szCs w:val="28"/>
        </w:rPr>
        <w:t>ственных образов. Основные приёмы музыкального развития (повтор и контраст).</w:t>
      </w:r>
    </w:p>
    <w:p w:rsidR="00AA14DC" w:rsidRDefault="00AA14DC" w:rsidP="00AA14DC">
      <w:pPr>
        <w:pStyle w:val="afa"/>
        <w:spacing w:line="360" w:lineRule="auto"/>
        <w:ind w:firstLine="709"/>
        <w:rPr>
          <w:rFonts w:ascii="Times New Roman" w:hAnsi="Times New Roman"/>
          <w:b/>
          <w:bCs/>
          <w:sz w:val="28"/>
          <w:szCs w:val="28"/>
        </w:rPr>
      </w:pPr>
      <w:r>
        <w:rPr>
          <w:rFonts w:ascii="Times New Roman" w:hAnsi="Times New Roman"/>
          <w:spacing w:val="2"/>
          <w:sz w:val="28"/>
          <w:szCs w:val="28"/>
        </w:rPr>
        <w:t xml:space="preserve">Формы построения музыки как обобщённое выражение </w:t>
      </w:r>
      <w:r>
        <w:rPr>
          <w:rFonts w:ascii="Times New Roman" w:hAnsi="Times New Roman"/>
          <w:sz w:val="28"/>
          <w:szCs w:val="28"/>
        </w:rPr>
        <w:t>художественно</w:t>
      </w:r>
      <w:r>
        <w:rPr>
          <w:rFonts w:ascii="Times New Roman" w:hAnsi="Times New Roman"/>
          <w:sz w:val="28"/>
          <w:szCs w:val="28"/>
        </w:rPr>
        <w:softHyphen/>
        <w:t xml:space="preserve">образного содержания произведений. </w:t>
      </w:r>
    </w:p>
    <w:p w:rsidR="00AA14DC" w:rsidRDefault="00AA14DC" w:rsidP="00AA14DC">
      <w:pPr>
        <w:pStyle w:val="afa"/>
        <w:spacing w:line="360" w:lineRule="auto"/>
        <w:ind w:firstLine="709"/>
        <w:rPr>
          <w:rFonts w:ascii="Times New Roman" w:hAnsi="Times New Roman"/>
          <w:spacing w:val="-2"/>
          <w:sz w:val="28"/>
          <w:szCs w:val="28"/>
        </w:rPr>
      </w:pPr>
      <w:r>
        <w:rPr>
          <w:rFonts w:ascii="Times New Roman" w:hAnsi="Times New Roman"/>
          <w:b/>
          <w:bCs/>
          <w:sz w:val="28"/>
          <w:szCs w:val="28"/>
        </w:rPr>
        <w:t>Музыкальная картина мира.</w:t>
      </w:r>
      <w:r>
        <w:rPr>
          <w:rFonts w:ascii="Times New Roman" w:hAnsi="Times New Roman"/>
          <w:sz w:val="28"/>
          <w:szCs w:val="28"/>
        </w:rPr>
        <w:t xml:space="preserve"> Интонационное богатство </w:t>
      </w:r>
      <w:r>
        <w:rPr>
          <w:rFonts w:ascii="Times New Roman" w:hAnsi="Times New Roman"/>
          <w:spacing w:val="2"/>
          <w:sz w:val="28"/>
          <w:szCs w:val="28"/>
        </w:rPr>
        <w:t xml:space="preserve">музыкального мира. Общие представления о музыкальной </w:t>
      </w:r>
      <w:r>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Pr>
          <w:rFonts w:ascii="Times New Roman" w:hAnsi="Times New Roman"/>
          <w:spacing w:val="-2"/>
          <w:sz w:val="28"/>
          <w:szCs w:val="28"/>
        </w:rPr>
        <w:noBreakHyphen/>
        <w:t xml:space="preserve"> и телепередачи, видеофильмы, звукозаписи (CD, DVD).</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4"/>
          <w:sz w:val="28"/>
          <w:szCs w:val="28"/>
        </w:rPr>
        <w:t>Различные виды музыки: вокальная, инструментальная; соль</w:t>
      </w:r>
      <w:r>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4"/>
          <w:sz w:val="28"/>
          <w:szCs w:val="28"/>
        </w:rPr>
        <w:t>Народное и профессиональное музыкальное творчество раз</w:t>
      </w:r>
      <w:r>
        <w:rPr>
          <w:rFonts w:ascii="Times New Roman" w:hAnsi="Times New Roman"/>
          <w:sz w:val="28"/>
          <w:szCs w:val="28"/>
        </w:rPr>
        <w:t>ных стран мира. Многообразие этнокультурных, исторически сложившихся традиций. Региональные музыкально</w:t>
      </w:r>
      <w:r>
        <w:rPr>
          <w:rFonts w:ascii="Times New Roman" w:hAnsi="Times New Roman"/>
          <w:sz w:val="28"/>
          <w:szCs w:val="28"/>
        </w:rPr>
        <w:softHyphen/>
        <w:t>поэтические традиции: содержание, образная сфера и музыкальный язык.</w:t>
      </w:r>
    </w:p>
    <w:p w:rsidR="00AA14DC" w:rsidRDefault="00AA14DC" w:rsidP="00AA14DC">
      <w:pPr>
        <w:pStyle w:val="4"/>
        <w:spacing w:before="0" w:after="0" w:line="360" w:lineRule="auto"/>
        <w:rPr>
          <w:rFonts w:ascii="Times New Roman" w:hAnsi="Times New Roman" w:cs="Times New Roman"/>
          <w:b/>
          <w:sz w:val="28"/>
          <w:szCs w:val="28"/>
        </w:rPr>
      </w:pPr>
      <w:r>
        <w:rPr>
          <w:rFonts w:ascii="Times New Roman" w:hAnsi="Times New Roman" w:cs="Times New Roman"/>
          <w:b/>
          <w:sz w:val="28"/>
          <w:szCs w:val="28"/>
        </w:rPr>
        <w:t>9. Технология (Труд)</w:t>
      </w:r>
    </w:p>
    <w:p w:rsidR="00AA14DC" w:rsidRDefault="00AA14DC" w:rsidP="00AA14DC">
      <w:pPr>
        <w:pStyle w:val="afa"/>
        <w:spacing w:line="360" w:lineRule="auto"/>
        <w:ind w:firstLine="708"/>
        <w:rPr>
          <w:rFonts w:ascii="Times New Roman" w:hAnsi="Times New Roman" w:cs="Times New Roman"/>
          <w:sz w:val="28"/>
          <w:szCs w:val="28"/>
        </w:rPr>
      </w:pPr>
      <w:r>
        <w:rPr>
          <w:rFonts w:ascii="Times New Roman" w:hAnsi="Times New Roman"/>
          <w:b/>
          <w:bCs/>
          <w:sz w:val="28"/>
          <w:szCs w:val="28"/>
        </w:rPr>
        <w:t>Общекультурные и общетрудовые компетенции. Основы культуры труда, самообслуживания</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pacing w:val="2"/>
          <w:sz w:val="28"/>
          <w:szCs w:val="28"/>
        </w:rPr>
        <w:t xml:space="preserve">Трудовая деятельность и её значение в жизни человека. </w:t>
      </w:r>
      <w:r>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w:t>
      </w:r>
      <w:r>
        <w:rPr>
          <w:rFonts w:ascii="Times New Roman" w:hAnsi="Times New Roman"/>
          <w:sz w:val="28"/>
          <w:szCs w:val="28"/>
        </w:rPr>
        <w:softHyphen/>
        <w:t>прикладного искусства и</w:t>
      </w:r>
      <w:r>
        <w:rPr>
          <w:rFonts w:ascii="Times New Roman" w:hAnsi="Times New Roman"/>
          <w:sz w:val="28"/>
          <w:szCs w:val="28"/>
        </w:rPr>
        <w:t> </w:t>
      </w:r>
      <w:r>
        <w:rPr>
          <w:rFonts w:ascii="Times New Roman" w:hAnsi="Times New Roman"/>
          <w:sz w:val="28"/>
          <w:szCs w:val="28"/>
        </w:rPr>
        <w:t>т.</w:t>
      </w:r>
      <w:r>
        <w:rPr>
          <w:rFonts w:ascii="Times New Roman" w:hAnsi="Times New Roman"/>
          <w:sz w:val="28"/>
          <w:szCs w:val="28"/>
        </w:rPr>
        <w:t> </w:t>
      </w:r>
      <w:r>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A14DC" w:rsidRDefault="00AA14DC" w:rsidP="00AA14DC">
      <w:pPr>
        <w:pStyle w:val="afa"/>
        <w:spacing w:line="360" w:lineRule="auto"/>
        <w:ind w:firstLine="708"/>
        <w:rPr>
          <w:rFonts w:ascii="Times New Roman" w:hAnsi="Times New Roman"/>
          <w:spacing w:val="2"/>
          <w:sz w:val="28"/>
          <w:szCs w:val="28"/>
        </w:rPr>
      </w:pPr>
      <w:r>
        <w:rPr>
          <w:rFonts w:ascii="Times New Roman" w:hAnsi="Times New Roman"/>
          <w:spacing w:val="2"/>
          <w:sz w:val="28"/>
          <w:szCs w:val="28"/>
        </w:rPr>
        <w:lastRenderedPageBreak/>
        <w:t>Элементарные общие правила создания предметов руко</w:t>
      </w:r>
      <w:r>
        <w:rPr>
          <w:rFonts w:ascii="Times New Roman" w:hAnsi="Times New Roman"/>
          <w:sz w:val="28"/>
          <w:szCs w:val="28"/>
        </w:rPr>
        <w:t>т</w:t>
      </w:r>
      <w:r>
        <w:rPr>
          <w:rFonts w:ascii="Times New Roman" w:hAnsi="Times New Roman"/>
          <w:spacing w:val="-2"/>
          <w:sz w:val="28"/>
          <w:szCs w:val="28"/>
        </w:rPr>
        <w:t>ворного мира (удобство, эстетическая выразительность, проч</w:t>
      </w:r>
      <w:r>
        <w:rPr>
          <w:rFonts w:ascii="Times New Roman" w:hAnsi="Times New Roman"/>
          <w:sz w:val="28"/>
          <w:szCs w:val="28"/>
        </w:rPr>
        <w:t xml:space="preserve">ность; гармония предметов и окружающей среды). Бережное </w:t>
      </w:r>
      <w:r>
        <w:rPr>
          <w:rFonts w:ascii="Times New Roman" w:hAnsi="Times New Roman"/>
          <w:spacing w:val="2"/>
          <w:sz w:val="28"/>
          <w:szCs w:val="28"/>
        </w:rPr>
        <w:t>отношение к природе как источнику сырьевых ресурсов. Мастера и их профессии.</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iCs/>
          <w:spacing w:val="-2"/>
          <w:sz w:val="28"/>
          <w:szCs w:val="28"/>
        </w:rPr>
        <w:t>распределение рабочего времени</w:t>
      </w:r>
      <w:r>
        <w:rPr>
          <w:rFonts w:ascii="Times New Roman" w:hAnsi="Times New Roman"/>
          <w:spacing w:val="-2"/>
          <w:sz w:val="28"/>
          <w:szCs w:val="28"/>
        </w:rPr>
        <w:t>. Отбор и анализ информа</w:t>
      </w:r>
      <w:r>
        <w:rPr>
          <w:rFonts w:ascii="Times New Roman" w:hAnsi="Times New Roman"/>
          <w:spacing w:val="2"/>
          <w:sz w:val="28"/>
          <w:szCs w:val="28"/>
        </w:rPr>
        <w:t xml:space="preserve">ции (из учебника и других дидактических материалов), её </w:t>
      </w:r>
      <w:r>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Pr>
          <w:rFonts w:ascii="Times New Roman" w:hAnsi="Times New Roman"/>
          <w:sz w:val="28"/>
          <w:szCs w:val="28"/>
        </w:rPr>
        <w:t> </w:t>
      </w:r>
      <w:r>
        <w:rPr>
          <w:rFonts w:ascii="Times New Roman" w:hAnsi="Times New Roman"/>
          <w:sz w:val="28"/>
          <w:szCs w:val="28"/>
        </w:rPr>
        <w:t>т.п.</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pacing w:val="2"/>
          <w:sz w:val="28"/>
          <w:szCs w:val="28"/>
        </w:rPr>
        <w:t>Выполнение доступных видов работ по самообслужива</w:t>
      </w:r>
      <w:r>
        <w:rPr>
          <w:rFonts w:ascii="Times New Roman" w:hAnsi="Times New Roman"/>
          <w:sz w:val="28"/>
          <w:szCs w:val="28"/>
        </w:rPr>
        <w:t>нию, домашнему труду, оказание доступных видов помощи малышам, взрослым и сверстникам.</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z w:val="28"/>
          <w:szCs w:val="28"/>
        </w:rPr>
        <w:t>Технология ручной обработки материалов</w:t>
      </w:r>
      <w:r>
        <w:rPr>
          <w:rStyle w:val="17"/>
          <w:spacing w:val="2"/>
          <w:sz w:val="28"/>
          <w:szCs w:val="28"/>
        </w:rPr>
        <w:footnoteReference w:id="20"/>
      </w:r>
      <w:r>
        <w:rPr>
          <w:rFonts w:ascii="Times New Roman" w:hAnsi="Times New Roman"/>
          <w:b/>
          <w:bCs/>
          <w:sz w:val="28"/>
          <w:szCs w:val="28"/>
        </w:rPr>
        <w:t>. Элементы графической грамоты.</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iCs/>
          <w:sz w:val="28"/>
          <w:szCs w:val="28"/>
        </w:rPr>
        <w:t>Многообразие материалов и их практическое применение в жизни</w:t>
      </w:r>
      <w:r>
        <w:rPr>
          <w:rFonts w:ascii="Times New Roman" w:hAnsi="Times New Roman"/>
          <w:sz w:val="28"/>
          <w:szCs w:val="28"/>
        </w:rPr>
        <w:t>.</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z w:val="28"/>
          <w:szCs w:val="28"/>
        </w:rPr>
        <w:lastRenderedPageBreak/>
        <w:t xml:space="preserve">Подготовка материалов к работе. Экономное расходование материалов. </w:t>
      </w:r>
      <w:r>
        <w:rPr>
          <w:rFonts w:ascii="Times New Roman" w:hAnsi="Times New Roman"/>
          <w:iCs/>
          <w:sz w:val="28"/>
          <w:szCs w:val="28"/>
        </w:rPr>
        <w:t>Выбор материалов по их декоративно</w:t>
      </w:r>
      <w:r>
        <w:rPr>
          <w:rFonts w:ascii="Times New Roman" w:hAnsi="Times New Roman"/>
          <w:iCs/>
          <w:sz w:val="28"/>
          <w:szCs w:val="28"/>
        </w:rPr>
        <w:softHyphen/>
        <w:t>художе</w:t>
      </w:r>
      <w:r>
        <w:rPr>
          <w:rFonts w:ascii="Times New Roman" w:hAnsi="Times New Roman"/>
          <w:iCs/>
          <w:spacing w:val="2"/>
          <w:sz w:val="28"/>
          <w:szCs w:val="28"/>
        </w:rPr>
        <w:t xml:space="preserve">ственным и конструктивным свойствам, использование </w:t>
      </w:r>
      <w:r>
        <w:rPr>
          <w:rFonts w:ascii="Times New Roman" w:hAnsi="Times New Roman"/>
          <w:iCs/>
          <w:sz w:val="28"/>
          <w:szCs w:val="28"/>
        </w:rPr>
        <w:t>соответствующих способов обработки материалов в зависимости от назначения изделия</w:t>
      </w:r>
      <w:r>
        <w:rPr>
          <w:rFonts w:ascii="Times New Roman" w:hAnsi="Times New Roman"/>
          <w:sz w:val="28"/>
          <w:szCs w:val="28"/>
        </w:rPr>
        <w:t>.</w:t>
      </w:r>
    </w:p>
    <w:p w:rsidR="00AA14DC" w:rsidRDefault="00AA14DC" w:rsidP="00AA14DC">
      <w:pPr>
        <w:pStyle w:val="afa"/>
        <w:spacing w:line="360" w:lineRule="auto"/>
        <w:ind w:firstLine="708"/>
        <w:rPr>
          <w:rFonts w:ascii="Times New Roman" w:hAnsi="Times New Roman"/>
          <w:i/>
          <w:iCs/>
          <w:sz w:val="28"/>
          <w:szCs w:val="28"/>
        </w:rPr>
      </w:pPr>
      <w:r>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iCs/>
          <w:spacing w:val="2"/>
          <w:sz w:val="28"/>
          <w:szCs w:val="28"/>
        </w:rPr>
        <w:t xml:space="preserve">сборка, отделка изделия; проверка изделия в действии, </w:t>
      </w:r>
      <w:r>
        <w:rPr>
          <w:rFonts w:ascii="Times New Roman" w:hAnsi="Times New Roman"/>
          <w:iCs/>
          <w:sz w:val="28"/>
          <w:szCs w:val="28"/>
        </w:rPr>
        <w:t>внесение необходимых дополнений и изменений</w:t>
      </w:r>
      <w:r>
        <w:rPr>
          <w:rFonts w:ascii="Times New Roman" w:hAnsi="Times New Roman"/>
          <w:sz w:val="28"/>
          <w:szCs w:val="28"/>
        </w:rPr>
        <w:t xml:space="preserve">. Называние </w:t>
      </w:r>
      <w:r>
        <w:rPr>
          <w:rFonts w:ascii="Times New Roman" w:hAnsi="Times New Roman"/>
          <w:spacing w:val="2"/>
          <w:sz w:val="28"/>
          <w:szCs w:val="28"/>
        </w:rPr>
        <w:t xml:space="preserve">и выполнение основных технологических операций ручной </w:t>
      </w:r>
      <w:r>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Pr>
          <w:rFonts w:ascii="Times New Roman" w:hAnsi="Times New Roman"/>
          <w:sz w:val="28"/>
          <w:szCs w:val="28"/>
        </w:rPr>
        <w:t> </w:t>
      </w:r>
      <w:r>
        <w:rPr>
          <w:rFonts w:ascii="Times New Roman" w:hAnsi="Times New Roman"/>
          <w:sz w:val="28"/>
          <w:szCs w:val="28"/>
        </w:rPr>
        <w:t xml:space="preserve">др.), сборка изделия (клеевое, </w:t>
      </w:r>
      <w:r>
        <w:rPr>
          <w:rFonts w:ascii="Times New Roman" w:hAnsi="Times New Roman"/>
          <w:spacing w:val="2"/>
          <w:sz w:val="28"/>
          <w:szCs w:val="28"/>
        </w:rPr>
        <w:t>ниточное, проволочное, винтовое и другие виды соедине</w:t>
      </w:r>
      <w:r>
        <w:rPr>
          <w:rFonts w:ascii="Times New Roman" w:hAnsi="Times New Roman"/>
          <w:sz w:val="28"/>
          <w:szCs w:val="28"/>
        </w:rPr>
        <w:t>ния), отделка изделия или его деталей (окрашивание, вышивка, аппликация и</w:t>
      </w:r>
      <w:r>
        <w:rPr>
          <w:rFonts w:ascii="Times New Roman" w:hAnsi="Times New Roman"/>
          <w:sz w:val="28"/>
          <w:szCs w:val="28"/>
        </w:rPr>
        <w:t> </w:t>
      </w:r>
      <w:r>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pacing w:val="2"/>
          <w:sz w:val="28"/>
          <w:szCs w:val="28"/>
        </w:rPr>
        <w:t xml:space="preserve">Использование измерений и построений для решения </w:t>
      </w:r>
      <w:r>
        <w:rPr>
          <w:rFonts w:ascii="Times New Roman" w:hAnsi="Times New Roman"/>
          <w:sz w:val="28"/>
          <w:szCs w:val="28"/>
        </w:rPr>
        <w:t>практических задач. Виды условных графических изображе</w:t>
      </w:r>
      <w:r>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Pr>
          <w:rFonts w:ascii="Times New Roman" w:hAnsi="Times New Roman"/>
          <w:sz w:val="28"/>
          <w:szCs w:val="28"/>
        </w:rPr>
        <w:t xml:space="preserve"> надреза, сгиба, размерная, осевая, центровая, </w:t>
      </w:r>
      <w:r>
        <w:rPr>
          <w:rFonts w:ascii="Times New Roman" w:hAnsi="Times New Roman"/>
          <w:iCs/>
          <w:sz w:val="28"/>
          <w:szCs w:val="28"/>
        </w:rPr>
        <w:t>разрыва</w:t>
      </w:r>
      <w:r>
        <w:rPr>
          <w:rFonts w:ascii="Times New Roman" w:hAnsi="Times New Roman"/>
          <w:sz w:val="28"/>
          <w:szCs w:val="28"/>
        </w:rPr>
        <w:t>). Чте</w:t>
      </w:r>
      <w:r>
        <w:rPr>
          <w:rFonts w:ascii="Times New Roman" w:hAnsi="Times New Roman"/>
          <w:spacing w:val="2"/>
          <w:sz w:val="28"/>
          <w:szCs w:val="28"/>
        </w:rPr>
        <w:t xml:space="preserve">ние условных графических изображений. Разметка деталей </w:t>
      </w:r>
      <w:r>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z w:val="28"/>
          <w:szCs w:val="28"/>
        </w:rPr>
        <w:t>Конструирование и моделирование</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pacing w:val="2"/>
          <w:sz w:val="28"/>
          <w:szCs w:val="28"/>
        </w:rPr>
        <w:lastRenderedPageBreak/>
        <w:t>Общее представление о конструировании как создании конструкции каких</w:t>
      </w:r>
      <w:r>
        <w:rPr>
          <w:rFonts w:ascii="Times New Roman" w:hAnsi="Times New Roman"/>
          <w:spacing w:val="2"/>
          <w:sz w:val="28"/>
          <w:szCs w:val="28"/>
        </w:rPr>
        <w:softHyphen/>
        <w:t xml:space="preserve">либо изделий (технических, бытовых, </w:t>
      </w:r>
      <w:r>
        <w:rPr>
          <w:rFonts w:ascii="Times New Roman" w:hAnsi="Times New Roman"/>
          <w:sz w:val="28"/>
          <w:szCs w:val="28"/>
        </w:rPr>
        <w:t>учебных и</w:t>
      </w:r>
      <w:r>
        <w:rPr>
          <w:rFonts w:ascii="Times New Roman" w:hAnsi="Times New Roman"/>
          <w:sz w:val="28"/>
          <w:szCs w:val="28"/>
        </w:rPr>
        <w:t> </w:t>
      </w:r>
      <w:r>
        <w:rPr>
          <w:rFonts w:ascii="Times New Roman" w:hAnsi="Times New Roman"/>
          <w:sz w:val="28"/>
          <w:szCs w:val="28"/>
        </w:rPr>
        <w:t xml:space="preserve">пр.). Изделие, деталь изделия (общее представление). Понятие о конструкции изделия; </w:t>
      </w:r>
      <w:r>
        <w:rPr>
          <w:rFonts w:ascii="Times New Roman" w:hAnsi="Times New Roman"/>
          <w:iCs/>
          <w:sz w:val="28"/>
          <w:szCs w:val="28"/>
        </w:rPr>
        <w:t>различные виды конструкций и способы их сборки</w:t>
      </w:r>
      <w:r>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Pr>
          <w:rFonts w:ascii="Times New Roman" w:hAnsi="Times New Roman"/>
          <w:iCs/>
          <w:sz w:val="28"/>
          <w:szCs w:val="28"/>
        </w:rPr>
        <w:t>чертежу или эскизу и по заданным условиям (технико</w:t>
      </w:r>
      <w:r>
        <w:rPr>
          <w:rFonts w:ascii="Times New Roman" w:hAnsi="Times New Roman"/>
          <w:iCs/>
          <w:sz w:val="28"/>
          <w:szCs w:val="28"/>
        </w:rPr>
        <w:softHyphen/>
        <w:t xml:space="preserve">технологическим, </w:t>
      </w:r>
      <w:r>
        <w:rPr>
          <w:rFonts w:ascii="Times New Roman" w:hAnsi="Times New Roman"/>
          <w:iCs/>
          <w:spacing w:val="-4"/>
          <w:sz w:val="28"/>
          <w:szCs w:val="28"/>
        </w:rPr>
        <w:t>функциональным, декоративно</w:t>
      </w:r>
      <w:r>
        <w:rPr>
          <w:rFonts w:ascii="Times New Roman" w:hAnsi="Times New Roman"/>
          <w:iCs/>
          <w:spacing w:val="-4"/>
          <w:sz w:val="28"/>
          <w:szCs w:val="28"/>
        </w:rPr>
        <w:softHyphen/>
        <w:t>художественным и</w:t>
      </w:r>
      <w:r>
        <w:rPr>
          <w:rFonts w:ascii="Times New Roman" w:hAnsi="Times New Roman"/>
          <w:iCs/>
          <w:spacing w:val="-4"/>
          <w:sz w:val="28"/>
          <w:szCs w:val="28"/>
        </w:rPr>
        <w:t> </w:t>
      </w:r>
      <w:r>
        <w:rPr>
          <w:rFonts w:ascii="Times New Roman" w:hAnsi="Times New Roman"/>
          <w:iCs/>
          <w:spacing w:val="-4"/>
          <w:sz w:val="28"/>
          <w:szCs w:val="28"/>
        </w:rPr>
        <w:t>пр.).</w:t>
      </w:r>
      <w:r>
        <w:rPr>
          <w:rFonts w:ascii="Times New Roman" w:hAnsi="Times New Roman"/>
          <w:spacing w:val="-4"/>
          <w:sz w:val="28"/>
          <w:szCs w:val="28"/>
        </w:rPr>
        <w:t xml:space="preserve"> </w:t>
      </w:r>
      <w:r>
        <w:rPr>
          <w:rFonts w:ascii="Times New Roman" w:hAnsi="Times New Roman"/>
          <w:sz w:val="28"/>
          <w:szCs w:val="28"/>
        </w:rPr>
        <w:t>Конструирование и моделирование на компьютере и в интерактивном конструкторе.</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z w:val="28"/>
          <w:szCs w:val="28"/>
        </w:rPr>
        <w:t>Практика работы на компьютере</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z w:val="28"/>
          <w:szCs w:val="28"/>
        </w:rPr>
        <w:t>Информация и её отбор. Способы получения, хранения, переработки информации.</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sz w:val="28"/>
          <w:szCs w:val="28"/>
        </w:rPr>
        <w:t xml:space="preserve">ра, </w:t>
      </w:r>
      <w:r>
        <w:rPr>
          <w:rFonts w:ascii="Times New Roman" w:hAnsi="Times New Roman"/>
          <w:iCs/>
          <w:sz w:val="28"/>
          <w:szCs w:val="28"/>
        </w:rPr>
        <w:t>общее представление о правилах клавиатурного письма</w:t>
      </w:r>
      <w:r>
        <w:rPr>
          <w:rFonts w:ascii="Times New Roman" w:hAnsi="Times New Roman"/>
          <w:sz w:val="28"/>
          <w:szCs w:val="28"/>
        </w:rPr>
        <w:t xml:space="preserve">, пользование мышью, использование простейших средств текстового редактора. </w:t>
      </w:r>
      <w:r>
        <w:rPr>
          <w:rFonts w:ascii="Times New Roman" w:hAnsi="Times New Roman"/>
          <w:iCs/>
          <w:sz w:val="28"/>
          <w:szCs w:val="28"/>
        </w:rPr>
        <w:t>Простейшие приёмы поиска информации: по ключевым словам</w:t>
      </w:r>
      <w:r>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A14DC" w:rsidRDefault="00AA14DC" w:rsidP="00AA14DC">
      <w:pPr>
        <w:pStyle w:val="afa"/>
        <w:spacing w:line="360" w:lineRule="auto"/>
        <w:ind w:firstLine="708"/>
        <w:rPr>
          <w:rFonts w:ascii="Times New Roman" w:hAnsi="Times New Roman"/>
          <w:iCs/>
          <w:sz w:val="28"/>
          <w:szCs w:val="28"/>
        </w:rPr>
      </w:pPr>
      <w:r>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spacing w:val="2"/>
          <w:sz w:val="28"/>
          <w:szCs w:val="28"/>
        </w:rPr>
        <w:t xml:space="preserve">детям тематике. Вывод текста на принтер. </w:t>
      </w:r>
      <w:r>
        <w:rPr>
          <w:rFonts w:ascii="Times New Roman" w:hAnsi="Times New Roman"/>
          <w:iCs/>
          <w:spacing w:val="2"/>
          <w:sz w:val="28"/>
          <w:szCs w:val="28"/>
        </w:rPr>
        <w:t xml:space="preserve">Использование </w:t>
      </w:r>
      <w:r>
        <w:rPr>
          <w:rFonts w:ascii="Times New Roman" w:hAnsi="Times New Roman"/>
          <w:iCs/>
          <w:sz w:val="28"/>
          <w:szCs w:val="28"/>
        </w:rPr>
        <w:t>рисунков из ресурса компьютера, программ Word и Power Point.</w:t>
      </w:r>
    </w:p>
    <w:p w:rsidR="00AA14DC" w:rsidRDefault="00AA14DC" w:rsidP="00AA14DC">
      <w:pPr>
        <w:pStyle w:val="4"/>
        <w:spacing w:before="0" w:after="0" w:line="360" w:lineRule="auto"/>
        <w:rPr>
          <w:rFonts w:ascii="Times New Roman" w:hAnsi="Times New Roman" w:cs="Times New Roman"/>
          <w:b/>
          <w:sz w:val="28"/>
          <w:szCs w:val="28"/>
        </w:rPr>
      </w:pPr>
      <w:r>
        <w:rPr>
          <w:rFonts w:ascii="Times New Roman" w:hAnsi="Times New Roman" w:cs="Times New Roman"/>
          <w:b/>
          <w:sz w:val="28"/>
          <w:szCs w:val="28"/>
        </w:rPr>
        <w:t xml:space="preserve">10. Физическая культура </w:t>
      </w:r>
    </w:p>
    <w:p w:rsidR="00AA14DC" w:rsidRDefault="00AA14DC" w:rsidP="00AA14DC">
      <w:pPr>
        <w:pStyle w:val="afa"/>
        <w:spacing w:line="360" w:lineRule="auto"/>
        <w:ind w:firstLine="708"/>
        <w:rPr>
          <w:rFonts w:ascii="Times New Roman" w:hAnsi="Times New Roman" w:cs="Times New Roman"/>
          <w:b/>
          <w:bCs/>
          <w:i/>
          <w:iCs/>
          <w:color w:val="auto"/>
          <w:sz w:val="28"/>
          <w:szCs w:val="28"/>
        </w:rPr>
      </w:pPr>
      <w:r>
        <w:rPr>
          <w:rFonts w:ascii="Times New Roman" w:hAnsi="Times New Roman"/>
          <w:b/>
          <w:bCs/>
          <w:i/>
          <w:iCs/>
          <w:sz w:val="28"/>
          <w:szCs w:val="28"/>
        </w:rPr>
        <w:t xml:space="preserve">Знания </w:t>
      </w:r>
      <w:r>
        <w:rPr>
          <w:rFonts w:ascii="Times New Roman" w:hAnsi="Times New Roman"/>
          <w:b/>
          <w:bCs/>
          <w:i/>
          <w:iCs/>
          <w:color w:val="auto"/>
          <w:sz w:val="28"/>
          <w:szCs w:val="28"/>
        </w:rPr>
        <w:t>по физической культуре</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z w:val="28"/>
          <w:szCs w:val="28"/>
        </w:rPr>
        <w:lastRenderedPageBreak/>
        <w:t xml:space="preserve">Физическая культура. </w:t>
      </w:r>
      <w:r>
        <w:rPr>
          <w:rFonts w:ascii="Times New Roman" w:hAnsi="Times New Roman"/>
          <w:spacing w:val="2"/>
          <w:sz w:val="28"/>
          <w:szCs w:val="28"/>
        </w:rPr>
        <w:t xml:space="preserve">Правила предупреждения травматизма во время занятий </w:t>
      </w:r>
      <w:r>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AA14DC" w:rsidRDefault="00AA14DC" w:rsidP="00AA14DC">
      <w:pPr>
        <w:pStyle w:val="afa"/>
        <w:spacing w:line="360" w:lineRule="auto"/>
        <w:ind w:firstLine="708"/>
        <w:rPr>
          <w:rFonts w:ascii="Times New Roman" w:hAnsi="Times New Roman"/>
          <w:spacing w:val="-2"/>
          <w:sz w:val="28"/>
          <w:szCs w:val="28"/>
        </w:rPr>
      </w:pPr>
      <w:r>
        <w:rPr>
          <w:rFonts w:ascii="Times New Roman" w:hAnsi="Times New Roman"/>
          <w:b/>
          <w:bCs/>
          <w:spacing w:val="-4"/>
          <w:sz w:val="28"/>
          <w:szCs w:val="28"/>
        </w:rPr>
        <w:t xml:space="preserve">Физические упражнения. </w:t>
      </w:r>
      <w:r>
        <w:rPr>
          <w:rFonts w:ascii="Times New Roman" w:hAnsi="Times New Roman"/>
          <w:spacing w:val="-4"/>
          <w:sz w:val="28"/>
          <w:szCs w:val="28"/>
        </w:rPr>
        <w:t>Физические упражнения, их вли</w:t>
      </w:r>
      <w:r>
        <w:rPr>
          <w:rFonts w:ascii="Times New Roman" w:hAnsi="Times New Roman"/>
          <w:spacing w:val="-2"/>
          <w:sz w:val="28"/>
          <w:szCs w:val="28"/>
        </w:rPr>
        <w:t xml:space="preserve">яние на физическое развитие и развитие физических качеств, </w:t>
      </w:r>
      <w:r>
        <w:rPr>
          <w:rFonts w:ascii="Times New Roman" w:hAnsi="Times New Roman"/>
          <w:color w:val="auto"/>
          <w:spacing w:val="-2"/>
          <w:sz w:val="28"/>
          <w:szCs w:val="28"/>
        </w:rPr>
        <w:t>основы спортивной техники изучаемых упражнений</w:t>
      </w:r>
      <w:r>
        <w:rPr>
          <w:rFonts w:ascii="Times New Roman" w:hAnsi="Times New Roman"/>
          <w:spacing w:val="-2"/>
          <w:sz w:val="28"/>
          <w:szCs w:val="28"/>
        </w:rPr>
        <w:t xml:space="preserve">. </w:t>
      </w:r>
      <w:r>
        <w:rPr>
          <w:rFonts w:ascii="Times New Roman" w:hAnsi="Times New Roman"/>
          <w:spacing w:val="-4"/>
          <w:sz w:val="28"/>
          <w:szCs w:val="28"/>
        </w:rPr>
        <w:t>Физическая подготовка и её связь с развитием основных физи</w:t>
      </w:r>
      <w:r>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AA14DC" w:rsidRDefault="00AA14DC" w:rsidP="00AA14DC">
      <w:pPr>
        <w:pStyle w:val="afa"/>
        <w:spacing w:line="360" w:lineRule="auto"/>
        <w:ind w:firstLine="708"/>
        <w:rPr>
          <w:rFonts w:ascii="Times New Roman" w:hAnsi="Times New Roman"/>
          <w:b/>
          <w:bCs/>
          <w:i/>
          <w:iCs/>
          <w:sz w:val="28"/>
          <w:szCs w:val="28"/>
        </w:rPr>
      </w:pPr>
      <w:r>
        <w:rPr>
          <w:rFonts w:ascii="Times New Roman" w:hAnsi="Times New Roman"/>
          <w:b/>
          <w:bCs/>
          <w:i/>
          <w:iCs/>
          <w:sz w:val="28"/>
          <w:szCs w:val="28"/>
        </w:rPr>
        <w:t>Способы физкультурной деятельности</w:t>
      </w:r>
    </w:p>
    <w:p w:rsidR="00AA14DC" w:rsidRDefault="00AA14DC" w:rsidP="00AA14DC">
      <w:pPr>
        <w:pStyle w:val="afa"/>
        <w:spacing w:line="360" w:lineRule="auto"/>
        <w:ind w:firstLine="708"/>
        <w:rPr>
          <w:rFonts w:ascii="Times New Roman" w:hAnsi="Times New Roman"/>
          <w:spacing w:val="-2"/>
          <w:sz w:val="28"/>
          <w:szCs w:val="28"/>
        </w:rPr>
      </w:pPr>
      <w:r>
        <w:rPr>
          <w:rFonts w:ascii="Times New Roman" w:hAnsi="Times New Roman"/>
          <w:b/>
          <w:bCs/>
          <w:spacing w:val="2"/>
          <w:sz w:val="28"/>
          <w:szCs w:val="28"/>
        </w:rPr>
        <w:t xml:space="preserve">Самостоятельные занятия. </w:t>
      </w:r>
      <w:r>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z w:val="28"/>
          <w:szCs w:val="28"/>
        </w:rPr>
        <w:t xml:space="preserve">Самостоятельные игры и развлечения. </w:t>
      </w:r>
      <w:r>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AA14DC" w:rsidRDefault="00AA14DC" w:rsidP="00AA14DC">
      <w:pPr>
        <w:pStyle w:val="afa"/>
        <w:spacing w:line="360" w:lineRule="auto"/>
        <w:ind w:firstLine="708"/>
        <w:rPr>
          <w:rFonts w:ascii="Times New Roman" w:hAnsi="Times New Roman"/>
          <w:b/>
          <w:bCs/>
          <w:i/>
          <w:iCs/>
          <w:sz w:val="28"/>
          <w:szCs w:val="28"/>
        </w:rPr>
      </w:pPr>
      <w:r>
        <w:rPr>
          <w:rFonts w:ascii="Times New Roman" w:hAnsi="Times New Roman"/>
          <w:b/>
          <w:bCs/>
          <w:i/>
          <w:iCs/>
          <w:sz w:val="28"/>
          <w:szCs w:val="28"/>
        </w:rPr>
        <w:t>Физическое совершенствование</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b/>
          <w:bCs/>
          <w:sz w:val="28"/>
          <w:szCs w:val="28"/>
        </w:rPr>
        <w:t>Физкультурно</w:t>
      </w:r>
      <w:r>
        <w:rPr>
          <w:rFonts w:ascii="Times New Roman" w:hAnsi="Times New Roman"/>
          <w:b/>
          <w:bCs/>
          <w:sz w:val="28"/>
          <w:szCs w:val="28"/>
        </w:rPr>
        <w:softHyphen/>
        <w:t xml:space="preserve">оздоровительная деятельность. </w:t>
      </w:r>
      <w:r>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AA14DC" w:rsidRDefault="00AA14DC" w:rsidP="00AA14DC">
      <w:pPr>
        <w:pStyle w:val="afa"/>
        <w:spacing w:line="360" w:lineRule="auto"/>
        <w:ind w:firstLine="454"/>
        <w:rPr>
          <w:rFonts w:ascii="Times New Roman" w:hAnsi="Times New Roman"/>
          <w:sz w:val="28"/>
          <w:szCs w:val="28"/>
        </w:rPr>
      </w:pPr>
      <w:r>
        <w:rPr>
          <w:rFonts w:ascii="Times New Roman" w:hAnsi="Times New Roman"/>
          <w:sz w:val="28"/>
          <w:szCs w:val="28"/>
        </w:rPr>
        <w:t>Комплексы упражнений на развитие физических качеств.</w:t>
      </w:r>
    </w:p>
    <w:p w:rsidR="00AA14DC" w:rsidRDefault="00AA14DC" w:rsidP="00AA14DC">
      <w:pPr>
        <w:pStyle w:val="afa"/>
        <w:spacing w:line="360" w:lineRule="auto"/>
        <w:ind w:firstLine="454"/>
        <w:rPr>
          <w:rFonts w:ascii="Times New Roman" w:hAnsi="Times New Roman"/>
          <w:sz w:val="28"/>
          <w:szCs w:val="28"/>
        </w:rPr>
      </w:pPr>
      <w:r>
        <w:rPr>
          <w:rFonts w:ascii="Times New Roman" w:hAnsi="Times New Roman"/>
          <w:spacing w:val="-2"/>
          <w:sz w:val="28"/>
          <w:szCs w:val="28"/>
        </w:rPr>
        <w:t xml:space="preserve">Комплексы дыхательных упражнений. Гимнастика для </w:t>
      </w:r>
      <w:r>
        <w:rPr>
          <w:rFonts w:ascii="Times New Roman" w:hAnsi="Times New Roman"/>
          <w:sz w:val="28"/>
          <w:szCs w:val="28"/>
        </w:rPr>
        <w:t>глаз.</w:t>
      </w:r>
    </w:p>
    <w:p w:rsidR="00AA14DC" w:rsidRDefault="00AA14DC" w:rsidP="00AA14DC">
      <w:pPr>
        <w:pStyle w:val="afa"/>
        <w:spacing w:line="360" w:lineRule="auto"/>
        <w:ind w:firstLine="708"/>
        <w:rPr>
          <w:rFonts w:ascii="Times New Roman" w:hAnsi="Times New Roman"/>
          <w:b/>
          <w:bCs/>
          <w:sz w:val="28"/>
          <w:szCs w:val="28"/>
        </w:rPr>
      </w:pPr>
      <w:r>
        <w:rPr>
          <w:rFonts w:ascii="Times New Roman" w:hAnsi="Times New Roman"/>
          <w:b/>
          <w:bCs/>
          <w:sz w:val="28"/>
          <w:szCs w:val="28"/>
        </w:rPr>
        <w:t>Спортивно</w:t>
      </w:r>
      <w:r>
        <w:rPr>
          <w:rFonts w:ascii="Times New Roman" w:hAnsi="Times New Roman"/>
          <w:b/>
          <w:bCs/>
          <w:sz w:val="28"/>
          <w:szCs w:val="28"/>
        </w:rPr>
        <w:softHyphen/>
        <w:t>оздоровительная деятельность.</w:t>
      </w:r>
    </w:p>
    <w:p w:rsidR="00AA14DC" w:rsidRDefault="00AA14DC" w:rsidP="00AA14DC">
      <w:pPr>
        <w:pStyle w:val="afa"/>
        <w:spacing w:line="360" w:lineRule="auto"/>
        <w:ind w:firstLine="708"/>
        <w:rPr>
          <w:rFonts w:ascii="Times New Roman" w:hAnsi="Times New Roman"/>
          <w:b/>
          <w:bCs/>
          <w:iCs/>
          <w:spacing w:val="2"/>
          <w:sz w:val="28"/>
          <w:szCs w:val="28"/>
        </w:rPr>
      </w:pPr>
      <w:r>
        <w:rPr>
          <w:rFonts w:ascii="Times New Roman" w:hAnsi="Times New Roman"/>
          <w:b/>
          <w:bCs/>
          <w:iCs/>
          <w:spacing w:val="2"/>
          <w:sz w:val="28"/>
          <w:szCs w:val="28"/>
        </w:rPr>
        <w:t xml:space="preserve">Гимнастика. </w:t>
      </w:r>
    </w:p>
    <w:p w:rsidR="00AA14DC" w:rsidRDefault="00AA14DC" w:rsidP="00AA14DC">
      <w:pPr>
        <w:pStyle w:val="afa"/>
        <w:spacing w:line="360" w:lineRule="auto"/>
        <w:ind w:firstLine="708"/>
        <w:rPr>
          <w:rFonts w:ascii="Times New Roman" w:hAnsi="Times New Roman"/>
          <w:i/>
          <w:iCs/>
          <w:sz w:val="28"/>
          <w:szCs w:val="28"/>
        </w:rPr>
      </w:pPr>
      <w:r>
        <w:rPr>
          <w:rFonts w:ascii="Times New Roman" w:hAnsi="Times New Roman"/>
          <w:i/>
          <w:iCs/>
          <w:spacing w:val="2"/>
          <w:sz w:val="28"/>
          <w:szCs w:val="28"/>
        </w:rPr>
        <w:t xml:space="preserve">Организующие </w:t>
      </w:r>
      <w:r>
        <w:rPr>
          <w:rFonts w:ascii="Times New Roman" w:hAnsi="Times New Roman"/>
          <w:i/>
          <w:iCs/>
          <w:sz w:val="28"/>
          <w:szCs w:val="28"/>
        </w:rPr>
        <w:t xml:space="preserve">команды и приёмы. </w:t>
      </w:r>
      <w:r>
        <w:rPr>
          <w:rFonts w:ascii="Times New Roman" w:hAnsi="Times New Roman"/>
          <w:iCs/>
          <w:sz w:val="28"/>
          <w:szCs w:val="28"/>
        </w:rPr>
        <w:t>Простейшие виды построений.</w:t>
      </w:r>
      <w:r>
        <w:rPr>
          <w:rFonts w:ascii="Times New Roman" w:hAnsi="Times New Roman"/>
          <w:i/>
          <w:iCs/>
          <w:sz w:val="28"/>
          <w:szCs w:val="28"/>
        </w:rPr>
        <w:t xml:space="preserve"> </w:t>
      </w:r>
      <w:r>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i/>
          <w:sz w:val="28"/>
          <w:szCs w:val="28"/>
        </w:rPr>
        <w:t xml:space="preserve">Упражнения </w:t>
      </w:r>
      <w:r>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AA14DC" w:rsidRDefault="00AA14DC" w:rsidP="00AA14DC">
      <w:pPr>
        <w:pStyle w:val="afa"/>
        <w:spacing w:line="360" w:lineRule="auto"/>
        <w:ind w:firstLine="709"/>
        <w:rPr>
          <w:rFonts w:ascii="Times New Roman" w:hAnsi="Times New Roman"/>
          <w:i/>
          <w:iCs/>
          <w:sz w:val="28"/>
          <w:szCs w:val="28"/>
        </w:rPr>
      </w:pPr>
      <w:r>
        <w:rPr>
          <w:rFonts w:ascii="Times New Roman" w:hAnsi="Times New Roman"/>
          <w:i/>
          <w:iCs/>
          <w:sz w:val="28"/>
          <w:szCs w:val="28"/>
        </w:rPr>
        <w:lastRenderedPageBreak/>
        <w:t>Опорный прыжок:</w:t>
      </w:r>
      <w:r>
        <w:rPr>
          <w:rFonts w:ascii="Times New Roman" w:hAnsi="Times New Roman"/>
          <w:iCs/>
          <w:sz w:val="28"/>
          <w:szCs w:val="28"/>
        </w:rPr>
        <w:t xml:space="preserve"> имитационные упражнения, подводящие упражнения к прыжкам </w:t>
      </w:r>
      <w:r>
        <w:rPr>
          <w:rFonts w:ascii="Times New Roman" w:hAnsi="Times New Roman"/>
          <w:sz w:val="28"/>
          <w:szCs w:val="28"/>
        </w:rPr>
        <w:t>с разбега через гимнастического козла (с повышенной организацией техники безопасности).</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i/>
          <w:iCs/>
          <w:spacing w:val="2"/>
          <w:sz w:val="28"/>
          <w:szCs w:val="28"/>
        </w:rPr>
        <w:t xml:space="preserve">Гимнастические упражнения прикладного характера. </w:t>
      </w:r>
      <w:r>
        <w:rPr>
          <w:rFonts w:ascii="Times New Roman" w:hAnsi="Times New Roman"/>
          <w:iCs/>
          <w:spacing w:val="2"/>
          <w:sz w:val="28"/>
          <w:szCs w:val="28"/>
        </w:rPr>
        <w:t xml:space="preserve">Ходьба, бег, метания. </w:t>
      </w:r>
      <w:r>
        <w:rPr>
          <w:rFonts w:ascii="Times New Roman" w:hAnsi="Times New Roman"/>
          <w:spacing w:val="2"/>
          <w:sz w:val="28"/>
          <w:szCs w:val="28"/>
        </w:rPr>
        <w:t xml:space="preserve">Прыжки со скакалкой. Передвижение по гимнастической </w:t>
      </w:r>
      <w:r>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i/>
          <w:sz w:val="28"/>
          <w:szCs w:val="28"/>
        </w:rPr>
        <w:t>Упражнения в поднимании и переноске грузов</w:t>
      </w:r>
      <w:r>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AA14DC" w:rsidRDefault="00AA14DC" w:rsidP="00AA14DC">
      <w:pPr>
        <w:pStyle w:val="afa"/>
        <w:spacing w:line="360" w:lineRule="auto"/>
        <w:ind w:firstLine="708"/>
        <w:rPr>
          <w:rFonts w:ascii="Times New Roman" w:hAnsi="Times New Roman"/>
          <w:b/>
          <w:bCs/>
          <w:iCs/>
          <w:sz w:val="28"/>
          <w:szCs w:val="28"/>
        </w:rPr>
      </w:pPr>
      <w:r>
        <w:rPr>
          <w:rFonts w:ascii="Times New Roman" w:hAnsi="Times New Roman"/>
          <w:b/>
          <w:bCs/>
          <w:iCs/>
          <w:sz w:val="28"/>
          <w:szCs w:val="28"/>
        </w:rPr>
        <w:t xml:space="preserve">Лёгкая атлетика. </w:t>
      </w:r>
    </w:p>
    <w:p w:rsidR="00AA14DC" w:rsidRDefault="00AA14DC" w:rsidP="00AA14DC">
      <w:pPr>
        <w:pStyle w:val="afa"/>
        <w:spacing w:line="360" w:lineRule="auto"/>
        <w:ind w:firstLine="708"/>
        <w:rPr>
          <w:rFonts w:ascii="Times New Roman" w:hAnsi="Times New Roman"/>
          <w:i/>
          <w:iCs/>
          <w:sz w:val="28"/>
          <w:szCs w:val="28"/>
        </w:rPr>
      </w:pPr>
      <w:r>
        <w:rPr>
          <w:rFonts w:ascii="Times New Roman" w:hAnsi="Times New Roman"/>
          <w:i/>
          <w:iCs/>
          <w:sz w:val="28"/>
          <w:szCs w:val="28"/>
        </w:rPr>
        <w:t xml:space="preserve">Ходьба:  </w:t>
      </w:r>
      <w:r>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AA14DC" w:rsidRDefault="00AA14DC" w:rsidP="00AA14DC">
      <w:pPr>
        <w:pStyle w:val="afa"/>
        <w:spacing w:line="360" w:lineRule="auto"/>
        <w:ind w:firstLine="708"/>
        <w:rPr>
          <w:rFonts w:ascii="Times New Roman" w:hAnsi="Times New Roman"/>
          <w:i/>
          <w:iCs/>
          <w:sz w:val="28"/>
          <w:szCs w:val="28"/>
        </w:rPr>
      </w:pPr>
      <w:r>
        <w:rPr>
          <w:rFonts w:ascii="Times New Roman" w:hAnsi="Times New Roman"/>
          <w:i/>
          <w:iCs/>
          <w:sz w:val="28"/>
          <w:szCs w:val="28"/>
        </w:rPr>
        <w:t xml:space="preserve">Беговые упражнения: </w:t>
      </w:r>
      <w:r>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AA14DC" w:rsidRDefault="00AA14DC" w:rsidP="00AA14DC">
      <w:pPr>
        <w:pStyle w:val="afa"/>
        <w:spacing w:line="360" w:lineRule="auto"/>
        <w:ind w:firstLine="708"/>
        <w:rPr>
          <w:rFonts w:ascii="Times New Roman" w:hAnsi="Times New Roman"/>
          <w:i/>
          <w:iCs/>
          <w:sz w:val="28"/>
          <w:szCs w:val="28"/>
        </w:rPr>
      </w:pPr>
      <w:r>
        <w:rPr>
          <w:rFonts w:ascii="Times New Roman" w:hAnsi="Times New Roman"/>
          <w:i/>
          <w:iCs/>
          <w:sz w:val="28"/>
          <w:szCs w:val="28"/>
        </w:rPr>
        <w:t xml:space="preserve">Прыжковые упражнения: </w:t>
      </w:r>
      <w:r>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AA14DC" w:rsidRDefault="00AA14DC" w:rsidP="00AA14DC">
      <w:pPr>
        <w:pStyle w:val="afa"/>
        <w:spacing w:line="360" w:lineRule="auto"/>
        <w:ind w:firstLine="708"/>
        <w:rPr>
          <w:rFonts w:ascii="Times New Roman" w:hAnsi="Times New Roman"/>
          <w:i/>
          <w:iCs/>
          <w:sz w:val="28"/>
          <w:szCs w:val="28"/>
        </w:rPr>
      </w:pPr>
      <w:r>
        <w:rPr>
          <w:rFonts w:ascii="Times New Roman" w:hAnsi="Times New Roman"/>
          <w:i/>
          <w:iCs/>
          <w:sz w:val="28"/>
          <w:szCs w:val="28"/>
        </w:rPr>
        <w:t xml:space="preserve">Броски: </w:t>
      </w:r>
      <w:r>
        <w:rPr>
          <w:rFonts w:ascii="Times New Roman" w:hAnsi="Times New Roman"/>
          <w:sz w:val="28"/>
          <w:szCs w:val="28"/>
        </w:rPr>
        <w:t>большого мяча (</w:t>
      </w:r>
      <w:smartTag w:uri="urn:schemas-microsoft-com:office:smarttags" w:element="metricconverter">
        <w:smartTagPr>
          <w:attr w:name="ProductID" w:val="1 кг"/>
        </w:smartTagPr>
        <w:r>
          <w:rPr>
            <w:rFonts w:ascii="Times New Roman" w:hAnsi="Times New Roman"/>
            <w:sz w:val="28"/>
            <w:szCs w:val="28"/>
          </w:rPr>
          <w:t>1 кг</w:t>
        </w:r>
      </w:smartTag>
      <w:r>
        <w:rPr>
          <w:rFonts w:ascii="Times New Roman" w:hAnsi="Times New Roman"/>
          <w:sz w:val="28"/>
          <w:szCs w:val="28"/>
        </w:rPr>
        <w:t>) на дальность разными способами.</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i/>
          <w:iCs/>
          <w:sz w:val="28"/>
          <w:szCs w:val="28"/>
        </w:rPr>
        <w:t xml:space="preserve">Метание: </w:t>
      </w:r>
      <w:r>
        <w:rPr>
          <w:rFonts w:ascii="Times New Roman" w:hAnsi="Times New Roman"/>
          <w:sz w:val="28"/>
          <w:szCs w:val="28"/>
        </w:rPr>
        <w:t>малого мяча в вертикальную и горизонтальную цель и на дальность.</w:t>
      </w:r>
    </w:p>
    <w:p w:rsidR="00AA14DC" w:rsidRDefault="00AA14DC" w:rsidP="00AA14DC">
      <w:pPr>
        <w:pStyle w:val="afa"/>
        <w:spacing w:line="360" w:lineRule="auto"/>
        <w:ind w:firstLine="708"/>
        <w:rPr>
          <w:rFonts w:ascii="Times New Roman" w:hAnsi="Times New Roman"/>
          <w:b/>
          <w:bCs/>
          <w:i/>
          <w:iCs/>
          <w:sz w:val="28"/>
          <w:szCs w:val="28"/>
        </w:rPr>
      </w:pPr>
      <w:r>
        <w:rPr>
          <w:rFonts w:ascii="Times New Roman" w:hAnsi="Times New Roman"/>
          <w:b/>
          <w:bCs/>
          <w:iCs/>
          <w:sz w:val="28"/>
          <w:szCs w:val="28"/>
        </w:rPr>
        <w:t>Лыжная подготовка.</w:t>
      </w:r>
      <w:r>
        <w:rPr>
          <w:rFonts w:ascii="Times New Roman" w:hAnsi="Times New Roman"/>
          <w:b/>
          <w:bCs/>
          <w:i/>
          <w:iCs/>
          <w:sz w:val="28"/>
          <w:szCs w:val="28"/>
        </w:rPr>
        <w:t xml:space="preserve"> </w:t>
      </w:r>
      <w:r>
        <w:rPr>
          <w:rFonts w:ascii="Times New Roman" w:hAnsi="Times New Roman"/>
          <w:sz w:val="28"/>
          <w:szCs w:val="28"/>
        </w:rPr>
        <w:t>Передвижение на лыжах; повороты; спуски; подъёмы; торможение.</w:t>
      </w:r>
    </w:p>
    <w:p w:rsidR="00AA14DC" w:rsidRDefault="00AA14DC" w:rsidP="00AA14DC">
      <w:pPr>
        <w:pStyle w:val="afa"/>
        <w:spacing w:line="360" w:lineRule="auto"/>
        <w:ind w:firstLine="709"/>
        <w:rPr>
          <w:rFonts w:ascii="Times New Roman" w:hAnsi="Times New Roman"/>
          <w:b/>
          <w:bCs/>
          <w:iCs/>
          <w:sz w:val="28"/>
          <w:szCs w:val="28"/>
        </w:rPr>
      </w:pPr>
      <w:r>
        <w:rPr>
          <w:rFonts w:ascii="Times New Roman" w:hAnsi="Times New Roman"/>
          <w:b/>
          <w:bCs/>
          <w:iCs/>
          <w:sz w:val="28"/>
          <w:szCs w:val="28"/>
        </w:rPr>
        <w:t xml:space="preserve">Плавание. </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i/>
          <w:iCs/>
          <w:sz w:val="28"/>
          <w:szCs w:val="28"/>
        </w:rPr>
        <w:t xml:space="preserve">Подводящие упражнения: </w:t>
      </w:r>
      <w:r>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AA14DC" w:rsidRDefault="00AA14DC" w:rsidP="00AA14DC">
      <w:pPr>
        <w:pStyle w:val="afa"/>
        <w:spacing w:line="360" w:lineRule="auto"/>
        <w:ind w:firstLine="708"/>
        <w:rPr>
          <w:rFonts w:ascii="Times New Roman" w:hAnsi="Times New Roman"/>
          <w:b/>
          <w:bCs/>
          <w:i/>
          <w:iCs/>
          <w:sz w:val="28"/>
          <w:szCs w:val="28"/>
        </w:rPr>
      </w:pPr>
      <w:r>
        <w:rPr>
          <w:b/>
          <w:i/>
          <w:sz w:val="28"/>
          <w:szCs w:val="28"/>
        </w:rPr>
        <w:t xml:space="preserve">Подвижные игры и </w:t>
      </w:r>
      <w:r>
        <w:rPr>
          <w:rStyle w:val="c12"/>
          <w:b/>
          <w:i/>
          <w:sz w:val="28"/>
          <w:szCs w:val="28"/>
        </w:rPr>
        <w:t>элементы спортивных игр</w:t>
      </w:r>
    </w:p>
    <w:p w:rsidR="00AA14DC" w:rsidRDefault="00AA14DC" w:rsidP="00AA14DC">
      <w:pPr>
        <w:pStyle w:val="afa"/>
        <w:spacing w:line="360" w:lineRule="auto"/>
        <w:ind w:firstLine="708"/>
        <w:rPr>
          <w:rFonts w:ascii="Times New Roman" w:hAnsi="Times New Roman"/>
          <w:i/>
          <w:iCs/>
          <w:sz w:val="28"/>
          <w:szCs w:val="28"/>
        </w:rPr>
      </w:pPr>
      <w:r>
        <w:rPr>
          <w:rFonts w:ascii="Times New Roman" w:hAnsi="Times New Roman"/>
          <w:i/>
          <w:iCs/>
          <w:sz w:val="28"/>
          <w:szCs w:val="28"/>
        </w:rPr>
        <w:lastRenderedPageBreak/>
        <w:t xml:space="preserve">На материале гимнастики: </w:t>
      </w:r>
      <w:r>
        <w:rPr>
          <w:rFonts w:ascii="Times New Roman" w:hAnsi="Times New Roman"/>
          <w:sz w:val="28"/>
          <w:szCs w:val="28"/>
        </w:rPr>
        <w:t>игровые задания с исполь</w:t>
      </w:r>
      <w:r>
        <w:rPr>
          <w:rFonts w:ascii="Times New Roman" w:hAnsi="Times New Roman"/>
          <w:spacing w:val="2"/>
          <w:sz w:val="28"/>
          <w:szCs w:val="28"/>
        </w:rPr>
        <w:t xml:space="preserve">зованием строевых упражнений, упражнений на внимание, </w:t>
      </w:r>
      <w:r>
        <w:rPr>
          <w:rFonts w:ascii="Times New Roman" w:hAnsi="Times New Roman"/>
          <w:sz w:val="28"/>
          <w:szCs w:val="28"/>
        </w:rPr>
        <w:t>силу, ловкость и координацию.</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i/>
          <w:iCs/>
          <w:sz w:val="28"/>
          <w:szCs w:val="28"/>
        </w:rPr>
        <w:t xml:space="preserve">На материале лёгкой атлетики: </w:t>
      </w:r>
      <w:r>
        <w:rPr>
          <w:rFonts w:ascii="Times New Roman" w:hAnsi="Times New Roman"/>
          <w:sz w:val="28"/>
          <w:szCs w:val="28"/>
        </w:rPr>
        <w:t>прыжки, бег, метания и броски; упражнения на координацию, выносливость и быстроту.</w:t>
      </w:r>
    </w:p>
    <w:p w:rsidR="00AA14DC" w:rsidRDefault="00AA14DC" w:rsidP="00AA14DC">
      <w:pPr>
        <w:pStyle w:val="afa"/>
        <w:spacing w:line="360" w:lineRule="auto"/>
        <w:ind w:firstLine="708"/>
        <w:rPr>
          <w:rFonts w:ascii="Times New Roman" w:hAnsi="Times New Roman"/>
          <w:i/>
          <w:iCs/>
          <w:sz w:val="28"/>
          <w:szCs w:val="28"/>
        </w:rPr>
      </w:pPr>
      <w:r>
        <w:rPr>
          <w:rFonts w:ascii="Times New Roman" w:hAnsi="Times New Roman"/>
          <w:i/>
          <w:iCs/>
          <w:spacing w:val="2"/>
          <w:sz w:val="28"/>
          <w:szCs w:val="28"/>
        </w:rPr>
        <w:t xml:space="preserve">На материале лыжной подготовки: </w:t>
      </w:r>
      <w:r>
        <w:rPr>
          <w:rFonts w:ascii="Times New Roman" w:hAnsi="Times New Roman"/>
          <w:spacing w:val="2"/>
          <w:sz w:val="28"/>
          <w:szCs w:val="28"/>
        </w:rPr>
        <w:t>эстафеты в пере</w:t>
      </w:r>
      <w:r>
        <w:rPr>
          <w:rFonts w:ascii="Times New Roman" w:hAnsi="Times New Roman"/>
          <w:sz w:val="28"/>
          <w:szCs w:val="28"/>
        </w:rPr>
        <w:t>движении на лыжах, упражнения на выносливость и координацию.</w:t>
      </w:r>
    </w:p>
    <w:p w:rsidR="00AA14DC" w:rsidRDefault="00AA14DC" w:rsidP="00AA14DC">
      <w:pPr>
        <w:pStyle w:val="afa"/>
        <w:spacing w:line="360" w:lineRule="auto"/>
        <w:ind w:firstLine="708"/>
        <w:rPr>
          <w:rFonts w:ascii="Times New Roman" w:hAnsi="Times New Roman"/>
          <w:i/>
          <w:iCs/>
          <w:sz w:val="28"/>
          <w:szCs w:val="28"/>
        </w:rPr>
      </w:pPr>
      <w:r>
        <w:rPr>
          <w:rFonts w:ascii="Times New Roman" w:hAnsi="Times New Roman"/>
          <w:i/>
          <w:iCs/>
          <w:sz w:val="28"/>
          <w:szCs w:val="28"/>
        </w:rPr>
        <w:t>На материале спортивных игр:</w:t>
      </w:r>
    </w:p>
    <w:p w:rsidR="00AA14DC" w:rsidRDefault="00AA14DC" w:rsidP="00AA14DC">
      <w:pPr>
        <w:pStyle w:val="afa"/>
        <w:spacing w:line="360" w:lineRule="auto"/>
        <w:ind w:firstLine="708"/>
        <w:rPr>
          <w:rFonts w:ascii="Times New Roman" w:hAnsi="Times New Roman"/>
          <w:i/>
          <w:iCs/>
          <w:sz w:val="28"/>
          <w:szCs w:val="28"/>
        </w:rPr>
      </w:pPr>
      <w:r>
        <w:rPr>
          <w:rFonts w:ascii="Times New Roman" w:hAnsi="Times New Roman"/>
          <w:i/>
          <w:iCs/>
          <w:sz w:val="28"/>
          <w:szCs w:val="28"/>
        </w:rPr>
        <w:t xml:space="preserve">Футбол: </w:t>
      </w:r>
      <w:r>
        <w:rPr>
          <w:rFonts w:ascii="Times New Roman" w:hAnsi="Times New Roman"/>
          <w:sz w:val="28"/>
          <w:szCs w:val="28"/>
        </w:rPr>
        <w:t>удар по неподвижному и катящемуся мячу; оста</w:t>
      </w:r>
      <w:r>
        <w:rPr>
          <w:rFonts w:ascii="Times New Roman" w:hAnsi="Times New Roman"/>
          <w:spacing w:val="2"/>
          <w:sz w:val="28"/>
          <w:szCs w:val="28"/>
        </w:rPr>
        <w:t xml:space="preserve">новка мяча; ведение мяча; подвижные игры на материале </w:t>
      </w:r>
      <w:r>
        <w:rPr>
          <w:rFonts w:ascii="Times New Roman" w:hAnsi="Times New Roman"/>
          <w:sz w:val="28"/>
          <w:szCs w:val="28"/>
        </w:rPr>
        <w:t>футбола.</w:t>
      </w:r>
    </w:p>
    <w:p w:rsidR="00AA14DC" w:rsidRDefault="00AA14DC" w:rsidP="00AA14DC">
      <w:pPr>
        <w:pStyle w:val="afa"/>
        <w:spacing w:line="360" w:lineRule="auto"/>
        <w:ind w:firstLine="708"/>
        <w:rPr>
          <w:rFonts w:ascii="Times New Roman" w:hAnsi="Times New Roman"/>
          <w:i/>
          <w:iCs/>
          <w:sz w:val="28"/>
          <w:szCs w:val="28"/>
        </w:rPr>
      </w:pPr>
      <w:r>
        <w:rPr>
          <w:rFonts w:ascii="Times New Roman" w:hAnsi="Times New Roman"/>
          <w:i/>
          <w:iCs/>
          <w:sz w:val="28"/>
          <w:szCs w:val="28"/>
        </w:rPr>
        <w:t xml:space="preserve">Баскетбол: </w:t>
      </w:r>
      <w:r>
        <w:rPr>
          <w:rFonts w:ascii="Times New Roman" w:hAnsi="Times New Roman"/>
          <w:iCs/>
          <w:sz w:val="28"/>
          <w:szCs w:val="28"/>
        </w:rPr>
        <w:t>с</w:t>
      </w:r>
      <w:r>
        <w:rPr>
          <w:rStyle w:val="c12"/>
          <w:sz w:val="28"/>
          <w:szCs w:val="28"/>
        </w:rPr>
        <w:t>тойка баскетболиста;</w:t>
      </w:r>
      <w:r>
        <w:rPr>
          <w:rFonts w:ascii="Times New Roman" w:hAnsi="Times New Roman"/>
          <w:sz w:val="28"/>
          <w:szCs w:val="28"/>
        </w:rPr>
        <w:t xml:space="preserve"> специальные передвижения без мяча; х</w:t>
      </w:r>
      <w:r>
        <w:rPr>
          <w:rStyle w:val="c12"/>
          <w:sz w:val="28"/>
          <w:szCs w:val="28"/>
        </w:rPr>
        <w:t>ват мяча;</w:t>
      </w:r>
      <w:r>
        <w:rPr>
          <w:rFonts w:ascii="Times New Roman" w:hAnsi="Times New Roman"/>
          <w:sz w:val="28"/>
          <w:szCs w:val="28"/>
        </w:rPr>
        <w:t xml:space="preserve"> в</w:t>
      </w:r>
      <w:r>
        <w:rPr>
          <w:rStyle w:val="c12"/>
          <w:sz w:val="28"/>
          <w:szCs w:val="28"/>
        </w:rPr>
        <w:t>едение мяча на месте</w:t>
      </w:r>
      <w:r>
        <w:rPr>
          <w:rFonts w:ascii="Times New Roman" w:hAnsi="Times New Roman"/>
          <w:sz w:val="28"/>
          <w:szCs w:val="28"/>
        </w:rPr>
        <w:t>; б</w:t>
      </w:r>
      <w:r>
        <w:rPr>
          <w:rStyle w:val="c12"/>
          <w:sz w:val="28"/>
          <w:szCs w:val="28"/>
        </w:rPr>
        <w:t>роски мяча с места двумя руками снизу из-под кольца</w:t>
      </w:r>
      <w:r>
        <w:rPr>
          <w:rFonts w:ascii="Times New Roman" w:hAnsi="Times New Roman"/>
          <w:sz w:val="28"/>
          <w:szCs w:val="28"/>
        </w:rPr>
        <w:t>; п</w:t>
      </w:r>
      <w:r>
        <w:rPr>
          <w:rStyle w:val="c12"/>
          <w:sz w:val="28"/>
          <w:szCs w:val="28"/>
        </w:rPr>
        <w:t>ередача и ловля мяча на месте двумя руками от груди в паре с учителем;</w:t>
      </w:r>
      <w:r>
        <w:rPr>
          <w:rFonts w:ascii="Times New Roman" w:hAnsi="Times New Roman"/>
          <w:sz w:val="28"/>
          <w:szCs w:val="28"/>
        </w:rPr>
        <w:t xml:space="preserve"> подвижные игры на материале баскетбола.</w:t>
      </w:r>
    </w:p>
    <w:p w:rsidR="00AA14DC" w:rsidRDefault="00AA14DC" w:rsidP="00AA14DC">
      <w:pPr>
        <w:pStyle w:val="c11"/>
        <w:spacing w:before="0" w:beforeAutospacing="0" w:after="0" w:afterAutospacing="0" w:line="360" w:lineRule="auto"/>
        <w:ind w:firstLine="709"/>
        <w:jc w:val="both"/>
        <w:rPr>
          <w:sz w:val="28"/>
          <w:szCs w:val="28"/>
        </w:rPr>
      </w:pPr>
      <w:r>
        <w:rPr>
          <w:rStyle w:val="c12"/>
          <w:i/>
          <w:sz w:val="28"/>
          <w:szCs w:val="28"/>
        </w:rPr>
        <w:t>Пионербол</w:t>
      </w:r>
      <w:r>
        <w:rPr>
          <w:rStyle w:val="c12"/>
          <w:sz w:val="28"/>
          <w:szCs w:val="28"/>
        </w:rPr>
        <w:t>: броски и ловля мяча в парах через сетку двумя руками снизу и сверху; нижняя подача мяча (одной рукой снизу).</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i/>
          <w:iCs/>
          <w:sz w:val="28"/>
          <w:szCs w:val="28"/>
        </w:rPr>
        <w:t xml:space="preserve">Волейбол: </w:t>
      </w:r>
      <w:r>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i/>
          <w:sz w:val="28"/>
          <w:szCs w:val="28"/>
        </w:rPr>
        <w:t>Подвижные игры разных народов</w:t>
      </w:r>
      <w:r>
        <w:rPr>
          <w:rFonts w:ascii="Times New Roman" w:hAnsi="Times New Roman"/>
          <w:sz w:val="28"/>
          <w:szCs w:val="28"/>
        </w:rPr>
        <w:t>.</w:t>
      </w:r>
    </w:p>
    <w:p w:rsidR="00AA14DC" w:rsidRDefault="00AA14DC" w:rsidP="00AA14DC">
      <w:pPr>
        <w:pStyle w:val="c11"/>
        <w:spacing w:before="0" w:beforeAutospacing="0" w:after="0" w:afterAutospacing="0" w:line="360" w:lineRule="auto"/>
        <w:ind w:firstLine="709"/>
        <w:jc w:val="both"/>
        <w:rPr>
          <w:sz w:val="28"/>
          <w:szCs w:val="28"/>
        </w:rPr>
      </w:pPr>
      <w:r>
        <w:rPr>
          <w:rStyle w:val="c12"/>
          <w:i/>
          <w:sz w:val="28"/>
          <w:szCs w:val="28"/>
        </w:rPr>
        <w:t>Коррекционно-развивающие игры</w:t>
      </w:r>
      <w:r>
        <w:rPr>
          <w:rStyle w:val="c12"/>
          <w:sz w:val="28"/>
          <w:szCs w:val="28"/>
        </w:rPr>
        <w:t>: «Порядок и беспорядок», «Узнай, где звонили», «Собери урожай».</w:t>
      </w:r>
    </w:p>
    <w:p w:rsidR="00AA14DC" w:rsidRDefault="00AA14DC" w:rsidP="00AA14DC">
      <w:pPr>
        <w:pStyle w:val="c11"/>
        <w:spacing w:before="0" w:beforeAutospacing="0" w:after="0" w:afterAutospacing="0" w:line="360" w:lineRule="auto"/>
        <w:ind w:firstLine="709"/>
        <w:jc w:val="both"/>
        <w:rPr>
          <w:sz w:val="28"/>
          <w:szCs w:val="28"/>
        </w:rPr>
      </w:pPr>
      <w:r>
        <w:rPr>
          <w:rStyle w:val="c12"/>
          <w:i/>
          <w:sz w:val="28"/>
          <w:szCs w:val="28"/>
        </w:rPr>
        <w:t>Игры с бегом и прыжками</w:t>
      </w:r>
      <w:r>
        <w:rPr>
          <w:rStyle w:val="c12"/>
          <w:sz w:val="28"/>
          <w:szCs w:val="28"/>
        </w:rPr>
        <w:t>: «Сорви шишку», «У медведя во бору», «Подбеги к своему предмету», «День и ночь», «Кот и мыши», «Пятнашки»; «Прыжки по кочкам».</w:t>
      </w:r>
    </w:p>
    <w:p w:rsidR="00AA14DC" w:rsidRDefault="00AA14DC" w:rsidP="00AA14DC">
      <w:pPr>
        <w:pStyle w:val="c11"/>
        <w:spacing w:before="0" w:beforeAutospacing="0" w:after="0" w:afterAutospacing="0" w:line="360" w:lineRule="auto"/>
        <w:ind w:firstLine="709"/>
        <w:jc w:val="both"/>
        <w:rPr>
          <w:rStyle w:val="c12"/>
        </w:rPr>
      </w:pPr>
      <w:r>
        <w:rPr>
          <w:rStyle w:val="c12"/>
          <w:i/>
          <w:sz w:val="28"/>
          <w:szCs w:val="28"/>
        </w:rPr>
        <w:t>Игры с мячом</w:t>
      </w:r>
      <w:r>
        <w:rPr>
          <w:rStyle w:val="c12"/>
          <w:sz w:val="28"/>
          <w:szCs w:val="28"/>
        </w:rPr>
        <w:t>: «Метание мячей и мешочков»; «Кого назвали – тот и ловит», «Мяч по кругу», «Не урони мяч».</w:t>
      </w:r>
    </w:p>
    <w:p w:rsidR="00AA14DC" w:rsidRDefault="00AA14DC" w:rsidP="00AA14DC">
      <w:pPr>
        <w:pStyle w:val="afa"/>
        <w:spacing w:line="360" w:lineRule="auto"/>
        <w:ind w:firstLine="708"/>
        <w:rPr>
          <w:rStyle w:val="c12"/>
          <w:rFonts w:ascii="Times New Roman" w:hAnsi="Times New Roman"/>
          <w:b/>
          <w:i/>
          <w:sz w:val="28"/>
          <w:szCs w:val="28"/>
        </w:rPr>
      </w:pPr>
      <w:r>
        <w:rPr>
          <w:rStyle w:val="c12"/>
          <w:rFonts w:ascii="Times New Roman" w:hAnsi="Times New Roman"/>
          <w:b/>
          <w:i/>
          <w:sz w:val="28"/>
          <w:szCs w:val="28"/>
        </w:rPr>
        <w:t>Адаптивная физическая реабилитация</w:t>
      </w:r>
    </w:p>
    <w:p w:rsidR="00AA14DC" w:rsidRDefault="00AA14DC" w:rsidP="00AA14DC">
      <w:pPr>
        <w:pStyle w:val="afa"/>
        <w:spacing w:line="360" w:lineRule="auto"/>
        <w:ind w:firstLine="708"/>
        <w:rPr>
          <w:bCs/>
          <w:iCs/>
        </w:rPr>
      </w:pPr>
      <w:r>
        <w:rPr>
          <w:rStyle w:val="c12"/>
          <w:rFonts w:ascii="Times New Roman" w:hAnsi="Times New Roman"/>
          <w:b/>
          <w:i/>
          <w:sz w:val="28"/>
          <w:szCs w:val="28"/>
        </w:rPr>
        <w:t>Общеразвивающие упражнения</w:t>
      </w:r>
    </w:p>
    <w:p w:rsidR="00AA14DC" w:rsidRDefault="00AA14DC" w:rsidP="00AA14DC">
      <w:pPr>
        <w:pStyle w:val="afa"/>
        <w:spacing w:line="360" w:lineRule="auto"/>
        <w:ind w:firstLine="708"/>
        <w:rPr>
          <w:rFonts w:ascii="Times New Roman" w:hAnsi="Times New Roman"/>
          <w:i/>
          <w:iCs/>
          <w:sz w:val="28"/>
          <w:szCs w:val="28"/>
        </w:rPr>
      </w:pPr>
      <w:r>
        <w:rPr>
          <w:rFonts w:ascii="Times New Roman" w:hAnsi="Times New Roman"/>
          <w:b/>
          <w:bCs/>
          <w:sz w:val="28"/>
          <w:szCs w:val="28"/>
        </w:rPr>
        <w:t xml:space="preserve">На материале гимнастики </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i/>
          <w:iCs/>
          <w:spacing w:val="2"/>
          <w:sz w:val="28"/>
          <w:szCs w:val="28"/>
        </w:rPr>
        <w:lastRenderedPageBreak/>
        <w:t xml:space="preserve">Развитие гибкости: </w:t>
      </w:r>
      <w:r>
        <w:rPr>
          <w:rFonts w:ascii="Times New Roman" w:hAnsi="Times New Roman"/>
          <w:spacing w:val="2"/>
          <w:sz w:val="28"/>
          <w:szCs w:val="28"/>
        </w:rPr>
        <w:t xml:space="preserve">широкие стойки на ногах; ходьба </w:t>
      </w:r>
      <w:r>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Pr>
          <w:rFonts w:ascii="Times New Roman" w:hAnsi="Times New Roman"/>
          <w:spacing w:val="2"/>
          <w:sz w:val="28"/>
          <w:szCs w:val="28"/>
        </w:rPr>
        <w:t xml:space="preserve">индивидуальные </w:t>
      </w:r>
      <w:r>
        <w:rPr>
          <w:rFonts w:ascii="Times New Roman" w:hAnsi="Times New Roman"/>
          <w:sz w:val="28"/>
          <w:szCs w:val="28"/>
        </w:rPr>
        <w:t>комплексы по развитию гибкости.</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i/>
          <w:iCs/>
          <w:sz w:val="28"/>
          <w:szCs w:val="28"/>
        </w:rPr>
        <w:t xml:space="preserve">Развитие координации: </w:t>
      </w:r>
      <w:r>
        <w:rPr>
          <w:rFonts w:ascii="Times New Roman" w:hAnsi="Times New Roman"/>
          <w:sz w:val="28"/>
          <w:szCs w:val="28"/>
        </w:rPr>
        <w:t>преодоление простых препятствий; ходьба по гим</w:t>
      </w:r>
      <w:r>
        <w:rPr>
          <w:rFonts w:ascii="Times New Roman" w:hAnsi="Times New Roman"/>
          <w:spacing w:val="2"/>
          <w:sz w:val="28"/>
          <w:szCs w:val="28"/>
        </w:rPr>
        <w:t>настической скамейке, низкому гимнастическому бревну</w:t>
      </w:r>
      <w:r>
        <w:rPr>
          <w:rFonts w:ascii="Times New Roman" w:hAnsi="Times New Roman"/>
          <w:sz w:val="28"/>
          <w:szCs w:val="28"/>
        </w:rPr>
        <w:t xml:space="preserve">; воспроизведение заданной игровой позы; игры на </w:t>
      </w:r>
      <w:r>
        <w:rPr>
          <w:rFonts w:ascii="Times New Roman" w:hAnsi="Times New Roman"/>
          <w:spacing w:val="2"/>
          <w:sz w:val="28"/>
          <w:szCs w:val="28"/>
        </w:rPr>
        <w:t xml:space="preserve">переключение внимания, на расслабление мышц рук, ног, </w:t>
      </w:r>
      <w:r>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Pr>
          <w:rFonts w:ascii="Times New Roman" w:hAnsi="Times New Roman"/>
          <w:spacing w:val="2"/>
          <w:sz w:val="28"/>
          <w:szCs w:val="28"/>
        </w:rPr>
        <w:t xml:space="preserve">на расслабление отдельных мышечных групп, передвижение шагом, бегом, </w:t>
      </w:r>
      <w:r>
        <w:rPr>
          <w:rFonts w:ascii="Times New Roman" w:hAnsi="Times New Roman"/>
          <w:sz w:val="28"/>
          <w:szCs w:val="28"/>
        </w:rPr>
        <w:t>прыжками в разных направлениях по намеченным ориентирам и по сигналу.</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i/>
          <w:iCs/>
          <w:sz w:val="28"/>
          <w:szCs w:val="28"/>
        </w:rPr>
        <w:t xml:space="preserve">Формирование осанки: </w:t>
      </w:r>
      <w:r>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A14DC" w:rsidRDefault="00AA14DC" w:rsidP="00AA14DC">
      <w:pPr>
        <w:pStyle w:val="afa"/>
        <w:spacing w:line="360" w:lineRule="auto"/>
        <w:ind w:firstLine="708"/>
        <w:rPr>
          <w:rFonts w:ascii="Times New Roman" w:hAnsi="Times New Roman"/>
          <w:spacing w:val="-2"/>
          <w:sz w:val="28"/>
          <w:szCs w:val="28"/>
        </w:rPr>
      </w:pPr>
      <w:r>
        <w:rPr>
          <w:rFonts w:ascii="Times New Roman" w:hAnsi="Times New Roman"/>
          <w:i/>
          <w:iCs/>
          <w:sz w:val="28"/>
          <w:szCs w:val="28"/>
        </w:rPr>
        <w:t xml:space="preserve">Развитие силовых способностей: </w:t>
      </w:r>
      <w:r>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Pr>
            <w:rFonts w:ascii="Times New Roman" w:hAnsi="Times New Roman"/>
            <w:sz w:val="28"/>
            <w:szCs w:val="28"/>
          </w:rPr>
          <w:t>1 кг</w:t>
        </w:r>
      </w:smartTag>
      <w:r>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Pr>
            <w:rFonts w:ascii="Times New Roman" w:hAnsi="Times New Roman"/>
            <w:sz w:val="28"/>
            <w:szCs w:val="28"/>
          </w:rPr>
          <w:t>100 г</w:t>
        </w:r>
      </w:smartTag>
      <w:r>
        <w:rPr>
          <w:rFonts w:ascii="Times New Roman" w:hAnsi="Times New Roman"/>
          <w:sz w:val="28"/>
          <w:szCs w:val="28"/>
        </w:rPr>
        <w:t>, гимнастические палки и булавы), преодоление сопротивления партнера (парные упражнения)</w:t>
      </w:r>
      <w:r>
        <w:rPr>
          <w:rFonts w:ascii="Times New Roman" w:hAnsi="Times New Roman"/>
          <w:spacing w:val="2"/>
          <w:sz w:val="28"/>
          <w:szCs w:val="28"/>
        </w:rPr>
        <w:t xml:space="preserve">; </w:t>
      </w:r>
      <w:r>
        <w:rPr>
          <w:rFonts w:ascii="Times New Roman" w:hAnsi="Times New Roman"/>
          <w:spacing w:val="-2"/>
          <w:sz w:val="28"/>
          <w:szCs w:val="28"/>
        </w:rPr>
        <w:t>отжимания от повышенной опоры (гимнастическая скамейка).</w:t>
      </w:r>
    </w:p>
    <w:p w:rsidR="00AA14DC" w:rsidRDefault="00AA14DC" w:rsidP="00AA14DC">
      <w:pPr>
        <w:pStyle w:val="afa"/>
        <w:spacing w:line="360" w:lineRule="auto"/>
        <w:ind w:firstLine="708"/>
        <w:rPr>
          <w:rFonts w:ascii="Times New Roman" w:hAnsi="Times New Roman"/>
          <w:i/>
          <w:iCs/>
          <w:sz w:val="28"/>
          <w:szCs w:val="28"/>
        </w:rPr>
      </w:pPr>
      <w:r>
        <w:rPr>
          <w:rFonts w:ascii="Times New Roman" w:hAnsi="Times New Roman"/>
          <w:b/>
          <w:bCs/>
          <w:sz w:val="28"/>
          <w:szCs w:val="28"/>
        </w:rPr>
        <w:t>На материале лёгкой атлетики</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i/>
          <w:iCs/>
          <w:spacing w:val="2"/>
          <w:sz w:val="28"/>
          <w:szCs w:val="28"/>
        </w:rPr>
        <w:t xml:space="preserve">Развитие координации: </w:t>
      </w:r>
      <w:r>
        <w:rPr>
          <w:rFonts w:ascii="Times New Roman" w:hAnsi="Times New Roman"/>
          <w:spacing w:val="2"/>
          <w:sz w:val="28"/>
          <w:szCs w:val="28"/>
        </w:rPr>
        <w:t>бег с изменяющимся направле</w:t>
      </w:r>
      <w:r>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A14DC" w:rsidRDefault="00AA14DC" w:rsidP="00AA14DC">
      <w:pPr>
        <w:pStyle w:val="afa"/>
        <w:spacing w:line="360" w:lineRule="auto"/>
        <w:ind w:firstLine="708"/>
        <w:rPr>
          <w:rFonts w:ascii="Times New Roman" w:hAnsi="Times New Roman"/>
          <w:spacing w:val="2"/>
          <w:sz w:val="28"/>
          <w:szCs w:val="28"/>
        </w:rPr>
      </w:pPr>
      <w:r>
        <w:rPr>
          <w:rFonts w:ascii="Times New Roman" w:hAnsi="Times New Roman"/>
          <w:i/>
          <w:iCs/>
          <w:spacing w:val="2"/>
          <w:sz w:val="28"/>
          <w:szCs w:val="28"/>
        </w:rPr>
        <w:lastRenderedPageBreak/>
        <w:t xml:space="preserve">Развитие быстроты: </w:t>
      </w:r>
      <w:r>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Pr>
          <w:rFonts w:ascii="Times New Roman" w:hAnsi="Times New Roman"/>
          <w:sz w:val="28"/>
          <w:szCs w:val="28"/>
        </w:rPr>
        <w:t>в стенку и ловля теннисного мяча</w:t>
      </w:r>
      <w:r>
        <w:rPr>
          <w:rFonts w:ascii="Times New Roman" w:hAnsi="Times New Roman"/>
          <w:spacing w:val="2"/>
          <w:sz w:val="28"/>
          <w:szCs w:val="28"/>
        </w:rPr>
        <w:t xml:space="preserve">, </w:t>
      </w:r>
      <w:r>
        <w:rPr>
          <w:rFonts w:ascii="Times New Roman" w:hAnsi="Times New Roman"/>
          <w:sz w:val="28"/>
          <w:szCs w:val="28"/>
        </w:rPr>
        <w:t>стоя у стены</w:t>
      </w:r>
      <w:r>
        <w:rPr>
          <w:rFonts w:ascii="Times New Roman" w:hAnsi="Times New Roman"/>
          <w:spacing w:val="2"/>
          <w:sz w:val="28"/>
          <w:szCs w:val="28"/>
        </w:rPr>
        <w:t>, из разных исходных положений, с поворотами.</w:t>
      </w:r>
    </w:p>
    <w:p w:rsidR="00AA14DC" w:rsidRDefault="00AA14DC" w:rsidP="00AA14DC">
      <w:pPr>
        <w:pStyle w:val="afa"/>
        <w:spacing w:line="360" w:lineRule="auto"/>
        <w:ind w:firstLine="708"/>
        <w:rPr>
          <w:rFonts w:ascii="Times New Roman" w:hAnsi="Times New Roman"/>
          <w:sz w:val="28"/>
          <w:szCs w:val="28"/>
        </w:rPr>
      </w:pPr>
      <w:r>
        <w:rPr>
          <w:rFonts w:ascii="Times New Roman" w:hAnsi="Times New Roman"/>
          <w:i/>
          <w:iCs/>
          <w:sz w:val="28"/>
          <w:szCs w:val="28"/>
        </w:rPr>
        <w:t xml:space="preserve">Развитие выносливости: </w:t>
      </w:r>
      <w:r>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Pr>
            <w:rFonts w:ascii="Times New Roman" w:hAnsi="Times New Roman"/>
            <w:sz w:val="28"/>
            <w:szCs w:val="28"/>
          </w:rPr>
          <w:t>30 м</w:t>
        </w:r>
      </w:smartTag>
      <w:r>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Pr>
            <w:rFonts w:ascii="Times New Roman" w:hAnsi="Times New Roman"/>
            <w:sz w:val="28"/>
            <w:szCs w:val="28"/>
          </w:rPr>
          <w:t>400 м</w:t>
        </w:r>
      </w:smartTag>
      <w:r>
        <w:rPr>
          <w:rFonts w:ascii="Times New Roman" w:hAnsi="Times New Roman"/>
          <w:sz w:val="28"/>
          <w:szCs w:val="28"/>
        </w:rPr>
        <w:t>; равномерный 6</w:t>
      </w:r>
      <w:r>
        <w:rPr>
          <w:rFonts w:ascii="Times New Roman" w:hAnsi="Times New Roman"/>
          <w:sz w:val="28"/>
          <w:szCs w:val="28"/>
        </w:rPr>
        <w:noBreakHyphen/>
        <w:t>минутный бег.</w:t>
      </w:r>
    </w:p>
    <w:p w:rsidR="00AA14DC" w:rsidRDefault="00AA14DC" w:rsidP="00AA14DC">
      <w:pPr>
        <w:pStyle w:val="afa"/>
        <w:spacing w:line="360" w:lineRule="auto"/>
        <w:ind w:firstLine="454"/>
        <w:rPr>
          <w:rFonts w:ascii="Times New Roman" w:hAnsi="Times New Roman"/>
          <w:sz w:val="28"/>
          <w:szCs w:val="28"/>
        </w:rPr>
      </w:pPr>
      <w:r>
        <w:rPr>
          <w:rFonts w:ascii="Times New Roman" w:hAnsi="Times New Roman"/>
          <w:i/>
          <w:iCs/>
          <w:sz w:val="28"/>
          <w:szCs w:val="28"/>
        </w:rPr>
        <w:t xml:space="preserve">Развитие силовых способностей: </w:t>
      </w:r>
      <w:r>
        <w:rPr>
          <w:rFonts w:ascii="Times New Roman" w:hAnsi="Times New Roman"/>
          <w:sz w:val="28"/>
          <w:szCs w:val="28"/>
        </w:rPr>
        <w:t xml:space="preserve">повторное выполнение </w:t>
      </w:r>
      <w:r>
        <w:rPr>
          <w:rFonts w:ascii="Times New Roman" w:hAnsi="Times New Roman"/>
          <w:spacing w:val="-2"/>
          <w:sz w:val="28"/>
          <w:szCs w:val="28"/>
        </w:rPr>
        <w:t xml:space="preserve">многоскоков; повторное преодоление препятствий (15—20 см); </w:t>
      </w:r>
      <w:r>
        <w:rPr>
          <w:rFonts w:ascii="Times New Roman" w:hAnsi="Times New Roman"/>
          <w:sz w:val="28"/>
          <w:szCs w:val="28"/>
        </w:rPr>
        <w:t>передача набивного мяча (</w:t>
      </w:r>
      <w:smartTag w:uri="urn:schemas-microsoft-com:office:smarttags" w:element="metricconverter">
        <w:smartTagPr>
          <w:attr w:name="ProductID" w:val="1 кг"/>
        </w:smartTagPr>
        <w:r>
          <w:rPr>
            <w:rFonts w:ascii="Times New Roman" w:hAnsi="Times New Roman"/>
            <w:sz w:val="28"/>
            <w:szCs w:val="28"/>
          </w:rPr>
          <w:t>1 кг</w:t>
        </w:r>
      </w:smartTag>
      <w:r>
        <w:rPr>
          <w:rFonts w:ascii="Times New Roman" w:hAnsi="Times New Roman"/>
          <w:sz w:val="28"/>
          <w:szCs w:val="28"/>
        </w:rPr>
        <w:t xml:space="preserve">) в максимальном темпе, по </w:t>
      </w:r>
      <w:r>
        <w:rPr>
          <w:rFonts w:ascii="Times New Roman" w:hAnsi="Times New Roman"/>
          <w:spacing w:val="2"/>
          <w:sz w:val="28"/>
          <w:szCs w:val="28"/>
        </w:rPr>
        <w:t xml:space="preserve">кругу, из разных исходных положений; метание набивных </w:t>
      </w:r>
      <w:r>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spacing w:val="2"/>
          <w:sz w:val="28"/>
          <w:szCs w:val="28"/>
        </w:rPr>
        <w:t xml:space="preserve">снизу, от груди); повторное выполнение беговых нагрузок </w:t>
      </w:r>
      <w:r>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AA14DC" w:rsidRDefault="00AA14DC" w:rsidP="00AA14DC">
      <w:pPr>
        <w:pStyle w:val="afa"/>
        <w:spacing w:line="360" w:lineRule="auto"/>
        <w:ind w:firstLine="709"/>
        <w:rPr>
          <w:rFonts w:ascii="Times New Roman" w:hAnsi="Times New Roman"/>
          <w:i/>
          <w:iCs/>
          <w:sz w:val="28"/>
          <w:szCs w:val="28"/>
        </w:rPr>
      </w:pPr>
      <w:r>
        <w:rPr>
          <w:rFonts w:ascii="Times New Roman" w:hAnsi="Times New Roman"/>
          <w:b/>
          <w:bCs/>
          <w:sz w:val="28"/>
          <w:szCs w:val="28"/>
        </w:rPr>
        <w:t>На материале лыжных гонок</w:t>
      </w:r>
    </w:p>
    <w:p w:rsidR="00AA14DC" w:rsidRDefault="00AA14DC" w:rsidP="00AA14DC">
      <w:pPr>
        <w:pStyle w:val="afa"/>
        <w:spacing w:line="360" w:lineRule="auto"/>
        <w:ind w:firstLine="709"/>
        <w:rPr>
          <w:rFonts w:ascii="Times New Roman" w:hAnsi="Times New Roman"/>
          <w:i/>
          <w:iCs/>
          <w:sz w:val="28"/>
          <w:szCs w:val="28"/>
        </w:rPr>
      </w:pPr>
      <w:r>
        <w:rPr>
          <w:rFonts w:ascii="Times New Roman" w:hAnsi="Times New Roman"/>
          <w:i/>
          <w:iCs/>
          <w:sz w:val="28"/>
          <w:szCs w:val="28"/>
        </w:rPr>
        <w:t xml:space="preserve">Развитие координации: </w:t>
      </w:r>
      <w:r>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sz w:val="28"/>
          <w:szCs w:val="28"/>
        </w:rPr>
        <w:softHyphen/>
        <w:t>трёх шагов; спуск с горы с изменяющимися стой</w:t>
      </w:r>
      <w:r>
        <w:rPr>
          <w:rFonts w:ascii="Times New Roman" w:hAnsi="Times New Roman"/>
          <w:spacing w:val="2"/>
          <w:sz w:val="28"/>
          <w:szCs w:val="28"/>
        </w:rPr>
        <w:t xml:space="preserve">ками на лыжах; подбирание предметов во время спуска в </w:t>
      </w:r>
      <w:r>
        <w:rPr>
          <w:rFonts w:ascii="Times New Roman" w:hAnsi="Times New Roman"/>
          <w:sz w:val="28"/>
          <w:szCs w:val="28"/>
        </w:rPr>
        <w:t>низкой стойке.</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i/>
          <w:iCs/>
          <w:sz w:val="28"/>
          <w:szCs w:val="28"/>
        </w:rPr>
        <w:t xml:space="preserve">Развитие выносливости: </w:t>
      </w:r>
      <w:r>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A14DC" w:rsidRDefault="00AA14DC" w:rsidP="00AA14DC">
      <w:pPr>
        <w:pStyle w:val="afa"/>
        <w:spacing w:line="360" w:lineRule="auto"/>
        <w:ind w:firstLine="709"/>
        <w:rPr>
          <w:rFonts w:ascii="Times New Roman" w:hAnsi="Times New Roman"/>
          <w:i/>
          <w:iCs/>
          <w:sz w:val="28"/>
          <w:szCs w:val="28"/>
        </w:rPr>
      </w:pPr>
      <w:r>
        <w:rPr>
          <w:rFonts w:ascii="Times New Roman" w:hAnsi="Times New Roman"/>
          <w:b/>
          <w:bCs/>
          <w:sz w:val="28"/>
          <w:szCs w:val="28"/>
        </w:rPr>
        <w:t>На материале плавания</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i/>
          <w:iCs/>
          <w:sz w:val="28"/>
          <w:szCs w:val="28"/>
        </w:rPr>
        <w:lastRenderedPageBreak/>
        <w:t xml:space="preserve">Развитие выносливости: </w:t>
      </w:r>
      <w:r>
        <w:rPr>
          <w:rFonts w:ascii="Times New Roman" w:hAnsi="Times New Roman"/>
          <w:iCs/>
          <w:sz w:val="28"/>
          <w:szCs w:val="28"/>
        </w:rPr>
        <w:t>работа ног у вертикальной</w:t>
      </w:r>
      <w:r>
        <w:rPr>
          <w:rFonts w:ascii="Times New Roman" w:hAnsi="Times New Roman"/>
          <w:i/>
          <w:iCs/>
          <w:sz w:val="28"/>
          <w:szCs w:val="28"/>
        </w:rPr>
        <w:t xml:space="preserve"> </w:t>
      </w:r>
      <w:r>
        <w:rPr>
          <w:rFonts w:ascii="Times New Roman" w:hAnsi="Times New Roman"/>
          <w:sz w:val="28"/>
          <w:szCs w:val="28"/>
        </w:rPr>
        <w:t>поверхности, проплывание отрез</w:t>
      </w:r>
      <w:r>
        <w:rPr>
          <w:rFonts w:ascii="Times New Roman" w:hAnsi="Times New Roman"/>
          <w:spacing w:val="2"/>
          <w:sz w:val="28"/>
          <w:szCs w:val="28"/>
        </w:rPr>
        <w:t xml:space="preserve">ков на ногах, держась за доску; скольжение на </w:t>
      </w:r>
      <w:r>
        <w:rPr>
          <w:rFonts w:ascii="Times New Roman" w:hAnsi="Times New Roman"/>
          <w:sz w:val="28"/>
          <w:szCs w:val="28"/>
        </w:rPr>
        <w:t>груди и спине с задержкой дыхания (стрелочкой.</w:t>
      </w:r>
    </w:p>
    <w:p w:rsidR="00AA14DC" w:rsidRDefault="00AA14DC" w:rsidP="00AA14DC">
      <w:pPr>
        <w:pStyle w:val="afa"/>
        <w:spacing w:line="360" w:lineRule="auto"/>
        <w:ind w:firstLine="709"/>
        <w:rPr>
          <w:rStyle w:val="c12"/>
          <w:b/>
          <w:i/>
        </w:rPr>
      </w:pPr>
      <w:r>
        <w:rPr>
          <w:rStyle w:val="c12"/>
          <w:rFonts w:ascii="Times New Roman" w:hAnsi="Times New Roman"/>
          <w:b/>
          <w:i/>
          <w:sz w:val="28"/>
          <w:szCs w:val="28"/>
        </w:rPr>
        <w:t>Коррекционно-развивающие упражнения</w:t>
      </w:r>
    </w:p>
    <w:p w:rsidR="00AA14DC" w:rsidRDefault="00AA14DC" w:rsidP="00AA14DC">
      <w:pPr>
        <w:pStyle w:val="afa"/>
        <w:spacing w:line="360" w:lineRule="auto"/>
        <w:ind w:firstLine="709"/>
        <w:rPr>
          <w:rStyle w:val="c12"/>
          <w:rFonts w:ascii="Times New Roman" w:hAnsi="Times New Roman"/>
          <w:sz w:val="28"/>
          <w:szCs w:val="28"/>
        </w:rPr>
      </w:pPr>
      <w:r>
        <w:rPr>
          <w:rStyle w:val="c12"/>
          <w:rFonts w:ascii="Times New Roman" w:hAnsi="Times New Roman"/>
          <w:i/>
          <w:sz w:val="28"/>
          <w:szCs w:val="28"/>
        </w:rPr>
        <w:t>Основные положения и движения головы, конечностей и туловища</w:t>
      </w:r>
      <w:r>
        <w:rPr>
          <w:rStyle w:val="c12"/>
          <w:rFonts w:ascii="Times New Roman" w:hAnsi="Times New Roman"/>
          <w:sz w:val="28"/>
          <w:szCs w:val="28"/>
        </w:rPr>
        <w:t xml:space="preserve">, </w:t>
      </w:r>
      <w:r>
        <w:rPr>
          <w:rStyle w:val="c12"/>
          <w:rFonts w:ascii="Times New Roman" w:hAnsi="Times New Roman"/>
          <w:i/>
          <w:sz w:val="28"/>
          <w:szCs w:val="28"/>
        </w:rPr>
        <w:t>выполняемые на месте</w:t>
      </w:r>
      <w:r>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Pr>
          <w:rStyle w:val="c12"/>
          <w:sz w:val="28"/>
          <w:szCs w:val="28"/>
        </w:rPr>
        <w:t xml:space="preserve"> </w:t>
      </w:r>
      <w:r>
        <w:rPr>
          <w:rStyle w:val="c12"/>
          <w:rFonts w:ascii="Times New Roman" w:hAnsi="Times New Roman"/>
          <w:sz w:val="28"/>
          <w:szCs w:val="28"/>
        </w:rPr>
        <w:t xml:space="preserve">большой обруч). </w:t>
      </w:r>
    </w:p>
    <w:p w:rsidR="00AA14DC" w:rsidRDefault="00AA14DC" w:rsidP="00AA14DC">
      <w:pPr>
        <w:pStyle w:val="c11"/>
        <w:spacing w:before="0" w:beforeAutospacing="0" w:after="0" w:afterAutospacing="0" w:line="360" w:lineRule="auto"/>
        <w:ind w:firstLine="709"/>
        <w:jc w:val="both"/>
        <w:rPr>
          <w:rStyle w:val="c12"/>
          <w:sz w:val="28"/>
          <w:szCs w:val="28"/>
        </w:rPr>
      </w:pPr>
      <w:r>
        <w:rPr>
          <w:rStyle w:val="c12"/>
          <w:i/>
          <w:sz w:val="28"/>
          <w:szCs w:val="28"/>
        </w:rPr>
        <w:t>Упражнения на дыхание</w:t>
      </w:r>
      <w:r>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AA14DC" w:rsidRDefault="00AA14DC" w:rsidP="00AA14DC">
      <w:pPr>
        <w:pStyle w:val="afa"/>
        <w:spacing w:line="360" w:lineRule="auto"/>
        <w:ind w:firstLine="709"/>
        <w:rPr>
          <w:rStyle w:val="c12"/>
          <w:rFonts w:ascii="Times New Roman" w:hAnsi="Times New Roman"/>
          <w:sz w:val="28"/>
          <w:szCs w:val="28"/>
        </w:rPr>
      </w:pPr>
      <w:r>
        <w:rPr>
          <w:rStyle w:val="c12"/>
          <w:rFonts w:ascii="Times New Roman" w:hAnsi="Times New Roman"/>
          <w:i/>
          <w:sz w:val="28"/>
          <w:szCs w:val="28"/>
        </w:rPr>
        <w:t>Упражнения на коррекцию и формирование правильной осанки</w:t>
      </w:r>
      <w:r>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w:t>
      </w:r>
      <w:r>
        <w:rPr>
          <w:rStyle w:val="c12"/>
          <w:rFonts w:ascii="Times New Roman" w:hAnsi="Times New Roman"/>
          <w:sz w:val="28"/>
          <w:szCs w:val="28"/>
        </w:rPr>
        <w:lastRenderedPageBreak/>
        <w:t>наклона его в стороны; упражнения на укрепление мышц тазового пояса, бедер, ног.</w:t>
      </w:r>
    </w:p>
    <w:p w:rsidR="00AA14DC" w:rsidRDefault="00AA14DC" w:rsidP="00AA14DC">
      <w:pPr>
        <w:pStyle w:val="afa"/>
        <w:spacing w:line="360" w:lineRule="auto"/>
        <w:ind w:firstLine="709"/>
        <w:rPr>
          <w:rStyle w:val="c12"/>
          <w:rFonts w:ascii="Times New Roman" w:hAnsi="Times New Roman"/>
          <w:sz w:val="28"/>
          <w:szCs w:val="28"/>
        </w:rPr>
      </w:pPr>
      <w:r>
        <w:rPr>
          <w:rStyle w:val="c12"/>
          <w:rFonts w:ascii="Times New Roman" w:hAnsi="Times New Roman"/>
          <w:i/>
          <w:sz w:val="28"/>
          <w:szCs w:val="28"/>
        </w:rPr>
        <w:t>Упражнения на коррекцию и профилактику плоскостопия:</w:t>
      </w:r>
      <w:r>
        <w:rPr>
          <w:rStyle w:val="c12"/>
          <w:rFonts w:ascii="Times New Roman" w:hAnsi="Times New Roman"/>
          <w:sz w:val="28"/>
          <w:szCs w:val="28"/>
        </w:rPr>
        <w:t> сидя («каток», «серп», «окно», «маляр», «мельница», «кораблик»,</w:t>
      </w:r>
      <w:r>
        <w:rPr>
          <w:rStyle w:val="c12"/>
          <w:sz w:val="28"/>
          <w:szCs w:val="28"/>
        </w:rPr>
        <w:t xml:space="preserve"> </w:t>
      </w:r>
      <w:r>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AA14DC" w:rsidRDefault="00AA14DC" w:rsidP="00AA14DC">
      <w:pPr>
        <w:pStyle w:val="afa"/>
        <w:spacing w:line="360" w:lineRule="auto"/>
        <w:ind w:firstLine="709"/>
        <w:rPr>
          <w:rStyle w:val="c12"/>
          <w:rFonts w:ascii="Times New Roman" w:hAnsi="Times New Roman"/>
          <w:sz w:val="28"/>
          <w:szCs w:val="28"/>
        </w:rPr>
      </w:pPr>
      <w:r>
        <w:rPr>
          <w:rStyle w:val="c12"/>
          <w:rFonts w:ascii="Times New Roman" w:hAnsi="Times New Roman"/>
          <w:i/>
          <w:sz w:val="28"/>
          <w:szCs w:val="28"/>
        </w:rPr>
        <w:t>Упражнения на развитие общей и мелкой моторики:</w:t>
      </w:r>
      <w:r>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AA14DC" w:rsidRDefault="00AA14DC" w:rsidP="00AA14DC">
      <w:pPr>
        <w:pStyle w:val="afa"/>
        <w:spacing w:line="360" w:lineRule="auto"/>
        <w:ind w:firstLine="709"/>
        <w:rPr>
          <w:rStyle w:val="c12"/>
          <w:rFonts w:ascii="Times New Roman" w:hAnsi="Times New Roman"/>
          <w:sz w:val="28"/>
          <w:szCs w:val="28"/>
        </w:rPr>
      </w:pPr>
      <w:r>
        <w:rPr>
          <w:rStyle w:val="c12"/>
          <w:rFonts w:ascii="Times New Roman" w:hAnsi="Times New Roman"/>
          <w:i/>
          <w:sz w:val="28"/>
          <w:szCs w:val="28"/>
        </w:rPr>
        <w:t>Упражнения на развитие точности и координации движений</w:t>
      </w:r>
      <w:r>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Pr>
          <w:rStyle w:val="c12"/>
          <w:sz w:val="28"/>
          <w:szCs w:val="28"/>
        </w:rPr>
        <w:t xml:space="preserve"> </w:t>
      </w:r>
      <w:r>
        <w:rPr>
          <w:rStyle w:val="c12"/>
          <w:rFonts w:ascii="Times New Roman" w:hAnsi="Times New Roman"/>
          <w:sz w:val="28"/>
          <w:szCs w:val="28"/>
        </w:rPr>
        <w:t>ходьба по двум параллельно поставленным скамейкам с помощью.</w:t>
      </w:r>
    </w:p>
    <w:p w:rsidR="00AA14DC" w:rsidRDefault="00AA14DC" w:rsidP="00AA14DC">
      <w:pPr>
        <w:pStyle w:val="afa"/>
        <w:spacing w:line="360" w:lineRule="auto"/>
        <w:ind w:firstLine="709"/>
        <w:rPr>
          <w:rStyle w:val="c12"/>
          <w:rFonts w:ascii="Times New Roman" w:hAnsi="Times New Roman"/>
          <w:i/>
          <w:sz w:val="28"/>
          <w:szCs w:val="28"/>
        </w:rPr>
      </w:pPr>
      <w:r>
        <w:rPr>
          <w:rStyle w:val="c12"/>
          <w:rFonts w:ascii="Times New Roman" w:hAnsi="Times New Roman"/>
          <w:i/>
          <w:sz w:val="28"/>
          <w:szCs w:val="28"/>
        </w:rPr>
        <w:t>Упражнения на развитие двигательных умений и навыков</w:t>
      </w:r>
    </w:p>
    <w:p w:rsidR="00AA14DC" w:rsidRDefault="00AA14DC" w:rsidP="00AA14DC">
      <w:pPr>
        <w:pStyle w:val="c11"/>
        <w:spacing w:before="0" w:beforeAutospacing="0" w:after="0" w:afterAutospacing="0" w:line="360" w:lineRule="auto"/>
        <w:ind w:firstLine="709"/>
        <w:jc w:val="both"/>
        <w:rPr>
          <w:rStyle w:val="c12"/>
          <w:sz w:val="28"/>
          <w:szCs w:val="28"/>
        </w:rPr>
      </w:pPr>
      <w:r>
        <w:rPr>
          <w:rStyle w:val="c12"/>
          <w:i/>
          <w:sz w:val="28"/>
          <w:szCs w:val="28"/>
        </w:rPr>
        <w:t>Построения и перестроения</w:t>
      </w:r>
      <w:r>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AA14DC" w:rsidRDefault="00AA14DC" w:rsidP="00AA14DC">
      <w:pPr>
        <w:pStyle w:val="c11"/>
        <w:spacing w:before="0" w:beforeAutospacing="0" w:after="0" w:afterAutospacing="0" w:line="360" w:lineRule="auto"/>
        <w:ind w:firstLine="709"/>
        <w:jc w:val="both"/>
        <w:rPr>
          <w:rStyle w:val="c12"/>
          <w:sz w:val="28"/>
          <w:szCs w:val="28"/>
        </w:rPr>
      </w:pPr>
      <w:r>
        <w:rPr>
          <w:rStyle w:val="c12"/>
          <w:i/>
          <w:sz w:val="28"/>
          <w:szCs w:val="28"/>
        </w:rPr>
        <w:lastRenderedPageBreak/>
        <w:t>Ходьба и бег</w:t>
      </w:r>
      <w:r>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Pr>
            <w:rStyle w:val="c12"/>
            <w:sz w:val="28"/>
            <w:szCs w:val="28"/>
          </w:rPr>
          <w:t>10 метров</w:t>
        </w:r>
      </w:smartTag>
      <w:r>
        <w:rPr>
          <w:rStyle w:val="c12"/>
          <w:sz w:val="28"/>
          <w:szCs w:val="28"/>
        </w:rPr>
        <w:t xml:space="preserve">; высокий старт; бег на </w:t>
      </w:r>
      <w:smartTag w:uri="urn:schemas-microsoft-com:office:smarttags" w:element="metricconverter">
        <w:smartTagPr>
          <w:attr w:name="ProductID" w:val="30 метров"/>
        </w:smartTagPr>
        <w:r>
          <w:rPr>
            <w:rStyle w:val="c12"/>
            <w:sz w:val="28"/>
            <w:szCs w:val="28"/>
          </w:rPr>
          <w:t>30 метров</w:t>
        </w:r>
      </w:smartTag>
      <w:r>
        <w:rPr>
          <w:rStyle w:val="c12"/>
          <w:sz w:val="28"/>
          <w:szCs w:val="28"/>
        </w:rPr>
        <w:t xml:space="preserve"> с высокого старта на скорость.</w:t>
      </w:r>
    </w:p>
    <w:p w:rsidR="00AA14DC" w:rsidRDefault="00AA14DC" w:rsidP="00AA14DC">
      <w:pPr>
        <w:pStyle w:val="c11"/>
        <w:spacing w:before="0" w:beforeAutospacing="0" w:after="0" w:afterAutospacing="0" w:line="360" w:lineRule="auto"/>
        <w:ind w:firstLine="709"/>
        <w:jc w:val="both"/>
        <w:rPr>
          <w:rStyle w:val="c12"/>
          <w:sz w:val="28"/>
          <w:szCs w:val="28"/>
        </w:rPr>
      </w:pPr>
      <w:r>
        <w:rPr>
          <w:rStyle w:val="c12"/>
          <w:i/>
          <w:sz w:val="28"/>
          <w:szCs w:val="28"/>
        </w:rPr>
        <w:t>Прыжки</w:t>
      </w:r>
      <w:r>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Pr>
            <w:rStyle w:val="c12"/>
            <w:sz w:val="28"/>
            <w:szCs w:val="28"/>
          </w:rPr>
          <w:t>50 см</w:t>
        </w:r>
      </w:smartTag>
      <w:r>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AA14DC" w:rsidRDefault="00AA14DC" w:rsidP="00AA14DC">
      <w:pPr>
        <w:pStyle w:val="c11"/>
        <w:spacing w:before="0" w:beforeAutospacing="0" w:after="0" w:afterAutospacing="0" w:line="360" w:lineRule="auto"/>
        <w:ind w:firstLine="709"/>
        <w:jc w:val="both"/>
        <w:rPr>
          <w:rStyle w:val="c12"/>
          <w:sz w:val="28"/>
          <w:szCs w:val="28"/>
        </w:rPr>
      </w:pPr>
      <w:r>
        <w:rPr>
          <w:rStyle w:val="c12"/>
          <w:i/>
          <w:sz w:val="28"/>
          <w:szCs w:val="28"/>
        </w:rPr>
        <w:t>Броски, ловля, метание мяча и передача предметов</w:t>
      </w:r>
      <w:r>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Pr>
            <w:rStyle w:val="c12"/>
            <w:sz w:val="28"/>
            <w:szCs w:val="28"/>
          </w:rPr>
          <w:t>1 кг</w:t>
        </w:r>
      </w:smartTag>
      <w:r>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Pr>
            <w:rStyle w:val="c12"/>
            <w:sz w:val="28"/>
            <w:szCs w:val="28"/>
          </w:rPr>
          <w:t>20 метров</w:t>
        </w:r>
      </w:smartTag>
      <w:r>
        <w:rPr>
          <w:rStyle w:val="c12"/>
          <w:sz w:val="28"/>
          <w:szCs w:val="28"/>
        </w:rPr>
        <w:t xml:space="preserve"> (набивных мячей </w:t>
      </w:r>
      <w:smartTag w:uri="urn:schemas-microsoft-com:office:smarttags" w:element="metricconverter">
        <w:smartTagPr>
          <w:attr w:name="ProductID" w:val="-1 кг"/>
        </w:smartTagPr>
        <w:r>
          <w:rPr>
            <w:rStyle w:val="c12"/>
            <w:sz w:val="28"/>
            <w:szCs w:val="28"/>
          </w:rPr>
          <w:t>-1 кг</w:t>
        </w:r>
      </w:smartTag>
      <w:r>
        <w:rPr>
          <w:rStyle w:val="c12"/>
          <w:sz w:val="28"/>
          <w:szCs w:val="28"/>
        </w:rPr>
        <w:t>, г/палок, больших мячей и т.д.).</w:t>
      </w:r>
    </w:p>
    <w:p w:rsidR="00AA14DC" w:rsidRDefault="00AA14DC" w:rsidP="00AA14DC">
      <w:pPr>
        <w:pStyle w:val="c11"/>
        <w:spacing w:before="0" w:beforeAutospacing="0" w:after="0" w:afterAutospacing="0" w:line="360" w:lineRule="auto"/>
        <w:ind w:firstLine="709"/>
        <w:jc w:val="both"/>
        <w:rPr>
          <w:rStyle w:val="c12"/>
          <w:sz w:val="28"/>
          <w:szCs w:val="28"/>
        </w:rPr>
      </w:pPr>
      <w:r>
        <w:rPr>
          <w:rStyle w:val="c12"/>
          <w:i/>
          <w:sz w:val="28"/>
          <w:szCs w:val="28"/>
        </w:rPr>
        <w:t>Равновесие</w:t>
      </w:r>
      <w:r>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Pr>
            <w:rStyle w:val="c12"/>
            <w:sz w:val="28"/>
            <w:szCs w:val="28"/>
          </w:rPr>
          <w:t>20 см</w:t>
        </w:r>
      </w:smartTag>
      <w:r>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AA14DC" w:rsidRDefault="00AA14DC" w:rsidP="00AA14DC">
      <w:pPr>
        <w:pStyle w:val="c11"/>
        <w:spacing w:before="0" w:beforeAutospacing="0" w:after="0" w:afterAutospacing="0" w:line="360" w:lineRule="auto"/>
        <w:ind w:firstLine="709"/>
        <w:jc w:val="both"/>
        <w:rPr>
          <w:rStyle w:val="c12"/>
          <w:sz w:val="28"/>
          <w:szCs w:val="28"/>
        </w:rPr>
      </w:pPr>
      <w:r>
        <w:rPr>
          <w:rStyle w:val="c12"/>
          <w:i/>
          <w:sz w:val="28"/>
          <w:szCs w:val="28"/>
        </w:rPr>
        <w:t>Лазание, перелезание, подлезание</w:t>
      </w:r>
      <w:r>
        <w:rPr>
          <w:rStyle w:val="c12"/>
          <w:sz w:val="28"/>
          <w:szCs w:val="28"/>
        </w:rPr>
        <w:t xml:space="preserve">: ползанье на четвереньках по наклонной г/скамейке с переходом на г/стенку; лазанье по г/стенке </w:t>
      </w:r>
      <w:r>
        <w:rPr>
          <w:rStyle w:val="c12"/>
          <w:sz w:val="28"/>
          <w:szCs w:val="28"/>
        </w:rPr>
        <w:lastRenderedPageBreak/>
        <w:t>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AA14DC" w:rsidRDefault="00AA14DC" w:rsidP="00AA14DC">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AA14DC" w:rsidRDefault="00AA14DC" w:rsidP="00AA14DC">
      <w:pPr>
        <w:pStyle w:val="af6"/>
        <w:shd w:val="clear" w:color="auto" w:fill="FFFFFF"/>
        <w:ind w:left="0" w:firstLine="709"/>
        <w:jc w:val="both"/>
      </w:pPr>
      <w:r>
        <w:rPr>
          <w:b/>
          <w:bCs/>
          <w:i/>
          <w:iCs/>
          <w:caps w:val="0"/>
          <w:sz w:val="28"/>
          <w:szCs w:val="28"/>
        </w:rPr>
        <w:t xml:space="preserve">Содержание коррекционно – развивающей области представлено следующими обязательными коррекционными курсами: </w:t>
      </w:r>
      <w:r>
        <w:rPr>
          <w:sz w:val="28"/>
          <w:szCs w:val="28"/>
        </w:rPr>
        <w:t>«К</w:t>
      </w:r>
      <w:r>
        <w:rPr>
          <w:caps w:val="0"/>
          <w:sz w:val="28"/>
          <w:szCs w:val="28"/>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AA14DC" w:rsidRDefault="00AA14DC" w:rsidP="00AA14DC">
      <w:pPr>
        <w:autoSpaceDE w:val="0"/>
        <w:autoSpaceDN/>
        <w:spacing w:after="0" w:line="360" w:lineRule="auto"/>
        <w:jc w:val="center"/>
        <w:rPr>
          <w:rFonts w:ascii="Times New Roman" w:hAnsi="Times New Roman" w:cs="Times New Roman"/>
          <w:sz w:val="28"/>
          <w:szCs w:val="28"/>
        </w:rPr>
      </w:pPr>
      <w:r>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Pr>
          <w:rFonts w:ascii="Times New Roman" w:hAnsi="Times New Roman" w:cs="Times New Roman"/>
          <w:sz w:val="28"/>
          <w:szCs w:val="28"/>
        </w:rPr>
        <w:t>«</w:t>
      </w:r>
      <w:r>
        <w:rPr>
          <w:rFonts w:ascii="Times New Roman" w:hAnsi="Times New Roman" w:cs="Times New Roman"/>
          <w:b/>
          <w:i/>
          <w:sz w:val="28"/>
          <w:szCs w:val="28"/>
        </w:rPr>
        <w:t xml:space="preserve">Коррекционно-развивающие занятия </w:t>
      </w:r>
      <w:r>
        <w:rPr>
          <w:rFonts w:ascii="Times New Roman" w:hAnsi="Times New Roman" w:cs="Times New Roman"/>
          <w:b/>
          <w:i/>
          <w:sz w:val="28"/>
          <w:szCs w:val="28"/>
        </w:rPr>
        <w:br/>
        <w:t>(логопедические и психокоррекционные)».</w:t>
      </w:r>
    </w:p>
    <w:p w:rsidR="00AA14DC" w:rsidRDefault="00AA14DC" w:rsidP="00AA14DC">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Логопедические занятия</w:t>
      </w:r>
    </w:p>
    <w:p w:rsidR="00AA14DC" w:rsidRDefault="00AA14DC" w:rsidP="00AA14DC">
      <w:pPr>
        <w:pStyle w:val="af6"/>
        <w:shd w:val="clear" w:color="auto" w:fill="FFFFFF"/>
        <w:ind w:left="0" w:firstLine="709"/>
        <w:jc w:val="both"/>
        <w:rPr>
          <w:sz w:val="28"/>
          <w:szCs w:val="28"/>
        </w:rPr>
      </w:pPr>
      <w:r>
        <w:rPr>
          <w:b/>
          <w:caps w:val="0"/>
          <w:sz w:val="28"/>
          <w:szCs w:val="28"/>
        </w:rPr>
        <w:t xml:space="preserve">Цель </w:t>
      </w:r>
      <w:r>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Pr>
          <w:sz w:val="28"/>
          <w:szCs w:val="28"/>
        </w:rPr>
        <w:t xml:space="preserve">. </w:t>
      </w:r>
    </w:p>
    <w:p w:rsidR="00AA14DC" w:rsidRDefault="00AA14DC" w:rsidP="00AA14DC">
      <w:pPr>
        <w:pStyle w:val="af6"/>
        <w:shd w:val="clear" w:color="auto" w:fill="FFFFFF"/>
        <w:ind w:left="0" w:firstLine="709"/>
        <w:jc w:val="both"/>
        <w:rPr>
          <w:sz w:val="28"/>
          <w:szCs w:val="28"/>
        </w:rPr>
      </w:pPr>
      <w:r>
        <w:rPr>
          <w:caps w:val="0"/>
          <w:sz w:val="28"/>
          <w:szCs w:val="28"/>
        </w:rPr>
        <w:t xml:space="preserve">Основными </w:t>
      </w:r>
      <w:r>
        <w:rPr>
          <w:b/>
          <w:caps w:val="0"/>
          <w:sz w:val="28"/>
          <w:szCs w:val="28"/>
        </w:rPr>
        <w:t>направлениями</w:t>
      </w:r>
      <w:r>
        <w:rPr>
          <w:caps w:val="0"/>
          <w:sz w:val="28"/>
          <w:szCs w:val="28"/>
        </w:rPr>
        <w:t xml:space="preserve"> логопедической работы является</w:t>
      </w:r>
      <w:r>
        <w:rPr>
          <w:sz w:val="28"/>
          <w:szCs w:val="28"/>
        </w:rPr>
        <w:t>:</w:t>
      </w:r>
    </w:p>
    <w:p w:rsidR="00AA14DC" w:rsidRDefault="00AA14DC" w:rsidP="00AA14DC">
      <w:pPr>
        <w:pStyle w:val="af6"/>
        <w:shd w:val="clear" w:color="auto" w:fill="FFFFFF"/>
        <w:ind w:left="0" w:firstLine="709"/>
        <w:jc w:val="both"/>
        <w:rPr>
          <w:sz w:val="28"/>
          <w:szCs w:val="28"/>
        </w:rPr>
      </w:pPr>
      <w:r>
        <w:rPr>
          <w:b/>
          <w:caps w:val="0"/>
          <w:sz w:val="28"/>
          <w:szCs w:val="28"/>
        </w:rPr>
        <w:t>диагностика и коррекция звукопроизношения</w:t>
      </w:r>
      <w:r>
        <w:rPr>
          <w:caps w:val="0"/>
          <w:sz w:val="28"/>
          <w:szCs w:val="28"/>
        </w:rPr>
        <w:t xml:space="preserve"> (постановка, автоматизация и дифференциация звуков речи);</w:t>
      </w:r>
      <w:r>
        <w:rPr>
          <w:sz w:val="28"/>
          <w:szCs w:val="28"/>
        </w:rPr>
        <w:t xml:space="preserve"> </w:t>
      </w:r>
    </w:p>
    <w:p w:rsidR="00AA14DC" w:rsidRDefault="00AA14DC" w:rsidP="00AA14DC">
      <w:pPr>
        <w:pStyle w:val="af6"/>
        <w:shd w:val="clear" w:color="auto" w:fill="FFFFFF"/>
        <w:ind w:left="0" w:firstLine="709"/>
        <w:jc w:val="both"/>
        <w:rPr>
          <w:sz w:val="28"/>
          <w:szCs w:val="28"/>
        </w:rPr>
      </w:pPr>
      <w:r>
        <w:rPr>
          <w:b/>
          <w:caps w:val="0"/>
          <w:sz w:val="28"/>
          <w:szCs w:val="28"/>
        </w:rPr>
        <w:t>диагностика и коррекция лексической стороны речи (</w:t>
      </w:r>
      <w:r>
        <w:rPr>
          <w:caps w:val="0"/>
          <w:sz w:val="28"/>
          <w:szCs w:val="28"/>
        </w:rPr>
        <w:t>обогащение словаря, его расширение и уточнение)</w:t>
      </w:r>
      <w:r>
        <w:rPr>
          <w:sz w:val="28"/>
          <w:szCs w:val="28"/>
        </w:rPr>
        <w:t>;</w:t>
      </w:r>
    </w:p>
    <w:p w:rsidR="00AA14DC" w:rsidRDefault="00AA14DC" w:rsidP="00AA14DC">
      <w:pPr>
        <w:pStyle w:val="af6"/>
        <w:shd w:val="clear" w:color="auto" w:fill="FFFFFF"/>
        <w:ind w:left="0" w:firstLine="709"/>
        <w:jc w:val="both"/>
        <w:rPr>
          <w:sz w:val="28"/>
          <w:szCs w:val="28"/>
        </w:rPr>
      </w:pPr>
      <w:r>
        <w:rPr>
          <w:b/>
          <w:caps w:val="0"/>
          <w:sz w:val="28"/>
          <w:szCs w:val="28"/>
        </w:rPr>
        <w:t>диагностика и коррекция грамматического строя речи</w:t>
      </w:r>
      <w:r>
        <w:rPr>
          <w:caps w:val="0"/>
          <w:sz w:val="28"/>
          <w:szCs w:val="28"/>
        </w:rPr>
        <w:t xml:space="preserve"> (синтаксической структуры речевых высказываний, словоизменения и словообразования);</w:t>
      </w:r>
    </w:p>
    <w:p w:rsidR="00AA14DC" w:rsidRDefault="00AA14DC" w:rsidP="00AA14DC">
      <w:pPr>
        <w:pStyle w:val="af6"/>
        <w:shd w:val="clear" w:color="auto" w:fill="FFFFFF"/>
        <w:ind w:left="0" w:firstLine="709"/>
        <w:jc w:val="both"/>
        <w:rPr>
          <w:caps w:val="0"/>
          <w:sz w:val="28"/>
          <w:szCs w:val="28"/>
        </w:rPr>
      </w:pPr>
      <w:r>
        <w:rPr>
          <w:b/>
          <w:caps w:val="0"/>
          <w:sz w:val="28"/>
          <w:szCs w:val="28"/>
        </w:rPr>
        <w:t xml:space="preserve">коррекция диалогической и формирование монологической форм речи, развитие коммуникативной функции речи </w:t>
      </w:r>
      <w:r>
        <w:rPr>
          <w:caps w:val="0"/>
          <w:sz w:val="28"/>
          <w:szCs w:val="28"/>
        </w:rPr>
        <w:t xml:space="preserve">(развитие навыков </w:t>
      </w:r>
      <w:r>
        <w:rPr>
          <w:caps w:val="0"/>
          <w:sz w:val="28"/>
          <w:szCs w:val="28"/>
        </w:rPr>
        <w:lastRenderedPageBreak/>
        <w:t>диалогической и монологической речи, формирование связной речи, повышение речевой мотивации, обогащение речевого опыта);</w:t>
      </w:r>
    </w:p>
    <w:p w:rsidR="00AA14DC" w:rsidRDefault="00AA14DC" w:rsidP="00AA14DC">
      <w:pPr>
        <w:pStyle w:val="af6"/>
        <w:shd w:val="clear" w:color="auto" w:fill="FFFFFF"/>
        <w:ind w:left="0" w:firstLine="709"/>
        <w:jc w:val="both"/>
        <w:rPr>
          <w:sz w:val="28"/>
          <w:szCs w:val="28"/>
        </w:rPr>
      </w:pPr>
      <w:r>
        <w:rPr>
          <w:b/>
          <w:caps w:val="0"/>
          <w:sz w:val="28"/>
          <w:szCs w:val="28"/>
        </w:rPr>
        <w:t>коррекция нарушений чтения и письма</w:t>
      </w:r>
      <w:r>
        <w:rPr>
          <w:sz w:val="28"/>
          <w:szCs w:val="28"/>
        </w:rPr>
        <w:t xml:space="preserve">; </w:t>
      </w:r>
    </w:p>
    <w:p w:rsidR="00AA14DC" w:rsidRDefault="00AA14DC" w:rsidP="00AA14DC">
      <w:pPr>
        <w:pStyle w:val="af6"/>
        <w:shd w:val="clear" w:color="auto" w:fill="FFFFFF"/>
        <w:ind w:left="0" w:firstLine="709"/>
        <w:jc w:val="both"/>
        <w:rPr>
          <w:sz w:val="28"/>
          <w:szCs w:val="28"/>
        </w:rPr>
      </w:pPr>
      <w:r>
        <w:rPr>
          <w:b/>
          <w:caps w:val="0"/>
          <w:sz w:val="28"/>
          <w:szCs w:val="28"/>
        </w:rPr>
        <w:t>расширение представлений об окружающей действительности</w:t>
      </w:r>
      <w:r>
        <w:rPr>
          <w:sz w:val="28"/>
          <w:szCs w:val="28"/>
        </w:rPr>
        <w:t xml:space="preserve">; </w:t>
      </w:r>
    </w:p>
    <w:p w:rsidR="00AA14DC" w:rsidRDefault="00AA14DC" w:rsidP="00AA14DC">
      <w:pPr>
        <w:pStyle w:val="af6"/>
        <w:shd w:val="clear" w:color="auto" w:fill="FFFFFF"/>
        <w:ind w:left="0" w:firstLine="709"/>
        <w:jc w:val="both"/>
        <w:rPr>
          <w:sz w:val="28"/>
          <w:szCs w:val="28"/>
        </w:rPr>
      </w:pPr>
      <w:r>
        <w:rPr>
          <w:b/>
          <w:caps w:val="0"/>
          <w:sz w:val="28"/>
          <w:szCs w:val="28"/>
        </w:rPr>
        <w:t>развитие познавательной сферы</w:t>
      </w:r>
      <w:r>
        <w:rPr>
          <w:caps w:val="0"/>
          <w:sz w:val="28"/>
          <w:szCs w:val="28"/>
        </w:rPr>
        <w:t xml:space="preserve"> (мышления, памяти, внимания и др. познавательных процессов)</w:t>
      </w:r>
      <w:r>
        <w:rPr>
          <w:sz w:val="28"/>
          <w:szCs w:val="28"/>
        </w:rPr>
        <w:t>.</w:t>
      </w:r>
    </w:p>
    <w:p w:rsidR="00AA14DC" w:rsidRDefault="00AA14DC" w:rsidP="00AA14DC">
      <w:pPr>
        <w:pStyle w:val="Default"/>
        <w:spacing w:line="360" w:lineRule="auto"/>
        <w:jc w:val="center"/>
        <w:rPr>
          <w:b/>
          <w:color w:val="auto"/>
          <w:sz w:val="28"/>
          <w:szCs w:val="28"/>
        </w:rPr>
      </w:pPr>
      <w:r>
        <w:rPr>
          <w:b/>
          <w:color w:val="auto"/>
          <w:sz w:val="28"/>
          <w:szCs w:val="28"/>
        </w:rPr>
        <w:t>Психокоррекционные занятия</w:t>
      </w:r>
    </w:p>
    <w:p w:rsidR="00AA14DC" w:rsidRDefault="00AA14DC" w:rsidP="00AA14DC">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AA14DC" w:rsidRDefault="00AA14DC" w:rsidP="00AA14DC">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AA14DC" w:rsidRDefault="00AA14DC" w:rsidP="00AA14DC">
      <w:pPr>
        <w:pStyle w:val="Default"/>
        <w:spacing w:line="360" w:lineRule="auto"/>
        <w:ind w:firstLine="720"/>
        <w:jc w:val="both"/>
        <w:rPr>
          <w:color w:val="auto"/>
          <w:sz w:val="28"/>
          <w:szCs w:val="28"/>
        </w:rPr>
      </w:pPr>
      <w:r>
        <w:rPr>
          <w:b/>
          <w:color w:val="auto"/>
          <w:sz w:val="28"/>
          <w:szCs w:val="28"/>
        </w:rPr>
        <w:t xml:space="preserve">диагностика и развитие познавательной сферы </w:t>
      </w:r>
      <w:r>
        <w:rPr>
          <w:b/>
          <w:sz w:val="28"/>
          <w:szCs w:val="28"/>
        </w:rPr>
        <w:t>и целенаправленное формирование высших психических функций</w:t>
      </w:r>
      <w:r>
        <w:rPr>
          <w:color w:val="auto"/>
          <w:sz w:val="28"/>
          <w:szCs w:val="28"/>
        </w:rPr>
        <w:t xml:space="preserve"> (формирование учебной мотивации, активизация сенсорно-перцептивной, мнемической и мыслительной деятельности, </w:t>
      </w:r>
      <w:r>
        <w:rPr>
          <w:rStyle w:val="submenu-table"/>
          <w:bCs/>
          <w:sz w:val="28"/>
          <w:szCs w:val="28"/>
        </w:rPr>
        <w:t>развития пространственно-временных представлений</w:t>
      </w:r>
      <w:r>
        <w:rPr>
          <w:color w:val="auto"/>
          <w:sz w:val="28"/>
          <w:szCs w:val="28"/>
        </w:rPr>
        <w:t xml:space="preserve">); </w:t>
      </w:r>
    </w:p>
    <w:p w:rsidR="00AA14DC" w:rsidRDefault="00AA14DC" w:rsidP="00AA14DC">
      <w:pPr>
        <w:pStyle w:val="Default"/>
        <w:spacing w:line="360" w:lineRule="auto"/>
        <w:ind w:firstLine="720"/>
        <w:jc w:val="both"/>
        <w:rPr>
          <w:color w:val="auto"/>
          <w:sz w:val="28"/>
          <w:szCs w:val="28"/>
        </w:rPr>
      </w:pPr>
      <w:r>
        <w:rPr>
          <w:b/>
          <w:color w:val="auto"/>
          <w:sz w:val="28"/>
          <w:szCs w:val="28"/>
        </w:rPr>
        <w:t xml:space="preserve">диагностика и развитие эмоционально-личностной сферы </w:t>
      </w:r>
      <w:r>
        <w:rPr>
          <w:b/>
          <w:sz w:val="28"/>
          <w:szCs w:val="28"/>
        </w:rPr>
        <w:t>и коррекция ее недостатков</w:t>
      </w:r>
      <w:r>
        <w:rPr>
          <w:color w:val="auto"/>
          <w:sz w:val="28"/>
          <w:szCs w:val="28"/>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Pr>
          <w:sz w:val="28"/>
          <w:szCs w:val="28"/>
        </w:rPr>
        <w:t>создание ситуации успешной деятельности</w:t>
      </w:r>
      <w:r>
        <w:rPr>
          <w:color w:val="auto"/>
          <w:sz w:val="28"/>
          <w:szCs w:val="28"/>
        </w:rPr>
        <w:t xml:space="preserve">); </w:t>
      </w:r>
    </w:p>
    <w:p w:rsidR="00AA14DC" w:rsidRDefault="00AA14DC" w:rsidP="00AA14DC">
      <w:pPr>
        <w:pStyle w:val="Default"/>
        <w:spacing w:line="360" w:lineRule="auto"/>
        <w:ind w:firstLine="720"/>
        <w:jc w:val="both"/>
        <w:rPr>
          <w:color w:val="auto"/>
          <w:sz w:val="28"/>
          <w:szCs w:val="28"/>
        </w:rPr>
      </w:pPr>
      <w:r>
        <w:rPr>
          <w:b/>
          <w:color w:val="auto"/>
          <w:sz w:val="28"/>
          <w:szCs w:val="28"/>
        </w:rPr>
        <w:t>диагностика и развитие коммуникативной сферы</w:t>
      </w:r>
      <w:r>
        <w:rPr>
          <w:color w:val="auto"/>
          <w:sz w:val="28"/>
          <w:szCs w:val="28"/>
        </w:rPr>
        <w:t xml:space="preserve"> </w:t>
      </w:r>
      <w:r>
        <w:rPr>
          <w:b/>
          <w:color w:val="auto"/>
          <w:sz w:val="28"/>
          <w:szCs w:val="28"/>
        </w:rPr>
        <w:t>и социальная интеграции</w:t>
      </w:r>
      <w:r>
        <w:rPr>
          <w:color w:val="auto"/>
          <w:sz w:val="28"/>
          <w:szCs w:val="28"/>
        </w:rPr>
        <w:t xml:space="preserve"> (развитие способности к эмпатии, сопереживанию); </w:t>
      </w:r>
    </w:p>
    <w:p w:rsidR="00AA14DC" w:rsidRDefault="00AA14DC" w:rsidP="00AA14DC">
      <w:pPr>
        <w:pStyle w:val="Default"/>
        <w:spacing w:line="360" w:lineRule="auto"/>
        <w:ind w:firstLine="720"/>
        <w:jc w:val="both"/>
        <w:rPr>
          <w:color w:val="auto"/>
          <w:sz w:val="28"/>
          <w:szCs w:val="28"/>
        </w:rPr>
      </w:pPr>
      <w:r>
        <w:rPr>
          <w:b/>
          <w:color w:val="auto"/>
          <w:sz w:val="28"/>
          <w:szCs w:val="28"/>
        </w:rPr>
        <w:t>формирование продуктивных видов взаимодействия с окружающими</w:t>
      </w:r>
      <w:r>
        <w:rPr>
          <w:color w:val="auto"/>
          <w:sz w:val="28"/>
          <w:szCs w:val="28"/>
        </w:rPr>
        <w:t xml:space="preserve"> (в семье, классе), </w:t>
      </w:r>
      <w:r>
        <w:rPr>
          <w:b/>
          <w:color w:val="auto"/>
          <w:sz w:val="28"/>
          <w:szCs w:val="28"/>
        </w:rPr>
        <w:t xml:space="preserve">повышение социального статуса обучающегося в коллективе, формирование и развитие навыков социального  поведения </w:t>
      </w:r>
      <w:r>
        <w:rPr>
          <w:color w:val="auto"/>
          <w:sz w:val="28"/>
          <w:szCs w:val="28"/>
        </w:rPr>
        <w:t>(</w:t>
      </w:r>
      <w:r>
        <w:rPr>
          <w:sz w:val="28"/>
          <w:szCs w:val="28"/>
        </w:rPr>
        <w:t>формирование правил и норм поведения в группе, адекватное понимание социальных ролей в значимых ситуациях</w:t>
      </w:r>
      <w:r>
        <w:rPr>
          <w:color w:val="auto"/>
          <w:sz w:val="28"/>
          <w:szCs w:val="28"/>
        </w:rPr>
        <w:t xml:space="preserve">); </w:t>
      </w:r>
    </w:p>
    <w:p w:rsidR="00AA14DC" w:rsidRDefault="00AA14DC" w:rsidP="00AA14DC">
      <w:pPr>
        <w:pStyle w:val="Default"/>
        <w:spacing w:line="360" w:lineRule="auto"/>
        <w:ind w:firstLine="720"/>
        <w:jc w:val="both"/>
        <w:rPr>
          <w:b/>
          <w:sz w:val="28"/>
          <w:szCs w:val="28"/>
        </w:rPr>
      </w:pPr>
      <w:r>
        <w:rPr>
          <w:b/>
          <w:sz w:val="28"/>
          <w:szCs w:val="28"/>
        </w:rPr>
        <w:lastRenderedPageBreak/>
        <w:t xml:space="preserve">формирование произвольной регуляции деятельности и поведения </w:t>
      </w:r>
      <w:r>
        <w:rPr>
          <w:sz w:val="28"/>
          <w:szCs w:val="28"/>
        </w:rPr>
        <w:t>(развитие произвольной регуляции деятельности и поведения, формирование способности к планированию и контролю)</w:t>
      </w:r>
      <w:r>
        <w:rPr>
          <w:b/>
          <w:sz w:val="28"/>
          <w:szCs w:val="28"/>
        </w:rPr>
        <w:t>.</w:t>
      </w:r>
    </w:p>
    <w:p w:rsidR="00AA14DC" w:rsidRDefault="00AA14DC" w:rsidP="00AA14DC">
      <w:pPr>
        <w:autoSpaceDE w:val="0"/>
        <w:autoSpaceDN/>
        <w:spacing w:after="0" w:line="360" w:lineRule="auto"/>
        <w:jc w:val="center"/>
        <w:rPr>
          <w:rFonts w:ascii="Times New Roman" w:hAnsi="Times New Roman" w:cs="Times New Roman"/>
          <w:b/>
          <w:sz w:val="28"/>
          <w:szCs w:val="28"/>
        </w:rPr>
      </w:pPr>
      <w:r>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Pr>
          <w:rFonts w:ascii="Times New Roman" w:hAnsi="Times New Roman" w:cs="Times New Roman"/>
          <w:sz w:val="28"/>
          <w:szCs w:val="28"/>
        </w:rPr>
        <w:t>«</w:t>
      </w:r>
      <w:r>
        <w:rPr>
          <w:rFonts w:ascii="Times New Roman" w:hAnsi="Times New Roman" w:cs="Times New Roman"/>
          <w:b/>
          <w:i/>
          <w:sz w:val="28"/>
          <w:szCs w:val="28"/>
        </w:rPr>
        <w:t>Ритмика</w:t>
      </w:r>
      <w:r>
        <w:rPr>
          <w:rFonts w:ascii="Times New Roman" w:hAnsi="Times New Roman" w:cs="Times New Roman"/>
          <w:b/>
          <w:sz w:val="28"/>
          <w:szCs w:val="28"/>
        </w:rPr>
        <w:t>»</w:t>
      </w:r>
    </w:p>
    <w:p w:rsidR="00AA14DC" w:rsidRDefault="00AA14DC" w:rsidP="00AA14DC">
      <w:pPr>
        <w:tabs>
          <w:tab w:val="num"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обучающегося с ЗПР в процессе восприятия музыки.</w:t>
      </w:r>
    </w:p>
    <w:p w:rsidR="00AA14DC" w:rsidRDefault="00AA14DC" w:rsidP="00AA14DC">
      <w:pPr>
        <w:tabs>
          <w:tab w:val="num"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Pr>
          <w:rFonts w:ascii="Times New Roman" w:hAnsi="Times New Roman" w:cs="Times New Roman"/>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AA14DC" w:rsidRDefault="00AA14DC" w:rsidP="00AA14DC">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AA14DC" w:rsidRDefault="00AA14DC" w:rsidP="00AA14DC">
      <w:pPr>
        <w:pStyle w:val="a5"/>
        <w:spacing w:before="0" w:after="0"/>
        <w:ind w:firstLine="720"/>
        <w:jc w:val="both"/>
        <w:rPr>
          <w:sz w:val="28"/>
          <w:szCs w:val="28"/>
        </w:rPr>
      </w:pPr>
      <w:r>
        <w:rPr>
          <w:b/>
          <w:sz w:val="28"/>
          <w:szCs w:val="28"/>
        </w:rPr>
        <w:t>восприятие музыки</w:t>
      </w:r>
      <w:r>
        <w:rPr>
          <w:sz w:val="28"/>
          <w:szCs w:val="28"/>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AA14DC" w:rsidRDefault="00AA14DC" w:rsidP="00AA14DC">
      <w:pPr>
        <w:pStyle w:val="a5"/>
        <w:spacing w:before="0" w:after="0"/>
        <w:ind w:firstLine="720"/>
        <w:jc w:val="both"/>
        <w:rPr>
          <w:sz w:val="28"/>
          <w:szCs w:val="28"/>
        </w:rPr>
      </w:pPr>
      <w:r>
        <w:rPr>
          <w:b/>
          <w:sz w:val="28"/>
          <w:szCs w:val="28"/>
        </w:rPr>
        <w:t xml:space="preserve">упражнения на ориентировку в пространстве: </w:t>
      </w:r>
      <w:r>
        <w:rPr>
          <w:sz w:val="28"/>
          <w:szCs w:val="28"/>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AA14DC" w:rsidRDefault="00AA14DC" w:rsidP="00AA14DC">
      <w:pPr>
        <w:pStyle w:val="a5"/>
        <w:spacing w:before="0" w:after="0"/>
        <w:ind w:firstLine="720"/>
        <w:jc w:val="both"/>
        <w:rPr>
          <w:sz w:val="28"/>
          <w:szCs w:val="28"/>
        </w:rPr>
      </w:pPr>
      <w:r>
        <w:rPr>
          <w:b/>
          <w:sz w:val="28"/>
          <w:szCs w:val="28"/>
        </w:rPr>
        <w:t>ритмико-гимнастические упражнения:</w:t>
      </w:r>
      <w:r>
        <w:rPr>
          <w:sz w:val="28"/>
          <w:szCs w:val="28"/>
        </w:rPr>
        <w:t xml:space="preserve"> </w:t>
      </w:r>
      <w:r>
        <w:rPr>
          <w:kern w:val="2"/>
          <w:sz w:val="28"/>
          <w:szCs w:val="28"/>
        </w:rPr>
        <w:t>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AA14DC" w:rsidRDefault="00AA14DC" w:rsidP="00AA14DC">
      <w:pPr>
        <w:pStyle w:val="a5"/>
        <w:spacing w:before="0" w:after="0"/>
        <w:ind w:firstLine="720"/>
        <w:jc w:val="both"/>
        <w:rPr>
          <w:sz w:val="28"/>
          <w:szCs w:val="28"/>
        </w:rPr>
      </w:pPr>
      <w:r>
        <w:rPr>
          <w:b/>
          <w:sz w:val="28"/>
          <w:szCs w:val="28"/>
        </w:rPr>
        <w:lastRenderedPageBreak/>
        <w:t xml:space="preserve">упражнения с детскими музыкальными инструментами: </w:t>
      </w:r>
      <w:r>
        <w:rPr>
          <w:sz w:val="28"/>
          <w:szCs w:val="28"/>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AA14DC" w:rsidRDefault="00AA14DC" w:rsidP="00AA14DC">
      <w:pPr>
        <w:pStyle w:val="a5"/>
        <w:spacing w:after="0"/>
        <w:ind w:firstLine="720"/>
        <w:jc w:val="both"/>
        <w:rPr>
          <w:sz w:val="28"/>
          <w:szCs w:val="28"/>
        </w:rPr>
      </w:pPr>
      <w:r>
        <w:rPr>
          <w:b/>
          <w:sz w:val="28"/>
          <w:szCs w:val="28"/>
        </w:rPr>
        <w:t xml:space="preserve">игры под музыку: </w:t>
      </w:r>
      <w:r>
        <w:rPr>
          <w:sz w:val="28"/>
          <w:szCs w:val="28"/>
        </w:rPr>
        <w:t>музыкальные игры и игровые ситуации</w:t>
      </w:r>
      <w:r>
        <w:t xml:space="preserve"> </w:t>
      </w:r>
      <w:r>
        <w:rPr>
          <w:sz w:val="28"/>
          <w:szCs w:val="28"/>
        </w:rPr>
        <w:t>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AA14DC" w:rsidRDefault="00AA14DC" w:rsidP="00AA14DC">
      <w:pPr>
        <w:pStyle w:val="a5"/>
        <w:spacing w:before="0" w:after="0"/>
        <w:ind w:firstLine="720"/>
        <w:jc w:val="both"/>
        <w:rPr>
          <w:sz w:val="28"/>
          <w:szCs w:val="28"/>
        </w:rPr>
      </w:pPr>
      <w:r>
        <w:rPr>
          <w:b/>
          <w:sz w:val="28"/>
          <w:szCs w:val="28"/>
        </w:rPr>
        <w:t>танцевальные упражнения</w:t>
      </w:r>
      <w:r>
        <w:rPr>
          <w:sz w:val="28"/>
          <w:szCs w:val="28"/>
        </w:rPr>
        <w:t>: выполнение под музыку элементов танца и пляски, несложных композиций народных, бальных и современных танцев;</w:t>
      </w:r>
    </w:p>
    <w:p w:rsidR="00AA14DC" w:rsidRDefault="00AA14DC" w:rsidP="00AA14DC">
      <w:pPr>
        <w:pStyle w:val="af1"/>
        <w:spacing w:after="0" w:line="360" w:lineRule="auto"/>
        <w:ind w:firstLine="708"/>
        <w:jc w:val="both"/>
        <w:rPr>
          <w:rFonts w:ascii="Times New Roman" w:hAnsi="Times New Roman"/>
          <w:sz w:val="28"/>
          <w:szCs w:val="28"/>
          <w:lang w:eastAsia="ru-RU"/>
        </w:rPr>
      </w:pPr>
      <w:r>
        <w:rPr>
          <w:rFonts w:ascii="Times New Roman" w:hAnsi="Times New Roman"/>
          <w:b/>
          <w:sz w:val="28"/>
          <w:szCs w:val="28"/>
          <w:lang w:eastAsia="ru-RU"/>
        </w:rPr>
        <w:t xml:space="preserve">декламация песен под музыку: </w:t>
      </w:r>
      <w:r>
        <w:rPr>
          <w:rFonts w:ascii="Times New Roman" w:hAnsi="Times New Roman"/>
          <w:sz w:val="28"/>
          <w:szCs w:val="28"/>
          <w:lang w:eastAsia="ru-RU"/>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AA14DC" w:rsidRDefault="00AA14DC" w:rsidP="00AA14DC">
      <w:pPr>
        <w:pStyle w:val="af6"/>
        <w:shd w:val="clear" w:color="auto" w:fill="FFFFFF"/>
        <w:ind w:left="0" w:firstLine="709"/>
        <w:jc w:val="both"/>
        <w:rPr>
          <w:caps w:val="0"/>
          <w:sz w:val="28"/>
          <w:szCs w:val="28"/>
        </w:rPr>
      </w:pPr>
      <w:r>
        <w:rPr>
          <w:caps w:val="0"/>
          <w:sz w:val="28"/>
          <w:szCs w:val="28"/>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AA14DC" w:rsidRDefault="00AA14DC" w:rsidP="00AA14DC">
      <w:pPr>
        <w:pStyle w:val="af6"/>
        <w:shd w:val="clear" w:color="auto" w:fill="FFFFFF"/>
        <w:ind w:left="0" w:firstLine="709"/>
        <w:jc w:val="both"/>
        <w:rPr>
          <w:b/>
          <w:bCs/>
          <w:i/>
          <w:iCs/>
          <w:sz w:val="28"/>
          <w:szCs w:val="28"/>
        </w:rPr>
      </w:pPr>
      <w:r>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AA14DC" w:rsidRDefault="00AA14DC" w:rsidP="00AA14DC">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3.2.3. Программа духовно-нравственного развития, воспитания</w:t>
      </w:r>
      <w:bookmarkEnd w:id="23"/>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AA14DC" w:rsidRDefault="00AA14DC" w:rsidP="00AA14DC">
      <w:pPr>
        <w:pStyle w:val="14TexstOSNOVA1012"/>
        <w:spacing w:line="360" w:lineRule="auto"/>
        <w:ind w:firstLine="567"/>
        <w:rPr>
          <w:rFonts w:ascii="Times New Roman" w:hAnsi="Times New Roman" w:cs="Times New Roman"/>
          <w:kern w:val="2"/>
          <w:sz w:val="28"/>
          <w:szCs w:val="28"/>
        </w:rPr>
      </w:pPr>
      <w:r>
        <w:rPr>
          <w:rFonts w:ascii="Times New Roman" w:hAnsi="Times New Roman" w:cs="Times New Roman"/>
          <w:color w:val="auto"/>
          <w:spacing w:val="2"/>
          <w:sz w:val="28"/>
          <w:szCs w:val="28"/>
        </w:rPr>
        <w:t xml:space="preserve">Программа духовно-нравственного развития </w:t>
      </w:r>
      <w:r>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A14DC" w:rsidRDefault="00AA14DC" w:rsidP="00AA14DC">
      <w:pPr>
        <w:widowControl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Целью</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духовно</w:t>
      </w:r>
      <w:r>
        <w:rPr>
          <w:rFonts w:ascii="Times New Roman" w:hAnsi="Times New Roman" w:cs="Times New Roman"/>
          <w:b/>
          <w:color w:val="auto"/>
          <w:sz w:val="28"/>
          <w:szCs w:val="28"/>
        </w:rPr>
        <w:t>-</w:t>
      </w:r>
      <w:r>
        <w:rPr>
          <w:rFonts w:ascii="Times New Roman" w:hAnsi="Times New Roman" w:cs="Times New Roman"/>
          <w:color w:val="auto"/>
          <w:sz w:val="28"/>
          <w:szCs w:val="28"/>
        </w:rPr>
        <w:t>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AA14DC" w:rsidRDefault="00AA14DC" w:rsidP="00AA14DC">
      <w:pPr>
        <w:widowControl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A14DC" w:rsidRDefault="00AA14DC" w:rsidP="00AA14DC">
      <w:pPr>
        <w:widowControl w:val="0"/>
        <w:overflowPunct w:val="0"/>
        <w:autoSpaceDE w:val="0"/>
        <w:adjustRightInd w:val="0"/>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в области формирования личностной культуры:</w:t>
      </w:r>
    </w:p>
    <w:p w:rsidR="00AA14DC" w:rsidRDefault="00AA14DC" w:rsidP="00AA14DC">
      <w:pPr>
        <w:widowControl w:val="0"/>
        <w:tabs>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A14DC" w:rsidRDefault="00AA14DC" w:rsidP="00AA14DC">
      <w:pPr>
        <w:widowControl w:val="0"/>
        <w:tabs>
          <w:tab w:val="left" w:pos="1080"/>
          <w:tab w:val="left" w:pos="144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A14DC" w:rsidRDefault="00AA14DC" w:rsidP="00AA14DC">
      <w:pPr>
        <w:widowControl w:val="0"/>
        <w:tabs>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w:t>
      </w:r>
      <w:r>
        <w:rPr>
          <w:rFonts w:ascii="Times New Roman" w:hAnsi="Times New Roman" w:cs="Times New Roman"/>
          <w:color w:val="auto"/>
          <w:sz w:val="28"/>
          <w:szCs w:val="28"/>
        </w:rPr>
        <w:lastRenderedPageBreak/>
        <w:t xml:space="preserve">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AA14DC" w:rsidRDefault="00AA14DC" w:rsidP="00AA14DC">
      <w:pPr>
        <w:widowControl w:val="0"/>
        <w:tabs>
          <w:tab w:val="left" w:pos="1080"/>
          <w:tab w:val="left" w:pos="144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A14DC" w:rsidRDefault="00AA14DC" w:rsidP="00AA14DC">
      <w:pPr>
        <w:widowControl w:val="0"/>
        <w:tabs>
          <w:tab w:val="num" w:pos="720"/>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AA14DC" w:rsidRDefault="00AA14DC" w:rsidP="00AA14DC">
      <w:pPr>
        <w:widowControl w:val="0"/>
        <w:tabs>
          <w:tab w:val="left" w:pos="1080"/>
          <w:tab w:val="left" w:pos="144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представлений о базовых общечеловеческих ценностях;</w:t>
      </w:r>
    </w:p>
    <w:p w:rsidR="00AA14DC" w:rsidRDefault="00AA14DC" w:rsidP="00AA14DC">
      <w:pPr>
        <w:widowControl w:val="0"/>
        <w:tabs>
          <w:tab w:val="left" w:pos="1080"/>
          <w:tab w:val="left" w:pos="144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A14DC" w:rsidRDefault="00AA14DC" w:rsidP="00AA14DC">
      <w:pPr>
        <w:widowControl w:val="0"/>
        <w:tabs>
          <w:tab w:val="num" w:pos="720"/>
          <w:tab w:val="left" w:pos="1080"/>
          <w:tab w:val="left" w:pos="144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AA14DC" w:rsidRDefault="00AA14DC" w:rsidP="00AA14DC">
      <w:pPr>
        <w:widowControl w:val="0"/>
        <w:tabs>
          <w:tab w:val="num" w:pos="720"/>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A14DC" w:rsidRDefault="00AA14DC" w:rsidP="00AA14DC">
      <w:pPr>
        <w:widowControl w:val="0"/>
        <w:tabs>
          <w:tab w:val="num" w:pos="720"/>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AA14DC" w:rsidRDefault="00AA14DC" w:rsidP="00AA14DC">
      <w:pPr>
        <w:widowControl w:val="0"/>
        <w:tabs>
          <w:tab w:val="num" w:pos="720"/>
          <w:tab w:val="left" w:pos="1080"/>
          <w:tab w:val="left" w:pos="144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AA14DC" w:rsidRDefault="00AA14DC" w:rsidP="00AA14DC">
      <w:pPr>
        <w:pStyle w:val="afa"/>
        <w:spacing w:line="360" w:lineRule="auto"/>
        <w:ind w:firstLine="709"/>
        <w:rPr>
          <w:rFonts w:ascii="Times New Roman" w:hAnsi="Times New Roman" w:cs="Times New Roman"/>
          <w:sz w:val="28"/>
          <w:szCs w:val="28"/>
        </w:rPr>
      </w:pPr>
      <w:r>
        <w:rPr>
          <w:rFonts w:ascii="Times New Roman" w:hAnsi="Times New Roman"/>
          <w:i/>
          <w:iCs/>
          <w:sz w:val="28"/>
          <w:szCs w:val="28"/>
        </w:rPr>
        <w:t>в области формирования социальной культуры:</w:t>
      </w:r>
    </w:p>
    <w:p w:rsidR="00AA14DC" w:rsidRDefault="00AA14DC" w:rsidP="00AA14DC">
      <w:pPr>
        <w:widowControl w:val="0"/>
        <w:tabs>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российской гражданской идентичности – </w:t>
      </w:r>
      <w:r>
        <w:rPr>
          <w:rFonts w:ascii="Times New Roman" w:hAnsi="Times New Roman" w:cs="Times New Roman"/>
          <w:sz w:val="28"/>
          <w:szCs w:val="28"/>
        </w:rPr>
        <w:t>осознание себя как гражданина России</w:t>
      </w:r>
      <w:r>
        <w:rPr>
          <w:rFonts w:ascii="Times New Roman" w:hAnsi="Times New Roman" w:cs="Times New Roman"/>
          <w:color w:val="auto"/>
          <w:sz w:val="28"/>
          <w:szCs w:val="28"/>
        </w:rPr>
        <w:t xml:space="preserve">; </w:t>
      </w:r>
    </w:p>
    <w:p w:rsidR="00AA14DC" w:rsidRDefault="00AA14DC" w:rsidP="00AA14DC">
      <w:pPr>
        <w:widowControl w:val="0"/>
        <w:tabs>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пробуждение чувства г</w:t>
      </w:r>
      <w:r>
        <w:rPr>
          <w:rFonts w:ascii="Times New Roman" w:hAnsi="Times New Roman" w:cs="Times New Roman"/>
          <w:sz w:val="28"/>
          <w:szCs w:val="28"/>
        </w:rPr>
        <w:t>ордости за свою Родину, российский народ и историю России</w:t>
      </w:r>
      <w:r>
        <w:rPr>
          <w:rFonts w:ascii="Times New Roman" w:hAnsi="Times New Roman" w:cs="Times New Roman"/>
          <w:color w:val="auto"/>
          <w:sz w:val="28"/>
          <w:szCs w:val="28"/>
        </w:rPr>
        <w:t xml:space="preserve">; </w:t>
      </w:r>
    </w:p>
    <w:p w:rsidR="00AA14DC" w:rsidRDefault="00AA14DC" w:rsidP="00AA14DC">
      <w:pPr>
        <w:widowControl w:val="0"/>
        <w:tabs>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color w:val="auto"/>
          <w:sz w:val="28"/>
          <w:szCs w:val="28"/>
        </w:rPr>
        <w:t xml:space="preserve"> воспитание положительного отношения к своему национальному языку и культуре; </w:t>
      </w:r>
    </w:p>
    <w:p w:rsidR="00AA14DC" w:rsidRDefault="00AA14DC" w:rsidP="00AA14DC">
      <w:pPr>
        <w:widowControl w:val="0"/>
        <w:tabs>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AA14DC" w:rsidRDefault="00AA14DC" w:rsidP="00AA14DC">
      <w:pPr>
        <w:widowControl w:val="0"/>
        <w:tabs>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sz w:val="28"/>
          <w:szCs w:val="28"/>
        </w:rPr>
        <w:t>развитие навыков сотрудничества со взрослыми и сверстниками в разных социальных ситуациях;</w:t>
      </w:r>
    </w:p>
    <w:p w:rsidR="00AA14DC" w:rsidRDefault="00AA14DC" w:rsidP="00AA14DC">
      <w:pPr>
        <w:widowControl w:val="0"/>
        <w:tabs>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укрепление доверия к другим людям; </w:t>
      </w:r>
    </w:p>
    <w:p w:rsidR="00AA14DC" w:rsidRDefault="00AA14DC" w:rsidP="00AA14DC">
      <w:pPr>
        <w:widowControl w:val="0"/>
        <w:tabs>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A14DC" w:rsidRDefault="00AA14DC" w:rsidP="00AA14DC">
      <w:pPr>
        <w:widowControl w:val="0"/>
        <w:tabs>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A14DC" w:rsidRDefault="00AA14DC" w:rsidP="00AA14DC">
      <w:pPr>
        <w:widowControl w:val="0"/>
        <w:tabs>
          <w:tab w:val="left" w:pos="1080"/>
        </w:tabs>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sz w:val="28"/>
          <w:szCs w:val="28"/>
        </w:rPr>
        <w:t>формирование уважительного отношения к иному мнению, истории и культуре других народов</w:t>
      </w:r>
      <w:r>
        <w:rPr>
          <w:rFonts w:ascii="Times New Roman" w:hAnsi="Times New Roman" w:cs="Times New Roman"/>
          <w:color w:val="auto"/>
          <w:sz w:val="28"/>
          <w:szCs w:val="28"/>
        </w:rPr>
        <w:t xml:space="preserve">. </w:t>
      </w:r>
    </w:p>
    <w:p w:rsidR="00AA14DC" w:rsidRDefault="00AA14DC" w:rsidP="00AA14DC">
      <w:pPr>
        <w:pStyle w:val="afa"/>
        <w:spacing w:line="360" w:lineRule="auto"/>
        <w:ind w:firstLine="709"/>
        <w:rPr>
          <w:rFonts w:ascii="Times New Roman" w:hAnsi="Times New Roman" w:cs="Times New Roman"/>
          <w:sz w:val="28"/>
          <w:szCs w:val="28"/>
        </w:rPr>
      </w:pPr>
      <w:r>
        <w:rPr>
          <w:rFonts w:ascii="Times New Roman" w:hAnsi="Times New Roman"/>
          <w:i/>
          <w:iCs/>
          <w:sz w:val="28"/>
          <w:szCs w:val="28"/>
        </w:rPr>
        <w:t>в области формирования семейной культуры:</w:t>
      </w:r>
    </w:p>
    <w:p w:rsidR="00AA14DC" w:rsidRDefault="00AA14DC" w:rsidP="00AA14DC">
      <w:pPr>
        <w:widowControl w:val="0"/>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A14DC" w:rsidRDefault="00AA14DC" w:rsidP="00AA14DC">
      <w:pPr>
        <w:widowControl w:val="0"/>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A14DC" w:rsidRDefault="00AA14DC" w:rsidP="00AA14DC">
      <w:pPr>
        <w:widowControl w:val="0"/>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A14DC" w:rsidRDefault="00AA14DC" w:rsidP="00AA14DC">
      <w:pPr>
        <w:widowControl w:val="0"/>
        <w:suppressAutoHyphens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AA14DC" w:rsidRDefault="00AA14DC" w:rsidP="00AA14DC">
      <w:pPr>
        <w:widowControl w:val="0"/>
        <w:overflowPunct w:val="0"/>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обучающихся с ЗПР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A14DC" w:rsidRDefault="00AA14DC" w:rsidP="00AA14DC">
      <w:pPr>
        <w:pStyle w:val="14TexstOSNOVA1012"/>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AA14DC" w:rsidRDefault="00AA14DC" w:rsidP="00AA14DC">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воспитание гражданственности, патриотизма, уважения </w:t>
      </w:r>
      <w:r>
        <w:rPr>
          <w:rFonts w:ascii="Times New Roman" w:hAnsi="Times New Roman" w:cs="Times New Roman"/>
          <w:color w:val="auto"/>
          <w:sz w:val="28"/>
          <w:szCs w:val="28"/>
        </w:rPr>
        <w:t>к правам, свободам и обязанностям человека;</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нравственных чувств и этического сознания;</w:t>
      </w:r>
    </w:p>
    <w:p w:rsidR="00AA14DC" w:rsidRDefault="00AA14DC" w:rsidP="00AA14DC">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lastRenderedPageBreak/>
        <w:t>формирование ценностного отношения к семье, здоровью и здоровому образу жизни;</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AA14DC" w:rsidRDefault="00AA14DC" w:rsidP="00AA14DC">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воспитание эмоционально-положительного отношения к прекрасному, фор</w:t>
      </w:r>
      <w:r>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AA14DC" w:rsidRDefault="00AA14DC" w:rsidP="00AA14DC">
      <w:pPr>
        <w:spacing w:after="0" w:line="360" w:lineRule="auto"/>
        <w:ind w:firstLine="709"/>
        <w:jc w:val="both"/>
        <w:rPr>
          <w:rFonts w:ascii="Times New Roman" w:hAnsi="Times New Roman"/>
          <w:kern w:val="22"/>
          <w:sz w:val="28"/>
          <w:szCs w:val="28"/>
        </w:rPr>
      </w:pPr>
      <w:r>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AA14DC" w:rsidRDefault="00AA14DC" w:rsidP="00AA14DC">
      <w:pPr>
        <w:spacing w:after="0" w:line="360" w:lineRule="auto"/>
        <w:ind w:firstLine="709"/>
        <w:jc w:val="both"/>
        <w:rPr>
          <w:rFonts w:ascii="Times New Roman" w:hAnsi="Times New Roman"/>
          <w:kern w:val="22"/>
          <w:sz w:val="28"/>
          <w:szCs w:val="28"/>
        </w:rPr>
      </w:pPr>
      <w:r>
        <w:rPr>
          <w:rFonts w:ascii="Times New Roman" w:hAnsi="Times New Roman"/>
          <w:kern w:val="22"/>
          <w:sz w:val="28"/>
          <w:szCs w:val="28"/>
        </w:rPr>
        <w:t>Программа духовно-нравственного развития, воспитания обучающихся с ЗПР реализуется посредством:</w:t>
      </w:r>
    </w:p>
    <w:p w:rsidR="00AA14DC" w:rsidRDefault="00AA14DC" w:rsidP="00AA14DC">
      <w:pPr>
        <w:pStyle w:val="af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 воспитания</w:t>
      </w:r>
      <w:r>
        <w:rPr>
          <w:rFonts w:ascii="Times New Roman" w:hAnsi="Times New Roman"/>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AA14DC" w:rsidRDefault="00AA14DC" w:rsidP="00AA14DC">
      <w:pPr>
        <w:pStyle w:val="af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 развития</w:t>
      </w:r>
      <w:r>
        <w:rPr>
          <w:rFonts w:ascii="Times New Roman" w:hAnsi="Times New Roman"/>
          <w:sz w:val="28"/>
          <w:szCs w:val="28"/>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A14DC" w:rsidRDefault="00AA14DC" w:rsidP="00AA14DC">
      <w:pPr>
        <w:pStyle w:val="14TexstOSNOVA1012"/>
        <w:spacing w:line="360" w:lineRule="auto"/>
        <w:ind w:firstLine="567"/>
        <w:rPr>
          <w:rFonts w:ascii="Times New Roman" w:hAnsi="Times New Roman" w:cs="Times New Roman"/>
          <w:sz w:val="28"/>
          <w:szCs w:val="28"/>
        </w:rPr>
      </w:pPr>
      <w:r>
        <w:rPr>
          <w:rFonts w:ascii="Times New Roman" w:hAnsi="Times New Roman" w:cs="Times New Roman"/>
          <w:color w:val="auto"/>
          <w:sz w:val="28"/>
          <w:szCs w:val="28"/>
        </w:rPr>
        <w:t>Реализация программы должна проходить в единстве урочной</w:t>
      </w:r>
      <w:r>
        <w:rPr>
          <w:rFonts w:ascii="Times New Roman" w:hAnsi="Times New Roman" w:cs="Times New Roman"/>
          <w:sz w:val="28"/>
          <w:szCs w:val="28"/>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AA14DC" w:rsidRDefault="00AA14DC" w:rsidP="00AA14D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w:t>
      </w:r>
      <w:r>
        <w:rPr>
          <w:rFonts w:ascii="Times New Roman" w:eastAsia="Calibri" w:hAnsi="Times New Roman" w:cs="Times New Roman"/>
          <w:sz w:val="28"/>
          <w:szCs w:val="28"/>
        </w:rPr>
        <w:lastRenderedPageBreak/>
        <w:t xml:space="preserve">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14DC" w:rsidRDefault="00AA14DC" w:rsidP="00AA14D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содержании и построении уроков; </w:t>
      </w:r>
    </w:p>
    <w:p w:rsidR="00AA14DC" w:rsidRDefault="00AA14DC" w:rsidP="00AA14D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A14DC" w:rsidRDefault="00AA14DC" w:rsidP="00AA14D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характере общения и сотрудничества взрослого и ребенка;</w:t>
      </w:r>
    </w:p>
    <w:p w:rsidR="00AA14DC" w:rsidRDefault="00AA14DC" w:rsidP="00AA14D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A14DC" w:rsidRDefault="00AA14DC" w:rsidP="00AA14D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A14DC" w:rsidRDefault="00AA14DC" w:rsidP="00AA14D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личном примере ученикам.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Pr>
          <w:rFonts w:ascii="Times New Roman" w:eastAsia="Calibri" w:hAnsi="Times New Roman" w:cs="Times New Roman"/>
          <w:color w:val="000000"/>
          <w:sz w:val="28"/>
          <w:szCs w:val="28"/>
        </w:rPr>
        <w:t>всех социальных субъектов - участников воспитания: семьи, общественн</w:t>
      </w:r>
      <w:r>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должна обеспечивать:</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организацию системы воспитательных мероприятий, позволяющих </w:t>
      </w:r>
      <w:r>
        <w:rPr>
          <w:rFonts w:ascii="Times New Roman" w:hAnsi="Times New Roman" w:cs="Times New Roman"/>
          <w:color w:val="auto"/>
          <w:sz w:val="28"/>
          <w:szCs w:val="28"/>
        </w:rPr>
        <w:t>каждому обучающемуся</w:t>
      </w:r>
      <w:r>
        <w:rPr>
          <w:rFonts w:ascii="Times New Roman" w:hAnsi="Times New Roman" w:cs="Times New Roman"/>
          <w:sz w:val="28"/>
          <w:szCs w:val="28"/>
        </w:rPr>
        <w:t xml:space="preserve"> с ЗПР использовать на практике полученные знания, усвоенные модели и нормы поведения;</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Программа духовно-нравственного развития должна</w:t>
      </w:r>
      <w:r>
        <w:rPr>
          <w:rFonts w:ascii="Times New Roman" w:hAnsi="Times New Roman" w:cs="Times New Roman"/>
          <w:sz w:val="28"/>
          <w:szCs w:val="28"/>
        </w:rPr>
        <w:t xml:space="preserve"> включать </w:t>
      </w:r>
      <w:r>
        <w:rPr>
          <w:rFonts w:ascii="Times New Roman" w:hAnsi="Times New Roman" w:cs="Times New Roman"/>
          <w:color w:val="auto"/>
          <w:sz w:val="28"/>
          <w:szCs w:val="28"/>
        </w:rPr>
        <w:t>описание: цели и задач, основных направлений</w:t>
      </w:r>
      <w:r>
        <w:rPr>
          <w:rFonts w:ascii="Times New Roman" w:hAnsi="Times New Roman" w:cs="Times New Roman"/>
          <w:sz w:val="28"/>
          <w:szCs w:val="28"/>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AA14DC" w:rsidRDefault="00AA14DC" w:rsidP="00AA14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spacing w:val="2"/>
          <w:sz w:val="28"/>
          <w:szCs w:val="28"/>
        </w:rPr>
        <w:lastRenderedPageBreak/>
        <w:t>Программа духовно-нравственного развития самостоятельно разрабатывается Организацией на основе ПрАООП НОО обучающихся с ЗПР</w:t>
      </w:r>
      <w:r>
        <w:rPr>
          <w:rFonts w:ascii="Times New Roman" w:hAnsi="Times New Roman" w:cs="Times New Roman"/>
          <w:sz w:val="28"/>
          <w:szCs w:val="28"/>
        </w:rPr>
        <w:t>, ПрООП НОО</w:t>
      </w:r>
      <w:r>
        <w:rPr>
          <w:rStyle w:val="aff1"/>
          <w:rFonts w:ascii="Times New Roman" w:hAnsi="Times New Roman" w:cs="Times New Roman"/>
          <w:sz w:val="28"/>
          <w:szCs w:val="28"/>
        </w:rPr>
        <w:footnoteReference w:id="21"/>
      </w:r>
      <w:r>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Pr>
          <w:rFonts w:ascii="Times New Roman" w:hAnsi="Times New Roman" w:cs="Times New Roman"/>
          <w:color w:val="auto"/>
          <w:sz w:val="28"/>
          <w:szCs w:val="28"/>
        </w:rPr>
        <w:t>обучающихся с ЗПР.</w:t>
      </w:r>
    </w:p>
    <w:p w:rsidR="00AA14DC" w:rsidRDefault="00AA14DC" w:rsidP="00AA14DC">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t>3.2.4.</w:t>
      </w:r>
      <w:r>
        <w:rPr>
          <w:rFonts w:cs="Times New Roman"/>
          <w:b/>
          <w:sz w:val="28"/>
          <w:szCs w:val="28"/>
        </w:rPr>
        <w:t xml:space="preserve"> </w:t>
      </w:r>
      <w:r>
        <w:rPr>
          <w:rFonts w:ascii="Times New Roman" w:hAnsi="Times New Roman" w:cs="Times New Roman"/>
          <w:b/>
          <w:sz w:val="28"/>
          <w:szCs w:val="28"/>
        </w:rPr>
        <w:t xml:space="preserve">Программа формирования экологической культуры, здорового </w:t>
      </w:r>
      <w:r>
        <w:rPr>
          <w:rFonts w:ascii="Times New Roman" w:hAnsi="Times New Roman" w:cs="Times New Roman"/>
          <w:b/>
          <w:sz w:val="28"/>
          <w:szCs w:val="28"/>
        </w:rPr>
        <w:br/>
        <w:t>и безопасного образа жизни</w:t>
      </w:r>
      <w:bookmarkEnd w:id="24"/>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AA14DC" w:rsidRDefault="00AA14DC" w:rsidP="00AA14DC">
      <w:pPr>
        <w:widowControl w:val="0"/>
        <w:tabs>
          <w:tab w:val="left" w:pos="6379"/>
        </w:tabs>
        <w:overflowPunct w:val="0"/>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AA14DC" w:rsidRDefault="00AA14DC" w:rsidP="00AA14DC">
      <w:pPr>
        <w:pStyle w:val="14TexstOSNOVA1012"/>
        <w:spacing w:line="360" w:lineRule="auto"/>
        <w:ind w:firstLine="709"/>
        <w:rPr>
          <w:rFonts w:ascii="Times New Roman" w:hAnsi="Times New Roman"/>
          <w:spacing w:val="-4"/>
          <w:sz w:val="28"/>
          <w:szCs w:val="28"/>
        </w:rPr>
      </w:pPr>
      <w:r>
        <w:rPr>
          <w:rFonts w:ascii="Times New Roman" w:hAnsi="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Pr>
          <w:rFonts w:ascii="Times New Roman" w:hAnsi="Times New Roman" w:cs="Times New Roman"/>
          <w:sz w:val="28"/>
          <w:szCs w:val="28"/>
        </w:rPr>
        <w:t xml:space="preserve">формирование представлений о мире </w:t>
      </w:r>
      <w:r>
        <w:rPr>
          <w:rFonts w:ascii="Times New Roman" w:hAnsi="Times New Roman"/>
          <w:spacing w:val="-4"/>
          <w:sz w:val="28"/>
          <w:szCs w:val="28"/>
        </w:rPr>
        <w:t xml:space="preserve">в его органичном единстве и разнообразии природы, народов, культур и религий; овладение начальными навыками адаптации </w:t>
      </w:r>
      <w:r>
        <w:rPr>
          <w:rFonts w:ascii="Times New Roman" w:hAnsi="Times New Roman" w:cs="Times New Roman"/>
          <w:sz w:val="28"/>
          <w:szCs w:val="28"/>
        </w:rPr>
        <w:t>в окружающем мире</w:t>
      </w:r>
      <w:r>
        <w:rPr>
          <w:rFonts w:ascii="Times New Roman" w:hAnsi="Times New Roman"/>
          <w:spacing w:val="-4"/>
          <w:sz w:val="28"/>
          <w:szCs w:val="28"/>
        </w:rPr>
        <w:t xml:space="preserve">; формирование установки на безопасный, здоровый образ жизни, наличие мотивации к творческому труду, </w:t>
      </w:r>
      <w:r>
        <w:rPr>
          <w:rFonts w:ascii="Times New Roman" w:hAnsi="Times New Roman"/>
          <w:spacing w:val="-4"/>
          <w:sz w:val="28"/>
          <w:szCs w:val="28"/>
        </w:rPr>
        <w:lastRenderedPageBreak/>
        <w:t>работе на результат, бережному отношению к материальным и духовным ценностям.</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Pr>
          <w:rFonts w:ascii="Times New Roman" w:hAnsi="Times New Roman"/>
          <w:sz w:val="28"/>
          <w:szCs w:val="28"/>
        </w:rPr>
        <w:t xml:space="preserve"> Она направлена на развитие мотивации и готовности обучающихся с ЗПР</w:t>
      </w:r>
      <w:r>
        <w:rPr>
          <w:rFonts w:ascii="Times New Roman" w:hAnsi="Times New Roman"/>
          <w:color w:val="auto"/>
          <w:sz w:val="28"/>
          <w:szCs w:val="28"/>
        </w:rPr>
        <w:t xml:space="preserve"> </w:t>
      </w:r>
      <w:r>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AA14DC" w:rsidRDefault="00AA14DC" w:rsidP="00AA14D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Pr>
          <w:rFonts w:ascii="Times New Roman" w:eastAsia="Times New Roman" w:hAnsi="Times New Roman" w:cs="Times New Roman"/>
          <w:color w:val="auto"/>
          <w:kern w:val="0"/>
          <w:sz w:val="28"/>
          <w:szCs w:val="28"/>
          <w:lang w:eastAsia="ru-RU"/>
        </w:rPr>
        <w:t xml:space="preserve">: </w:t>
      </w:r>
    </w:p>
    <w:p w:rsidR="00AA14DC" w:rsidRDefault="00AA14DC" w:rsidP="00AA14D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AA14DC" w:rsidRDefault="00AA14DC" w:rsidP="00AA14D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факторы риска, имеющие место в образовательных организациях, которые приводят к ухудшению здоровья обучающихся; </w:t>
      </w:r>
    </w:p>
    <w:p w:rsidR="00AA14DC" w:rsidRDefault="00AA14DC" w:rsidP="00AA14D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AA14DC" w:rsidRDefault="00AA14DC" w:rsidP="00AA14D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AA14DC" w:rsidRDefault="00AA14DC" w:rsidP="00AA14D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AA14DC" w:rsidRDefault="00AA14DC" w:rsidP="00AA14D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AA14DC" w:rsidRDefault="00AA14DC" w:rsidP="00AA14DC">
      <w:pPr>
        <w:tabs>
          <w:tab w:val="num" w:pos="720"/>
          <w:tab w:val="left" w:pos="1080"/>
        </w:tabs>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AA14DC" w:rsidRDefault="00AA14DC" w:rsidP="00AA14DC">
      <w:pPr>
        <w:tabs>
          <w:tab w:val="num" w:pos="720"/>
          <w:tab w:val="left" w:pos="1080"/>
        </w:tabs>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AA14DC" w:rsidRDefault="00AA14DC" w:rsidP="00AA14DC">
      <w:pPr>
        <w:tabs>
          <w:tab w:val="num" w:pos="720"/>
          <w:tab w:val="left" w:pos="1080"/>
        </w:tabs>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AA14DC" w:rsidRDefault="00AA14DC" w:rsidP="00AA14DC">
      <w:pPr>
        <w:tabs>
          <w:tab w:val="num" w:pos="720"/>
          <w:tab w:val="left" w:pos="1080"/>
        </w:tabs>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установок на использование здорового питания;</w:t>
      </w:r>
    </w:p>
    <w:p w:rsidR="00AA14DC" w:rsidRDefault="00AA14DC" w:rsidP="00AA14DC">
      <w:pPr>
        <w:tabs>
          <w:tab w:val="num" w:pos="720"/>
          <w:tab w:val="left" w:pos="1080"/>
        </w:tabs>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AA14DC" w:rsidRDefault="00AA14DC" w:rsidP="00AA14DC">
      <w:pPr>
        <w:tabs>
          <w:tab w:val="num" w:pos="720"/>
          <w:tab w:val="left" w:pos="1080"/>
        </w:tabs>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соблюдение здоровьесозидающих режимов дня; </w:t>
      </w:r>
    </w:p>
    <w:p w:rsidR="00AA14DC" w:rsidRDefault="00AA14DC" w:rsidP="00AA14DC">
      <w:pPr>
        <w:tabs>
          <w:tab w:val="num" w:pos="720"/>
          <w:tab w:val="left" w:pos="1080"/>
        </w:tabs>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AA14DC" w:rsidRDefault="00AA14DC" w:rsidP="00AA14DC">
      <w:pPr>
        <w:tabs>
          <w:tab w:val="num" w:pos="720"/>
          <w:tab w:val="left" w:pos="1080"/>
        </w:tabs>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AA14DC" w:rsidRDefault="00AA14DC" w:rsidP="00AA14DC">
      <w:pPr>
        <w:tabs>
          <w:tab w:val="num" w:pos="720"/>
          <w:tab w:val="left" w:pos="1080"/>
        </w:tabs>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AA14DC" w:rsidRDefault="00AA14DC" w:rsidP="00AA14DC">
      <w:pPr>
        <w:tabs>
          <w:tab w:val="num" w:pos="720"/>
          <w:tab w:val="left" w:pos="1080"/>
        </w:tabs>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Pr>
          <w:rFonts w:ascii="Times New Roman" w:hAnsi="Times New Roman" w:cs="Times New Roman"/>
          <w:sz w:val="28"/>
          <w:szCs w:val="28"/>
        </w:rPr>
        <w:t>:</w:t>
      </w:r>
    </w:p>
    <w:p w:rsidR="00AA14DC" w:rsidRDefault="00AA14DC" w:rsidP="00AA14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AA14DC" w:rsidRDefault="00AA14DC" w:rsidP="00AA14DC">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 Организация физкультурно-оздоровительной работы, </w:t>
      </w:r>
      <w:r>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AA14DC" w:rsidRDefault="00AA14DC" w:rsidP="00AA14DC">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w:t>
      </w:r>
      <w:r>
        <w:rPr>
          <w:rFonts w:ascii="Times New Roman" w:eastAsia="Calibri" w:hAnsi="Times New Roman" w:cs="Times New Roman"/>
          <w:color w:val="000000"/>
          <w:sz w:val="28"/>
          <w:szCs w:val="28"/>
        </w:rPr>
        <w:lastRenderedPageBreak/>
        <w:t>представителей), обучающихся и педагогов образовательной организации, обеспечивающей расширение опыта общения с природой.</w:t>
      </w:r>
    </w:p>
    <w:p w:rsidR="00AA14DC" w:rsidRDefault="00AA14DC" w:rsidP="00AA14DC">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AA14DC" w:rsidRDefault="00AA14DC" w:rsidP="00AA14DC">
      <w:pPr>
        <w:tabs>
          <w:tab w:val="left" w:pos="-180"/>
        </w:tabs>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AA14DC" w:rsidRDefault="00AA14DC" w:rsidP="00AA14DC">
      <w:pPr>
        <w:tabs>
          <w:tab w:val="left" w:pos="-180"/>
        </w:tabs>
        <w:autoSpaceDE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организационных форм.</w:t>
      </w:r>
    </w:p>
    <w:p w:rsidR="00AA14DC" w:rsidRDefault="00AA14DC" w:rsidP="00AA14DC">
      <w:pPr>
        <w:pStyle w:val="14TexstOSNOVA1012"/>
        <w:tabs>
          <w:tab w:val="left" w:pos="-180"/>
        </w:tabs>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w:t>
      </w:r>
      <w:r>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Pr>
          <w:rFonts w:ascii="Times New Roman" w:hAnsi="Times New Roman" w:cs="Times New Roman"/>
          <w:color w:val="auto"/>
          <w:spacing w:val="2"/>
          <w:sz w:val="28"/>
          <w:szCs w:val="28"/>
        </w:rPr>
        <w:t>самостоятельно разрабатывается образовательной организацией на основе ПрАООП НОО обучающихся с ЗПР, ПрООП НОО</w:t>
      </w:r>
      <w:r>
        <w:rPr>
          <w:rStyle w:val="aff1"/>
          <w:rFonts w:ascii="Times New Roman" w:hAnsi="Times New Roman" w:cs="Times New Roman"/>
          <w:color w:val="auto"/>
          <w:spacing w:val="2"/>
          <w:sz w:val="28"/>
          <w:szCs w:val="28"/>
        </w:rPr>
        <w:footnoteReference w:id="22"/>
      </w:r>
      <w:r>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Pr>
          <w:rFonts w:ascii="Times New Roman" w:hAnsi="Times New Roman" w:cs="Times New Roman"/>
          <w:color w:val="auto"/>
          <w:sz w:val="28"/>
          <w:szCs w:val="28"/>
        </w:rPr>
        <w:t>обучающихся с ЗПР.</w:t>
      </w:r>
    </w:p>
    <w:p w:rsidR="00AA14DC" w:rsidRDefault="00AA14DC" w:rsidP="00AA14DC">
      <w:pPr>
        <w:autoSpaceDE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3.2.5. Программа коррекционной работы</w:t>
      </w:r>
      <w:bookmarkEnd w:id="25"/>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коррекционной работы в соответствии с требованиями </w:t>
      </w:r>
      <w:r>
        <w:rPr>
          <w:rFonts w:ascii="Times New Roman" w:hAnsi="Times New Roman"/>
          <w:color w:val="auto"/>
          <w:kern w:val="28"/>
          <w:sz w:val="28"/>
          <w:szCs w:val="28"/>
        </w:rPr>
        <w:t>ФГОС НОО обучающихся с ОВЗ</w:t>
      </w:r>
      <w:r>
        <w:rPr>
          <w:rFonts w:ascii="Times New Roman" w:hAnsi="Times New Roman"/>
          <w:sz w:val="28"/>
          <w:szCs w:val="28"/>
        </w:rPr>
        <w:t xml:space="preserve"> направлена на создание системы </w:t>
      </w:r>
      <w:r>
        <w:rPr>
          <w:rFonts w:ascii="Times New Roman" w:hAnsi="Times New Roman"/>
          <w:sz w:val="28"/>
          <w:szCs w:val="28"/>
        </w:rPr>
        <w:lastRenderedPageBreak/>
        <w:t>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AA14DC" w:rsidRDefault="00AA14DC" w:rsidP="00AA14DC">
      <w:pPr>
        <w:autoSpaceDE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должна обеспечивать:</w:t>
      </w:r>
    </w:p>
    <w:p w:rsidR="00AA14DC" w:rsidRDefault="00AA14DC" w:rsidP="00AA14DC">
      <w:pPr>
        <w:autoSpaceDE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A14DC" w:rsidRDefault="00AA14DC" w:rsidP="00AA14DC">
      <w:pPr>
        <w:suppressAutoHyphens w:val="0"/>
        <w:spacing w:before="20" w:after="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AA14DC" w:rsidRDefault="00AA14DC" w:rsidP="00AA14DC">
      <w:pPr>
        <w:autoSpaceDE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AA14DC" w:rsidRDefault="00AA14DC" w:rsidP="00AA14DC">
      <w:pPr>
        <w:tabs>
          <w:tab w:val="left" w:pos="-180"/>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 с</w:t>
      </w:r>
      <w:r>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AA14DC" w:rsidRDefault="00AA14DC" w:rsidP="00AA14DC">
      <w:pPr>
        <w:autoSpaceDE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оказание помощи в освоении обучающимися с ЗПР АООП НОО</w:t>
      </w:r>
      <w:r>
        <w:rPr>
          <w:rFonts w:ascii="Times New Roman" w:hAnsi="Times New Roman" w:cs="Times New Roman"/>
          <w:color w:val="000000"/>
          <w:sz w:val="28"/>
          <w:szCs w:val="28"/>
        </w:rPr>
        <w:t xml:space="preserve"> и их интеграции в образовательном учреждении;</w:t>
      </w:r>
    </w:p>
    <w:p w:rsidR="00AA14DC" w:rsidRDefault="00AA14DC" w:rsidP="00AA14DC">
      <w:pPr>
        <w:autoSpaceDE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AA14DC" w:rsidRDefault="00AA14DC" w:rsidP="00AA14DC">
      <w:pPr>
        <w:autoSpaceDE w:val="0"/>
        <w:adjustRightInd w:val="0"/>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kern w:val="28"/>
          <w:sz w:val="28"/>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Pr>
          <w:rFonts w:ascii="Times New Roman" w:hAnsi="Times New Roman" w:cs="Times New Roman"/>
          <w:color w:val="auto"/>
          <w:sz w:val="28"/>
          <w:szCs w:val="28"/>
        </w:rPr>
        <w:t>.</w:t>
      </w:r>
    </w:p>
    <w:p w:rsidR="00AA14DC" w:rsidRDefault="00AA14DC" w:rsidP="00AA14DC">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Pr>
          <w:rFonts w:ascii="Times New Roman" w:hAnsi="Times New Roman" w:cs="Times New Roman"/>
          <w:color w:val="auto"/>
          <w:sz w:val="28"/>
          <w:szCs w:val="28"/>
        </w:rPr>
        <w:t>психолого-медико-педагогического</w:t>
      </w:r>
      <w:r>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w:t>
      </w:r>
      <w:r>
        <w:rPr>
          <w:rFonts w:ascii="Times New Roman" w:hAnsi="Times New Roman" w:cs="Times New Roman"/>
          <w:color w:val="auto"/>
          <w:kern w:val="28"/>
          <w:sz w:val="28"/>
          <w:szCs w:val="28"/>
        </w:rPr>
        <w:lastRenderedPageBreak/>
        <w:t>индивидуального и дифференцированного подхода в образовательном процессе.</w:t>
      </w:r>
    </w:p>
    <w:p w:rsidR="00AA14DC" w:rsidRDefault="00AA14DC" w:rsidP="00AA14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Задачи программы:</w:t>
      </w:r>
    </w:p>
    <w:p w:rsidR="00AA14DC" w:rsidRDefault="00AA14DC" w:rsidP="00AA14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определение особых образовательных потребностей обучающихся с ЗПР;</w:t>
      </w:r>
    </w:p>
    <w:p w:rsidR="00AA14DC" w:rsidRDefault="00AA14DC" w:rsidP="00AA14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повышение возможностей обучающихся с ЗПР в освоении АООП НОО и интегрировании в образовательный процесс;</w:t>
      </w:r>
    </w:p>
    <w:p w:rsidR="00AA14DC" w:rsidRDefault="00AA14DC" w:rsidP="00AA14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 с трудностями адаптации в образовательно-воспитательном процессе;</w:t>
      </w:r>
    </w:p>
    <w:p w:rsidR="00AA14DC" w:rsidRDefault="00AA14DC" w:rsidP="00AA14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AA14DC" w:rsidRDefault="00AA14DC" w:rsidP="00AA14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AA14DC" w:rsidRDefault="00AA14DC" w:rsidP="00AA14DC">
      <w:pPr>
        <w:autoSpaceDE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должна содержать:</w:t>
      </w:r>
    </w:p>
    <w:p w:rsidR="00AA14DC" w:rsidRDefault="00AA14DC" w:rsidP="00AA14DC">
      <w:pPr>
        <w:tabs>
          <w:tab w:val="num" w:pos="720"/>
          <w:tab w:val="left" w:pos="1080"/>
        </w:tabs>
        <w:autoSpaceDE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AA14DC" w:rsidRDefault="00AA14DC" w:rsidP="00AA14DC">
      <w:pPr>
        <w:tabs>
          <w:tab w:val="num" w:pos="720"/>
          <w:tab w:val="left" w:pos="1080"/>
        </w:tabs>
        <w:autoSpaceDE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систему комплексного психолого-медико-педагогического </w:t>
      </w:r>
      <w:r>
        <w:rPr>
          <w:rFonts w:ascii="Times New Roman" w:hAnsi="Times New Roman" w:cs="Times New Roman"/>
          <w:color w:val="auto"/>
          <w:sz w:val="28"/>
          <w:szCs w:val="28"/>
        </w:rPr>
        <w:t>сопровождения обучающихся</w:t>
      </w:r>
      <w:r>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Pr>
          <w:rFonts w:ascii="Times New Roman" w:hAnsi="Times New Roman" w:cs="Times New Roman"/>
          <w:color w:val="auto"/>
          <w:sz w:val="28"/>
          <w:szCs w:val="28"/>
        </w:rPr>
        <w:t>обучающихся и</w:t>
      </w:r>
      <w:r>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AA14DC" w:rsidRDefault="00AA14DC" w:rsidP="00AA14DC">
      <w:pPr>
        <w:tabs>
          <w:tab w:val="num" w:pos="720"/>
          <w:tab w:val="left" w:pos="1080"/>
        </w:tabs>
        <w:autoSpaceDE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Pr>
          <w:rFonts w:ascii="Times New Roman" w:hAnsi="Times New Roman" w:cs="Times New Roman"/>
          <w:color w:val="auto"/>
          <w:sz w:val="28"/>
          <w:szCs w:val="28"/>
        </w:rPr>
        <w:lastRenderedPageBreak/>
        <w:t>специализирующихся в области социально-психолого-педагогической поддержки семьи и других социальных институтов</w:t>
      </w:r>
      <w:r>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AA14DC" w:rsidRDefault="00AA14DC" w:rsidP="00AA14DC">
      <w:pPr>
        <w:pStyle w:val="14TexstOSNOVA1012"/>
        <w:spacing w:line="360" w:lineRule="auto"/>
        <w:ind w:firstLine="720"/>
        <w:rPr>
          <w:rFonts w:ascii="Times New Roman" w:hAnsi="Times New Roman" w:cs="Times New Roman"/>
          <w:sz w:val="28"/>
          <w:szCs w:val="28"/>
        </w:rPr>
      </w:pPr>
      <w:r>
        <w:rPr>
          <w:rFonts w:ascii="Times New Roman" w:hAnsi="Times New Roman" w:cs="Times New Roman"/>
          <w:sz w:val="28"/>
          <w:szCs w:val="28"/>
        </w:rPr>
        <w:t>планируемые результаты коррекционной работы.</w:t>
      </w:r>
    </w:p>
    <w:p w:rsidR="00AA14DC" w:rsidRDefault="00AA14DC" w:rsidP="00AA14DC">
      <w:pPr>
        <w:pStyle w:val="aff"/>
        <w:ind w:firstLine="709"/>
        <w:rPr>
          <w:rFonts w:ascii="Times New Roman" w:hAnsi="Times New Roman" w:cs="Times New Roman"/>
          <w:caps w:val="0"/>
          <w:color w:val="auto"/>
          <w:kern w:val="28"/>
        </w:rPr>
      </w:pPr>
      <w:bookmarkStart w:id="26" w:name="bookmark188"/>
      <w:r>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AA14DC" w:rsidRDefault="00AA14DC" w:rsidP="00AA14DC">
      <w:pPr>
        <w:pStyle w:val="aff"/>
        <w:ind w:firstLine="709"/>
        <w:rPr>
          <w:i/>
          <w:caps w:val="0"/>
          <w:color w:val="auto"/>
          <w:kern w:val="28"/>
        </w:rPr>
      </w:pPr>
      <w:r>
        <w:rPr>
          <w:i/>
          <w:caps w:val="0"/>
          <w:color w:val="auto"/>
        </w:rPr>
        <w:t xml:space="preserve">Принципы </w:t>
      </w:r>
      <w:bookmarkEnd w:id="26"/>
      <w:r>
        <w:rPr>
          <w:i/>
          <w:caps w:val="0"/>
          <w:color w:val="auto"/>
          <w:kern w:val="28"/>
        </w:rPr>
        <w:t>коррекционной работы:</w:t>
      </w:r>
    </w:p>
    <w:p w:rsidR="00AA14DC" w:rsidRDefault="00AA14DC" w:rsidP="00AA14DC">
      <w:pPr>
        <w:pStyle w:val="ae"/>
        <w:spacing w:after="0" w:line="360" w:lineRule="auto"/>
        <w:ind w:firstLine="720"/>
        <w:jc w:val="both"/>
        <w:rPr>
          <w:rFonts w:ascii="Times New Roman" w:hAnsi="Times New Roman"/>
          <w:caps/>
          <w:color w:val="auto"/>
          <w:sz w:val="28"/>
          <w:szCs w:val="28"/>
        </w:rPr>
      </w:pPr>
      <w:r>
        <w:rPr>
          <w:rFonts w:ascii="Times New Roman" w:hAnsi="Times New Roman"/>
          <w:color w:val="auto"/>
          <w:sz w:val="28"/>
          <w:szCs w:val="28"/>
        </w:rPr>
        <w:t xml:space="preserve">Принцип </w:t>
      </w:r>
      <w:r>
        <w:rPr>
          <w:rFonts w:ascii="Times New Roman" w:hAnsi="Times New Roman"/>
          <w:i/>
          <w:color w:val="auto"/>
          <w:sz w:val="28"/>
          <w:szCs w:val="28"/>
        </w:rPr>
        <w:t>приоритетности интересов</w:t>
      </w:r>
      <w:r>
        <w:rPr>
          <w:rFonts w:ascii="Times New Roman" w:hAnsi="Times New Roman"/>
          <w:caps/>
          <w:color w:val="auto"/>
          <w:sz w:val="28"/>
          <w:szCs w:val="28"/>
        </w:rPr>
        <w:t xml:space="preserve"> </w:t>
      </w:r>
      <w:r>
        <w:rPr>
          <w:rFonts w:ascii="Times New Roman" w:hAnsi="Times New Roman"/>
          <w:color w:val="auto"/>
          <w:sz w:val="28"/>
          <w:szCs w:val="28"/>
        </w:rPr>
        <w:t>обучающегося</w:t>
      </w:r>
      <w:r>
        <w:rPr>
          <w:rFonts w:ascii="Times New Roman" w:hAnsi="Times New Roman"/>
          <w:caps/>
          <w:color w:val="auto"/>
          <w:sz w:val="28"/>
          <w:szCs w:val="28"/>
        </w:rPr>
        <w:t xml:space="preserve"> </w:t>
      </w:r>
      <w:r>
        <w:rPr>
          <w:rFonts w:ascii="Times New Roman" w:hAnsi="Times New Roman"/>
          <w:color w:val="auto"/>
          <w:sz w:val="28"/>
          <w:szCs w:val="28"/>
        </w:rPr>
        <w:t>определяет отношение работников организации, которые призваны</w:t>
      </w:r>
      <w:r>
        <w:rPr>
          <w:rFonts w:ascii="Times New Roman" w:hAnsi="Times New Roman"/>
          <w:caps/>
          <w:color w:val="auto"/>
          <w:sz w:val="28"/>
          <w:szCs w:val="28"/>
        </w:rPr>
        <w:t xml:space="preserve"> </w:t>
      </w:r>
      <w:r>
        <w:rPr>
          <w:rFonts w:ascii="Times New Roman" w:hAnsi="Times New Roman"/>
          <w:color w:val="auto"/>
          <w:sz w:val="28"/>
          <w:szCs w:val="28"/>
        </w:rPr>
        <w:t>оказывать каждому обучающемуся</w:t>
      </w:r>
      <w:r>
        <w:rPr>
          <w:rFonts w:ascii="Times New Roman" w:hAnsi="Times New Roman"/>
          <w:caps/>
          <w:color w:val="auto"/>
          <w:sz w:val="28"/>
          <w:szCs w:val="28"/>
        </w:rPr>
        <w:t xml:space="preserve"> </w:t>
      </w:r>
      <w:r>
        <w:rPr>
          <w:rFonts w:ascii="Times New Roman" w:hAnsi="Times New Roman"/>
          <w:color w:val="auto"/>
          <w:sz w:val="28"/>
          <w:szCs w:val="28"/>
        </w:rPr>
        <w:t>помощь в развитии с учетом его индивидуальных образовательных потребностей</w:t>
      </w:r>
      <w:r>
        <w:rPr>
          <w:rFonts w:ascii="Times New Roman" w:hAnsi="Times New Roman"/>
          <w:caps/>
          <w:color w:val="auto"/>
          <w:sz w:val="28"/>
          <w:szCs w:val="28"/>
        </w:rPr>
        <w:t>.</w:t>
      </w:r>
    </w:p>
    <w:p w:rsidR="00AA14DC" w:rsidRDefault="00AA14DC" w:rsidP="00AA14DC">
      <w:pPr>
        <w:pStyle w:val="ae"/>
        <w:spacing w:after="0" w:line="360" w:lineRule="auto"/>
        <w:ind w:firstLine="720"/>
        <w:jc w:val="both"/>
        <w:rPr>
          <w:rFonts w:ascii="Times New Roman" w:hAnsi="Times New Roman"/>
          <w:caps/>
          <w:color w:val="auto"/>
          <w:sz w:val="28"/>
          <w:szCs w:val="28"/>
        </w:rPr>
      </w:pPr>
      <w:r>
        <w:rPr>
          <w:rFonts w:ascii="Times New Roman" w:hAnsi="Times New Roman"/>
          <w:color w:val="auto"/>
          <w:sz w:val="28"/>
          <w:szCs w:val="28"/>
        </w:rPr>
        <w:t>Принцип</w:t>
      </w:r>
      <w:r>
        <w:rPr>
          <w:rStyle w:val="18"/>
          <w:iCs/>
          <w:color w:val="auto"/>
          <w:sz w:val="28"/>
          <w:szCs w:val="28"/>
        </w:rPr>
        <w:t xml:space="preserve"> системности -</w:t>
      </w:r>
      <w:r>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Pr>
          <w:rFonts w:ascii="Times New Roman" w:hAnsi="Times New Roman"/>
          <w:caps/>
          <w:color w:val="auto"/>
          <w:sz w:val="28"/>
          <w:szCs w:val="28"/>
        </w:rPr>
        <w:t xml:space="preserve"> </w:t>
      </w:r>
    </w:p>
    <w:p w:rsidR="00AA14DC" w:rsidRDefault="00AA14DC" w:rsidP="00AA14DC">
      <w:pPr>
        <w:pStyle w:val="ae"/>
        <w:spacing w:after="0" w:line="360" w:lineRule="auto"/>
        <w:ind w:firstLine="720"/>
        <w:jc w:val="both"/>
        <w:rPr>
          <w:rFonts w:ascii="Times New Roman" w:hAnsi="Times New Roman"/>
          <w:caps/>
          <w:color w:val="auto"/>
          <w:sz w:val="28"/>
          <w:szCs w:val="28"/>
        </w:rPr>
      </w:pPr>
      <w:r>
        <w:rPr>
          <w:rFonts w:ascii="Times New Roman" w:hAnsi="Times New Roman"/>
          <w:color w:val="auto"/>
          <w:sz w:val="28"/>
          <w:szCs w:val="28"/>
        </w:rPr>
        <w:t>Принцип</w:t>
      </w:r>
      <w:r>
        <w:rPr>
          <w:rStyle w:val="18"/>
          <w:iCs/>
          <w:color w:val="auto"/>
          <w:sz w:val="28"/>
          <w:szCs w:val="28"/>
        </w:rPr>
        <w:t xml:space="preserve"> непрерывности обеспечивает проведение коррекционной работы на всем протяжении обучения школьников с учетом изменений в их личности</w:t>
      </w:r>
      <w:r>
        <w:rPr>
          <w:rFonts w:ascii="Times New Roman" w:hAnsi="Times New Roman"/>
          <w:caps/>
          <w:color w:val="auto"/>
          <w:sz w:val="28"/>
          <w:szCs w:val="28"/>
        </w:rPr>
        <w:t>.</w:t>
      </w:r>
    </w:p>
    <w:p w:rsidR="00AA14DC" w:rsidRDefault="00AA14DC" w:rsidP="00AA14DC">
      <w:pPr>
        <w:tabs>
          <w:tab w:val="left" w:pos="-180"/>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w:t>
      </w:r>
      <w:r>
        <w:rPr>
          <w:rStyle w:val="18"/>
          <w:iCs/>
          <w:color w:val="auto"/>
          <w:sz w:val="28"/>
          <w:szCs w:val="28"/>
        </w:rPr>
        <w:t>вариативности</w:t>
      </w:r>
      <w:r>
        <w:rPr>
          <w:rFonts w:ascii="Times New Roman" w:hAnsi="Times New Roman" w:cs="Times New Roman"/>
          <w:caps/>
          <w:color w:val="auto"/>
          <w:sz w:val="28"/>
          <w:szCs w:val="28"/>
        </w:rPr>
        <w:t xml:space="preserve"> </w:t>
      </w:r>
      <w:r>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A14DC" w:rsidRDefault="00AA14DC" w:rsidP="00AA14DC">
      <w:pPr>
        <w:tabs>
          <w:tab w:val="left" w:pos="-180"/>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color w:val="auto"/>
          <w:kern w:val="28"/>
          <w:sz w:val="28"/>
          <w:szCs w:val="28"/>
        </w:rPr>
        <w:t xml:space="preserve">Принцип </w:t>
      </w:r>
      <w:r>
        <w:rPr>
          <w:rFonts w:ascii="Times New Roman" w:hAnsi="Times New Roman" w:cs="Times New Roman"/>
          <w:i/>
          <w:color w:val="auto"/>
          <w:kern w:val="28"/>
          <w:sz w:val="28"/>
          <w:szCs w:val="28"/>
        </w:rPr>
        <w:t>комплексности</w:t>
      </w:r>
      <w:r>
        <w:rPr>
          <w:rFonts w:ascii="Times New Roman" w:hAnsi="Times New Roman" w:cs="Times New Roman"/>
          <w:color w:val="auto"/>
          <w:kern w:val="28"/>
          <w:sz w:val="28"/>
          <w:szCs w:val="28"/>
        </w:rPr>
        <w:t xml:space="preserve"> коррекционного воздействия предполагает необходимость </w:t>
      </w:r>
      <w:r>
        <w:rPr>
          <w:rFonts w:ascii="Times New Roman" w:hAnsi="Times New Roman" w:cs="Times New Roman"/>
          <w:sz w:val="28"/>
          <w:szCs w:val="28"/>
        </w:rPr>
        <w:t xml:space="preserve">всестороннего изучения обучающихся и предоставления квалифицированной помощи специалистов разного профиля с учетом </w:t>
      </w:r>
      <w:r>
        <w:rPr>
          <w:rFonts w:ascii="Times New Roman" w:hAnsi="Times New Roman" w:cs="Times New Roman"/>
          <w:color w:val="auto"/>
          <w:kern w:val="28"/>
          <w:sz w:val="28"/>
          <w:szCs w:val="28"/>
        </w:rPr>
        <w:t xml:space="preserve">их </w:t>
      </w:r>
      <w:r>
        <w:rPr>
          <w:rFonts w:ascii="Times New Roman" w:hAnsi="Times New Roman" w:cs="Times New Roman"/>
          <w:color w:val="auto"/>
          <w:kern w:val="28"/>
          <w:sz w:val="28"/>
          <w:szCs w:val="28"/>
        </w:rPr>
        <w:lastRenderedPageBreak/>
        <w:t xml:space="preserve">особых образовательных потребностей и возможностей психофизического развития на основе </w:t>
      </w:r>
      <w:r>
        <w:rPr>
          <w:rFonts w:ascii="Times New Roman" w:hAnsi="Times New Roman" w:cs="Times New Roman"/>
          <w:sz w:val="28"/>
          <w:szCs w:val="28"/>
        </w:rPr>
        <w:t>использования всего многообразия методов, техник и приемов коррекционной работы.</w:t>
      </w:r>
    </w:p>
    <w:p w:rsidR="00AA14DC" w:rsidRDefault="00AA14DC" w:rsidP="00AA14DC">
      <w:pPr>
        <w:tabs>
          <w:tab w:val="left" w:pos="-180"/>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w:t>
      </w:r>
      <w:r>
        <w:rPr>
          <w:rFonts w:ascii="Times New Roman" w:hAnsi="Times New Roman" w:cs="Times New Roman"/>
          <w:i/>
          <w:color w:val="auto"/>
          <w:kern w:val="28"/>
          <w:sz w:val="28"/>
          <w:szCs w:val="28"/>
        </w:rPr>
        <w:t>единства психолого-педагогических и медицинских средств</w:t>
      </w:r>
      <w:r>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A14DC" w:rsidRDefault="00AA14DC" w:rsidP="00AA14DC">
      <w:pPr>
        <w:tabs>
          <w:tab w:val="left" w:pos="-180"/>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w:t>
      </w:r>
      <w:r>
        <w:rPr>
          <w:rFonts w:ascii="Times New Roman" w:hAnsi="Times New Roman" w:cs="Times New Roman"/>
          <w:i/>
          <w:color w:val="auto"/>
          <w:kern w:val="28"/>
          <w:sz w:val="28"/>
          <w:szCs w:val="28"/>
        </w:rPr>
        <w:t>сотрудничества с семьей</w:t>
      </w:r>
      <w:r>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AA14DC" w:rsidRDefault="00AA14DC" w:rsidP="00AA14DC">
      <w:pPr>
        <w:tabs>
          <w:tab w:val="left" w:pos="-180"/>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sz w:val="28"/>
          <w:szCs w:val="28"/>
        </w:rPr>
        <w:t>Коррекционная работа с обучающимися</w:t>
      </w:r>
      <w:r>
        <w:rPr>
          <w:rFonts w:ascii="Times New Roman" w:hAnsi="Times New Roman" w:cs="Times New Roman"/>
          <w:color w:val="auto"/>
          <w:kern w:val="28"/>
          <w:sz w:val="28"/>
          <w:szCs w:val="28"/>
        </w:rPr>
        <w:t xml:space="preserve"> с ЗПР</w:t>
      </w:r>
      <w:r>
        <w:rPr>
          <w:rFonts w:ascii="Times New Roman" w:hAnsi="Times New Roman" w:cs="Times New Roman"/>
          <w:color w:val="auto"/>
          <w:sz w:val="28"/>
          <w:szCs w:val="28"/>
        </w:rPr>
        <w:t xml:space="preserve"> </w:t>
      </w:r>
      <w:r>
        <w:rPr>
          <w:rFonts w:ascii="Times New Roman" w:hAnsi="Times New Roman" w:cs="Times New Roman"/>
          <w:sz w:val="28"/>
          <w:szCs w:val="28"/>
        </w:rPr>
        <w:t>осуществляется в ходе всего учебно-образовательного процесса</w:t>
      </w:r>
      <w:r>
        <w:rPr>
          <w:rFonts w:ascii="Times New Roman" w:hAnsi="Times New Roman" w:cs="Times New Roman"/>
          <w:color w:val="auto"/>
          <w:kern w:val="28"/>
          <w:sz w:val="28"/>
          <w:szCs w:val="28"/>
        </w:rPr>
        <w:t>:</w:t>
      </w:r>
    </w:p>
    <w:p w:rsidR="00AA14DC" w:rsidRDefault="00AA14DC" w:rsidP="00AA14DC">
      <w:pPr>
        <w:tabs>
          <w:tab w:val="left" w:pos="-180"/>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AA14DC" w:rsidRDefault="00AA14DC" w:rsidP="00AA14DC">
      <w:pPr>
        <w:tabs>
          <w:tab w:val="left" w:pos="-180"/>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AA14DC" w:rsidRDefault="00AA14DC" w:rsidP="00AA14DC">
      <w:pPr>
        <w:tabs>
          <w:tab w:val="left" w:pos="-180"/>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Pr>
          <w:rFonts w:ascii="Times New Roman" w:hAnsi="Times New Roman" w:cs="Times New Roman"/>
          <w:color w:val="auto"/>
          <w:sz w:val="28"/>
          <w:szCs w:val="28"/>
        </w:rPr>
        <w:t>обучающихся.</w:t>
      </w:r>
    </w:p>
    <w:p w:rsidR="00AA14DC" w:rsidRDefault="00AA14DC" w:rsidP="00AA14DC">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w:t>
      </w:r>
      <w:r>
        <w:rPr>
          <w:rFonts w:ascii="Times New Roman" w:hAnsi="Times New Roman" w:cs="Times New Roman"/>
          <w:sz w:val="28"/>
          <w:szCs w:val="28"/>
        </w:rPr>
        <w:lastRenderedPageBreak/>
        <w:t>предупреждения негативного отношения к учёбе, ситуации школьного обучения в целом, повышения мотивации к школьному обучению.</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AA14DC" w:rsidRDefault="00AA14DC" w:rsidP="00D81778">
      <w:pPr>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Диагностическая работа</w:t>
      </w:r>
      <w:r>
        <w:rPr>
          <w:rFonts w:ascii="Times New Roman" w:hAnsi="Times New Roman" w:cs="Times New Roman"/>
          <w:sz w:val="28"/>
          <w:szCs w:val="28"/>
        </w:rPr>
        <w:t xml:space="preserve"> </w:t>
      </w:r>
      <w:r>
        <w:rPr>
          <w:rFonts w:ascii="Times New Roman" w:hAnsi="Times New Roman" w:cs="Times New Roman"/>
          <w:color w:val="auto"/>
          <w:sz w:val="28"/>
          <w:szCs w:val="28"/>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Pr>
          <w:rFonts w:ascii="Times New Roman" w:hAnsi="Times New Roman" w:cs="Times New Roman"/>
          <w:sz w:val="28"/>
          <w:szCs w:val="28"/>
        </w:rPr>
        <w:t xml:space="preserve">.  </w:t>
      </w:r>
    </w:p>
    <w:p w:rsidR="00AA14DC" w:rsidRDefault="00AA14DC" w:rsidP="00AA14DC">
      <w:pPr>
        <w:pStyle w:val="aff"/>
        <w:ind w:firstLine="720"/>
        <w:rPr>
          <w:rFonts w:ascii="Times New Roman" w:hAnsi="Times New Roman" w:cs="Times New Roman"/>
          <w:caps w:val="0"/>
          <w:color w:val="auto"/>
        </w:rPr>
      </w:pPr>
      <w:r>
        <w:rPr>
          <w:caps w:val="0"/>
          <w:color w:val="auto"/>
        </w:rPr>
        <w:t>Проведение диагностической работы предполагает</w:t>
      </w:r>
      <w:r>
        <w:rPr>
          <w:caps w:val="0"/>
          <w:color w:val="auto"/>
          <w:kern w:val="28"/>
        </w:rPr>
        <w:t xml:space="preserve"> осуществление</w:t>
      </w:r>
      <w:r>
        <w:rPr>
          <w:caps w:val="0"/>
          <w:color w:val="auto"/>
        </w:rPr>
        <w:t>:</w:t>
      </w:r>
    </w:p>
    <w:p w:rsidR="00AA14DC" w:rsidRDefault="00AA14DC" w:rsidP="00AA14DC">
      <w:pPr>
        <w:pStyle w:val="aff"/>
        <w:ind w:firstLine="720"/>
        <w:rPr>
          <w:caps w:val="0"/>
          <w:color w:val="auto"/>
          <w:kern w:val="28"/>
        </w:rPr>
      </w:pPr>
      <w:r>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AA14DC" w:rsidRDefault="00AA14DC" w:rsidP="00AA14DC">
      <w:pPr>
        <w:pStyle w:val="aff"/>
        <w:ind w:firstLine="720"/>
        <w:rPr>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AA14DC" w:rsidRDefault="00AA14DC" w:rsidP="00AA14DC">
      <w:pPr>
        <w:pStyle w:val="aff"/>
        <w:ind w:firstLine="720"/>
        <w:rPr>
          <w:caps w:val="0"/>
          <w:color w:val="auto"/>
        </w:rPr>
      </w:pPr>
      <w:r>
        <w:rPr>
          <w:caps w:val="0"/>
          <w:color w:val="auto"/>
        </w:rPr>
        <w:t>― развития эмоционально-волевой сферы и личностных особенностей обучающихся;</w:t>
      </w:r>
    </w:p>
    <w:p w:rsidR="00AA14DC" w:rsidRDefault="00AA14DC" w:rsidP="00AA14DC">
      <w:pPr>
        <w:pStyle w:val="aff"/>
        <w:ind w:firstLine="720"/>
        <w:rPr>
          <w:caps w:val="0"/>
          <w:color w:val="auto"/>
          <w:kern w:val="28"/>
        </w:rPr>
      </w:pPr>
      <w:r>
        <w:rPr>
          <w:caps w:val="0"/>
          <w:color w:val="auto"/>
        </w:rPr>
        <w:t>― определение социальной ситуации развития и условий семейного воспитания обучающегося;</w:t>
      </w:r>
    </w:p>
    <w:p w:rsidR="00AA14DC" w:rsidRDefault="00AA14DC" w:rsidP="00AA14DC">
      <w:pPr>
        <w:pStyle w:val="aff"/>
        <w:ind w:firstLine="720"/>
        <w:rPr>
          <w:caps w:val="0"/>
          <w:color w:val="auto"/>
          <w:kern w:val="28"/>
        </w:rPr>
      </w:pPr>
      <w:r>
        <w:rPr>
          <w:caps w:val="0"/>
          <w:color w:val="auto"/>
          <w:kern w:val="28"/>
        </w:rPr>
        <w:t>2) мониторинга динамики развития обучающихся, их успешности в освоении АООП НОО;</w:t>
      </w:r>
    </w:p>
    <w:p w:rsidR="00AA14DC" w:rsidRDefault="00AA14DC" w:rsidP="00AA14DC">
      <w:pPr>
        <w:pStyle w:val="aff"/>
        <w:ind w:firstLine="720"/>
        <w:rPr>
          <w:caps w:val="0"/>
          <w:color w:val="auto"/>
          <w:kern w:val="28"/>
        </w:rPr>
      </w:pPr>
      <w:r>
        <w:rPr>
          <w:caps w:val="0"/>
          <w:color w:val="auto"/>
          <w:kern w:val="28"/>
        </w:rPr>
        <w:t>3) анализа результатов обследования с целью проектирования и корректировки коррекционных мероприятий.</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i/>
          <w:sz w:val="28"/>
          <w:szCs w:val="28"/>
        </w:rPr>
        <w:t xml:space="preserve"> Коррекционно-развивающая работа</w:t>
      </w:r>
      <w:r>
        <w:rPr>
          <w:rFonts w:ascii="Times New Roman" w:hAnsi="Times New Roman" w:cs="Times New Roman"/>
          <w:sz w:val="28"/>
          <w:szCs w:val="28"/>
        </w:rPr>
        <w:t xml:space="preserve"> </w:t>
      </w:r>
      <w:r>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Pr>
          <w:rFonts w:ascii="Times New Roman" w:hAnsi="Times New Roman" w:cs="Times New Roman"/>
          <w:sz w:val="28"/>
          <w:szCs w:val="28"/>
        </w:rPr>
        <w:t xml:space="preserve">. </w:t>
      </w:r>
    </w:p>
    <w:p w:rsidR="00AA14DC" w:rsidRDefault="00AA14DC" w:rsidP="00AA14DC">
      <w:pPr>
        <w:pStyle w:val="aff"/>
        <w:ind w:firstLine="720"/>
        <w:rPr>
          <w:rFonts w:ascii="Times New Roman" w:hAnsi="Times New Roman" w:cs="Times New Roman"/>
          <w:i/>
          <w:caps w:val="0"/>
          <w:color w:val="auto"/>
        </w:rPr>
      </w:pPr>
      <w:r>
        <w:rPr>
          <w:caps w:val="0"/>
          <w:color w:val="auto"/>
        </w:rPr>
        <w:t>К</w:t>
      </w:r>
      <w:r>
        <w:rPr>
          <w:rStyle w:val="18"/>
          <w:iCs/>
          <w:color w:val="auto"/>
        </w:rPr>
        <w:t>оррекционно-развивающая работа включает:</w:t>
      </w:r>
    </w:p>
    <w:p w:rsidR="00AA14DC" w:rsidRDefault="00AA14DC" w:rsidP="00AA14DC">
      <w:pPr>
        <w:pStyle w:val="aff"/>
        <w:ind w:firstLine="720"/>
        <w:rPr>
          <w:caps w:val="0"/>
          <w:color w:val="auto"/>
          <w:kern w:val="28"/>
        </w:rPr>
      </w:pPr>
      <w:r>
        <w:rPr>
          <w:caps w:val="0"/>
          <w:color w:val="auto"/>
        </w:rPr>
        <w:t>― </w:t>
      </w:r>
      <w:r>
        <w:rPr>
          <w:bCs/>
          <w:caps w:val="0"/>
          <w:color w:val="auto"/>
          <w:kern w:val="28"/>
        </w:rPr>
        <w:t>составление индивидуальной программы психологического сопровождения обучающегося (совместно с педагогами);</w:t>
      </w:r>
    </w:p>
    <w:p w:rsidR="00AA14DC" w:rsidRDefault="00AA14DC" w:rsidP="00AA14DC">
      <w:pPr>
        <w:pStyle w:val="aff"/>
        <w:ind w:firstLine="720"/>
        <w:rPr>
          <w:bCs/>
          <w:caps w:val="0"/>
          <w:color w:val="auto"/>
          <w:kern w:val="28"/>
        </w:rPr>
      </w:pPr>
      <w:r>
        <w:rPr>
          <w:caps w:val="0"/>
          <w:color w:val="auto"/>
        </w:rPr>
        <w:t>― </w:t>
      </w:r>
      <w:r>
        <w:rPr>
          <w:bCs/>
          <w:caps w:val="0"/>
          <w:color w:val="auto"/>
          <w:kern w:val="28"/>
        </w:rPr>
        <w:t>формирование в классе психологического климата комфортного для всех обучающихся;</w:t>
      </w:r>
    </w:p>
    <w:p w:rsidR="00AA14DC" w:rsidRDefault="00AA14DC" w:rsidP="00AA14DC">
      <w:pPr>
        <w:pStyle w:val="aff"/>
        <w:ind w:firstLine="720"/>
        <w:rPr>
          <w:bCs/>
          <w:caps w:val="0"/>
          <w:color w:val="auto"/>
          <w:kern w:val="28"/>
        </w:rPr>
      </w:pPr>
      <w:r>
        <w:rPr>
          <w:caps w:val="0"/>
          <w:color w:val="auto"/>
        </w:rPr>
        <w:t>― </w:t>
      </w:r>
      <w:r>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AA14DC" w:rsidRDefault="00AA14DC" w:rsidP="00AA14DC">
      <w:pPr>
        <w:pStyle w:val="aff"/>
        <w:ind w:firstLine="720"/>
        <w:rPr>
          <w:caps w:val="0"/>
          <w:color w:val="auto"/>
        </w:rPr>
      </w:pPr>
      <w:r>
        <w:rPr>
          <w:caps w:val="0"/>
          <w:color w:val="auto"/>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AA14DC" w:rsidRDefault="00AA14DC" w:rsidP="00AA14DC">
      <w:pPr>
        <w:pStyle w:val="aff"/>
        <w:ind w:firstLine="720"/>
        <w:rPr>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AA14DC" w:rsidRDefault="00AA14DC" w:rsidP="00AA14DC">
      <w:pPr>
        <w:pStyle w:val="aff"/>
        <w:ind w:firstLine="720"/>
        <w:rPr>
          <w:caps w:val="0"/>
          <w:color w:val="auto"/>
        </w:rPr>
      </w:pPr>
      <w:r>
        <w:rPr>
          <w:caps w:val="0"/>
          <w:color w:val="auto"/>
        </w:rPr>
        <w:t>― развитие эмоционально-волевой и личностной сферы обучающегося и коррекцию его поведения;</w:t>
      </w:r>
    </w:p>
    <w:p w:rsidR="00AA14DC" w:rsidRDefault="00AA14DC" w:rsidP="00AA14DC">
      <w:pPr>
        <w:pStyle w:val="aff"/>
        <w:ind w:firstLine="720"/>
        <w:rPr>
          <w:caps w:val="0"/>
          <w:color w:val="auto"/>
        </w:rPr>
      </w:pPr>
      <w:r>
        <w:rPr>
          <w:caps w:val="0"/>
          <w:color w:val="auto"/>
        </w:rPr>
        <w:lastRenderedPageBreak/>
        <w:t>― социальное сопровождение обучающегося в случае неблагоприятных условий жизни при психотравмирующих обстоятельствах.</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i/>
          <w:sz w:val="28"/>
          <w:szCs w:val="28"/>
        </w:rPr>
        <w:t xml:space="preserve"> Консультативная работа</w:t>
      </w:r>
      <w:r>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AA14DC" w:rsidRDefault="00AA14DC" w:rsidP="00AA14DC">
      <w:pPr>
        <w:pStyle w:val="aff"/>
        <w:ind w:firstLine="720"/>
        <w:rPr>
          <w:rStyle w:val="18"/>
          <w:i w:val="0"/>
          <w:iCs/>
          <w:color w:val="auto"/>
        </w:rPr>
      </w:pPr>
      <w:r>
        <w:rPr>
          <w:caps w:val="0"/>
          <w:color w:val="auto"/>
        </w:rPr>
        <w:t>К</w:t>
      </w:r>
      <w:r>
        <w:rPr>
          <w:rStyle w:val="18"/>
          <w:iCs/>
          <w:color w:val="auto"/>
        </w:rPr>
        <w:t>онсультативная работа включает:</w:t>
      </w:r>
    </w:p>
    <w:p w:rsidR="00AA14DC" w:rsidRDefault="00AA14DC" w:rsidP="00AA14DC">
      <w:pPr>
        <w:pStyle w:val="Default"/>
        <w:spacing w:line="360" w:lineRule="auto"/>
        <w:ind w:firstLine="720"/>
        <w:jc w:val="both"/>
        <w:rPr>
          <w:sz w:val="28"/>
          <w:szCs w:val="28"/>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AA14DC" w:rsidRDefault="00AA14DC" w:rsidP="00AA14DC">
      <w:pPr>
        <w:pStyle w:val="aff"/>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AA14DC" w:rsidRDefault="00AA14DC" w:rsidP="00D81778">
      <w:pPr>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Информационно-просветительская работа</w:t>
      </w:r>
      <w:r>
        <w:rPr>
          <w:rFonts w:ascii="Times New Roman" w:hAnsi="Times New Roman" w:cs="Times New Roman"/>
          <w:sz w:val="28"/>
          <w:szCs w:val="28"/>
        </w:rPr>
        <w:t xml:space="preserve"> </w:t>
      </w:r>
      <w:r>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Pr>
          <w:rFonts w:ascii="Times New Roman" w:hAnsi="Times New Roman" w:cs="Times New Roman"/>
          <w:sz w:val="28"/>
          <w:szCs w:val="28"/>
        </w:rPr>
        <w:t xml:space="preserve"> ЗПР, </w:t>
      </w:r>
      <w:r>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AA14DC" w:rsidRDefault="00AA14DC" w:rsidP="00AA14DC">
      <w:pPr>
        <w:pStyle w:val="aff"/>
        <w:ind w:firstLine="720"/>
        <w:rPr>
          <w:rStyle w:val="18"/>
          <w:i w:val="0"/>
          <w:iCs/>
          <w:color w:val="auto"/>
        </w:rPr>
      </w:pPr>
      <w:r>
        <w:rPr>
          <w:rStyle w:val="18"/>
          <w:iCs/>
          <w:color w:val="auto"/>
        </w:rPr>
        <w:t xml:space="preserve">Информационно-просветительская работа включает: </w:t>
      </w:r>
    </w:p>
    <w:p w:rsidR="00AA14DC" w:rsidRDefault="00AA14DC" w:rsidP="00AA14DC">
      <w:pPr>
        <w:pStyle w:val="aff"/>
        <w:ind w:firstLine="720"/>
        <w:rPr>
          <w:kern w:val="28"/>
        </w:rPr>
      </w:pPr>
      <w:r>
        <w:rPr>
          <w:caps w:val="0"/>
          <w:color w:val="auto"/>
        </w:rPr>
        <w:t>― </w:t>
      </w:r>
      <w:r>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AA14DC" w:rsidRDefault="00AA14DC" w:rsidP="00AA14DC">
      <w:pPr>
        <w:pStyle w:val="aff"/>
        <w:ind w:firstLine="720"/>
        <w:rPr>
          <w:caps w:val="0"/>
          <w:color w:val="auto"/>
          <w:kern w:val="28"/>
        </w:rPr>
      </w:pPr>
      <w:r>
        <w:rPr>
          <w:caps w:val="0"/>
          <w:color w:val="auto"/>
        </w:rPr>
        <w:lastRenderedPageBreak/>
        <w:t>― </w:t>
      </w:r>
      <w:r>
        <w:rPr>
          <w:caps w:val="0"/>
          <w:color w:val="auto"/>
          <w:kern w:val="28"/>
        </w:rPr>
        <w:t>оформление информационных стендов, печатных и других материалов;</w:t>
      </w:r>
    </w:p>
    <w:p w:rsidR="00AA14DC" w:rsidRDefault="00AA14DC" w:rsidP="00AA14DC">
      <w:pPr>
        <w:pStyle w:val="aff"/>
        <w:ind w:firstLine="720"/>
        <w:rPr>
          <w:caps w:val="0"/>
          <w:color w:val="auto"/>
          <w:kern w:val="28"/>
        </w:rPr>
      </w:pPr>
      <w:r>
        <w:rPr>
          <w:caps w:val="0"/>
          <w:color w:val="auto"/>
        </w:rPr>
        <w:t>― </w:t>
      </w:r>
      <w:r>
        <w:rPr>
          <w:caps w:val="0"/>
          <w:color w:val="auto"/>
          <w:kern w:val="28"/>
        </w:rPr>
        <w:t>психологическое просвещение педагогов с целью повышения их психологической  компетентности;</w:t>
      </w:r>
    </w:p>
    <w:p w:rsidR="00AA14DC" w:rsidRDefault="00AA14DC" w:rsidP="00AA14DC">
      <w:pPr>
        <w:pStyle w:val="aff"/>
        <w:ind w:firstLine="720"/>
        <w:rPr>
          <w:caps w:val="0"/>
          <w:color w:val="auto"/>
          <w:kern w:val="28"/>
        </w:rPr>
      </w:pPr>
      <w:r>
        <w:rPr>
          <w:caps w:val="0"/>
          <w:color w:val="auto"/>
        </w:rPr>
        <w:t>― </w:t>
      </w:r>
      <w:r>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Программа коррекционной работы</w:t>
      </w:r>
      <w:r>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iCs/>
          <w:sz w:val="28"/>
          <w:szCs w:val="28"/>
        </w:rPr>
        <w:t xml:space="preserve">сихолого-педагогическое сопровождение </w:t>
      </w:r>
      <w:r>
        <w:rPr>
          <w:rFonts w:ascii="Times New Roman" w:hAnsi="Times New Roman" w:cs="Times New Roman"/>
          <w:sz w:val="28"/>
          <w:szCs w:val="28"/>
        </w:rPr>
        <w:t xml:space="preserve">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w:t>
      </w:r>
      <w:r>
        <w:rPr>
          <w:rFonts w:ascii="Times New Roman" w:hAnsi="Times New Roman" w:cs="Times New Roman"/>
          <w:sz w:val="28"/>
          <w:szCs w:val="28"/>
        </w:rPr>
        <w:lastRenderedPageBreak/>
        <w:t>специалист, работающий в иной организации (Центре психолого-педагогической коррекции и реабилитации, ПМПК и др.).</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специалистов Организации предусматривает:</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многоаспектный анализ психофизического развития обучающего с ЗПР;</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индивидуальных образовательных маршрутов обучающихся с ЗПР.</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партнерство предусматривает:</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сотрудничество со средствами массовой информации;</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сотрудничество с родительской общественностью.</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должна содержать: цель, задачи</w:t>
      </w:r>
      <w:r>
        <w:rPr>
          <w:rFonts w:ascii="Times New Roman" w:hAnsi="Times New Roman" w:cs="Times New Roman"/>
          <w:caps/>
          <w:sz w:val="28"/>
          <w:szCs w:val="28"/>
        </w:rPr>
        <w:t>,</w:t>
      </w:r>
      <w:r>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AA14DC" w:rsidRDefault="00AA14DC" w:rsidP="00AA14DC">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Pr>
          <w:rFonts w:ascii="Times New Roman" w:hAnsi="Times New Roman" w:cs="Times New Roman"/>
          <w:b/>
          <w:color w:val="auto"/>
          <w:spacing w:val="2"/>
          <w:sz w:val="28"/>
          <w:szCs w:val="28"/>
        </w:rPr>
        <w:t>2.2.6. Программа внеурочной деятельности</w:t>
      </w:r>
      <w:bookmarkEnd w:id="27"/>
    </w:p>
    <w:p w:rsidR="00AA14DC" w:rsidRDefault="00AA14DC" w:rsidP="00AA14DC">
      <w:pPr>
        <w:pStyle w:val="western"/>
        <w:spacing w:before="0" w:beforeAutospacing="0" w:line="360" w:lineRule="auto"/>
        <w:ind w:firstLine="709"/>
        <w:jc w:val="both"/>
        <w:rPr>
          <w:sz w:val="28"/>
          <w:szCs w:val="28"/>
        </w:rPr>
      </w:pPr>
      <w:r>
        <w:rPr>
          <w:sz w:val="28"/>
          <w:szCs w:val="28"/>
        </w:rPr>
        <w:lastRenderedPageBreak/>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AA14DC" w:rsidRDefault="00AA14DC" w:rsidP="00AA14DC">
      <w:pPr>
        <w:pStyle w:val="western"/>
        <w:spacing w:before="0" w:beforeAutospacing="0" w:line="360" w:lineRule="auto"/>
        <w:ind w:firstLine="709"/>
        <w:jc w:val="both"/>
        <w:rPr>
          <w:sz w:val="28"/>
          <w:szCs w:val="28"/>
        </w:rPr>
      </w:pPr>
      <w:r>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AA14DC" w:rsidRDefault="00AA14DC" w:rsidP="00AA14DC">
      <w:pPr>
        <w:pStyle w:val="western"/>
        <w:spacing w:before="0" w:beforeAutospacing="0" w:line="360" w:lineRule="auto"/>
        <w:ind w:firstLine="709"/>
        <w:jc w:val="both"/>
        <w:rPr>
          <w:sz w:val="28"/>
          <w:szCs w:val="28"/>
        </w:rPr>
      </w:pPr>
      <w:r>
        <w:rPr>
          <w:sz w:val="28"/>
          <w:szCs w:val="28"/>
        </w:rPr>
        <w:t>Внеурочная деятельность ориентирована на создание условий для:</w:t>
      </w:r>
      <w:r>
        <w:rPr>
          <w:b/>
          <w:bCs/>
          <w:i/>
          <w:iCs/>
          <w:sz w:val="28"/>
          <w:szCs w:val="28"/>
        </w:rPr>
        <w:t xml:space="preserve"> </w:t>
      </w:r>
      <w:r>
        <w:rPr>
          <w:bCs/>
          <w:iCs/>
          <w:sz w:val="28"/>
          <w:szCs w:val="28"/>
        </w:rPr>
        <w:t>творческой самореализации обучающихся с ЗПР в комфортной р</w:t>
      </w:r>
      <w:r>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Pr>
          <w:bCs/>
          <w:iCs/>
          <w:sz w:val="28"/>
          <w:szCs w:val="28"/>
        </w:rPr>
        <w:t xml:space="preserve">социального становления обучающегося </w:t>
      </w:r>
      <w:r>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AA14DC" w:rsidRDefault="00AA14DC" w:rsidP="00AA14DC">
      <w:pPr>
        <w:pStyle w:val="western"/>
        <w:spacing w:before="0" w:beforeAutospacing="0" w:line="360" w:lineRule="auto"/>
        <w:ind w:firstLine="709"/>
        <w:jc w:val="both"/>
        <w:rPr>
          <w:sz w:val="28"/>
          <w:szCs w:val="28"/>
        </w:rPr>
      </w:pPr>
      <w:r>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AA14DC" w:rsidRDefault="00AA14DC" w:rsidP="00AA14DC">
      <w:pPr>
        <w:pStyle w:val="western"/>
        <w:spacing w:before="0" w:beforeAutospacing="0" w:line="360" w:lineRule="auto"/>
        <w:ind w:firstLine="709"/>
        <w:jc w:val="both"/>
        <w:rPr>
          <w:sz w:val="28"/>
          <w:szCs w:val="28"/>
        </w:rPr>
      </w:pPr>
      <w:r>
        <w:rPr>
          <w:i/>
          <w:sz w:val="28"/>
          <w:szCs w:val="28"/>
        </w:rPr>
        <w:t>Основными целями</w:t>
      </w:r>
      <w:r>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w:t>
      </w:r>
      <w:r>
        <w:rPr>
          <w:sz w:val="28"/>
          <w:szCs w:val="28"/>
        </w:rPr>
        <w:lastRenderedPageBreak/>
        <w:t>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AA14DC" w:rsidRDefault="00AA14DC" w:rsidP="00AA14DC">
      <w:pPr>
        <w:shd w:val="clear" w:color="auto" w:fill="FFFFFF"/>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Основные задачи:</w:t>
      </w:r>
    </w:p>
    <w:p w:rsidR="00AA14DC" w:rsidRDefault="00AA14DC" w:rsidP="00AA14DC">
      <w:pPr>
        <w:pStyle w:val="a5"/>
        <w:tabs>
          <w:tab w:val="num"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AA14DC" w:rsidRDefault="00AA14DC" w:rsidP="00AA14DC">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AA14DC" w:rsidRDefault="00AA14DC" w:rsidP="00AA14D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AA14DC" w:rsidRDefault="00AA14DC" w:rsidP="00AA14DC">
      <w:pPr>
        <w:tabs>
          <w:tab w:val="num"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расширение представлений обучающегося о мире и о себе, его социального опыта;</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положительного отношения к базовым общественным ценностям;</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AA14DC" w:rsidRDefault="00AA14DC" w:rsidP="00AA14D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AA14DC" w:rsidRDefault="00AA14DC" w:rsidP="00AA14DC">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AA14DC" w:rsidRDefault="00AA14DC" w:rsidP="00AA14DC">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AA14DC" w:rsidRDefault="00AA14DC" w:rsidP="00AA14DC">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AA14DC" w:rsidRDefault="00AA14DC" w:rsidP="00AA14DC">
      <w:pPr>
        <w:pStyle w:val="western"/>
        <w:spacing w:before="0" w:beforeAutospacing="0" w:line="360" w:lineRule="auto"/>
        <w:ind w:firstLine="709"/>
        <w:jc w:val="both"/>
        <w:rPr>
          <w:sz w:val="28"/>
          <w:szCs w:val="28"/>
        </w:rPr>
      </w:pPr>
      <w:r>
        <w:rPr>
          <w:sz w:val="28"/>
          <w:szCs w:val="28"/>
        </w:rPr>
        <w:lastRenderedPageBreak/>
        <w:t>Внеурочная деятельность организуется по направлениям развития личности: спортивно-оздоровительное, нравственное, социальное, обще</w:t>
      </w:r>
      <w:r>
        <w:rPr>
          <w:sz w:val="28"/>
          <w:szCs w:val="28"/>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AA14DC" w:rsidRDefault="00AA14DC" w:rsidP="00AA14DC">
      <w:pPr>
        <w:pStyle w:val="western"/>
        <w:tabs>
          <w:tab w:val="left" w:pos="709"/>
        </w:tabs>
        <w:spacing w:before="0" w:beforeAutospacing="0" w:line="360" w:lineRule="auto"/>
        <w:ind w:firstLine="709"/>
        <w:jc w:val="both"/>
        <w:rPr>
          <w:bCs/>
          <w:iCs/>
          <w:sz w:val="28"/>
          <w:szCs w:val="28"/>
        </w:rPr>
      </w:pPr>
      <w:r>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AA14DC" w:rsidRDefault="00AA14DC" w:rsidP="00AA14DC">
      <w:pPr>
        <w:pStyle w:val="western"/>
        <w:tabs>
          <w:tab w:val="left" w:pos="709"/>
        </w:tabs>
        <w:spacing w:before="0" w:beforeAutospacing="0" w:line="360" w:lineRule="auto"/>
        <w:ind w:firstLine="709"/>
        <w:jc w:val="both"/>
        <w:rPr>
          <w:caps/>
          <w:sz w:val="28"/>
          <w:szCs w:val="28"/>
        </w:rPr>
      </w:pPr>
      <w:r>
        <w:rPr>
          <w:bCs/>
          <w:iCs/>
          <w:sz w:val="28"/>
          <w:szCs w:val="28"/>
        </w:rPr>
        <w:t>Обязательной частью внеурочной деятельности</w:t>
      </w:r>
      <w:r>
        <w:rPr>
          <w:iCs/>
          <w:sz w:val="28"/>
          <w:szCs w:val="28"/>
        </w:rPr>
        <w:t>,</w:t>
      </w:r>
      <w:r>
        <w:rPr>
          <w:sz w:val="28"/>
          <w:szCs w:val="28"/>
        </w:rPr>
        <w:t xml:space="preserve"> поддерживающей процесс освоения содержания АООП НОО, является</w:t>
      </w:r>
      <w:r>
        <w:rPr>
          <w:b/>
          <w:sz w:val="28"/>
          <w:szCs w:val="28"/>
        </w:rPr>
        <w:t xml:space="preserve"> коррекционно-развивающая область</w:t>
      </w:r>
      <w:r>
        <w:rPr>
          <w:sz w:val="28"/>
          <w:szCs w:val="28"/>
        </w:rPr>
        <w:t xml:space="preserve">. </w:t>
      </w:r>
      <w:r>
        <w:rPr>
          <w:caps/>
          <w:sz w:val="28"/>
          <w:szCs w:val="28"/>
        </w:rPr>
        <w:t>С</w:t>
      </w:r>
      <w:r>
        <w:rPr>
          <w:sz w:val="28"/>
          <w:szCs w:val="28"/>
        </w:rPr>
        <w:t xml:space="preserve">одержание </w:t>
      </w:r>
      <w:r>
        <w:rPr>
          <w:b/>
          <w:sz w:val="28"/>
          <w:szCs w:val="28"/>
        </w:rPr>
        <w:t>коррекционно-развивающей области</w:t>
      </w:r>
      <w:r>
        <w:rPr>
          <w:sz w:val="28"/>
          <w:szCs w:val="28"/>
        </w:rPr>
        <w:t xml:space="preserve"> представлено коррекционно-развивающими занятиями (логопедическими и психо-коррекционными) и ритмикой</w:t>
      </w:r>
      <w:r>
        <w:rPr>
          <w:caps/>
          <w:sz w:val="28"/>
          <w:szCs w:val="28"/>
        </w:rPr>
        <w:t>.</w:t>
      </w:r>
    </w:p>
    <w:p w:rsidR="00AA14DC" w:rsidRDefault="00AA14DC" w:rsidP="00AA14DC">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r>
        <w:rPr>
          <w:rFonts w:ascii="Times New Roman" w:hAnsi="Times New Roman" w:cs="Times New Roman"/>
          <w:sz w:val="28"/>
          <w:szCs w:val="28"/>
        </w:rPr>
        <w:t xml:space="preserve">составляет в течение 5 учебных лет не менее 1680 часов. </w:t>
      </w:r>
    </w:p>
    <w:p w:rsidR="00AA14DC" w:rsidRDefault="00AA14DC" w:rsidP="00AA14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AA14DC" w:rsidRDefault="00AA14DC" w:rsidP="00AA14DC">
      <w:pPr>
        <w:pStyle w:val="western"/>
        <w:spacing w:before="0" w:beforeAutospacing="0" w:line="360" w:lineRule="auto"/>
        <w:ind w:firstLine="709"/>
        <w:jc w:val="both"/>
        <w:rPr>
          <w:sz w:val="28"/>
          <w:szCs w:val="28"/>
        </w:rPr>
      </w:pPr>
      <w:r>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w:t>
      </w:r>
      <w:r>
        <w:rPr>
          <w:sz w:val="28"/>
          <w:szCs w:val="28"/>
        </w:rPr>
        <w:lastRenderedPageBreak/>
        <w:t xml:space="preserve">общеобразовательных организаций и организаций дополнительного образования обучающихся. </w:t>
      </w:r>
    </w:p>
    <w:p w:rsidR="00AA14DC" w:rsidRDefault="00AA14DC" w:rsidP="00AA14DC">
      <w:pPr>
        <w:pStyle w:val="western"/>
        <w:spacing w:before="0" w:beforeAutospacing="0" w:line="360" w:lineRule="auto"/>
        <w:ind w:firstLine="709"/>
        <w:jc w:val="both"/>
        <w:rPr>
          <w:sz w:val="28"/>
          <w:szCs w:val="28"/>
        </w:rPr>
      </w:pPr>
      <w:r>
        <w:rPr>
          <w:sz w:val="28"/>
          <w:szCs w:val="28"/>
        </w:rPr>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Pr>
          <w:spacing w:val="-4"/>
          <w:sz w:val="28"/>
          <w:szCs w:val="28"/>
        </w:rPr>
        <w:t xml:space="preserve"> на основе системно-деятельностного и культурно-исторического подходов</w:t>
      </w:r>
      <w:r>
        <w:rPr>
          <w:sz w:val="28"/>
          <w:szCs w:val="28"/>
        </w:rPr>
        <w:t>.</w:t>
      </w:r>
    </w:p>
    <w:p w:rsidR="00AA14DC" w:rsidRDefault="00AA14DC" w:rsidP="00AA14DC">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4.3. Организационный раздел</w:t>
      </w:r>
      <w:bookmarkEnd w:id="28"/>
    </w:p>
    <w:p w:rsidR="00AA14DC" w:rsidRDefault="00AA14DC" w:rsidP="00AA14DC">
      <w:pPr>
        <w:autoSpaceDE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4.3.1. Учебный план</w:t>
      </w:r>
      <w:bookmarkEnd w:id="29"/>
    </w:p>
    <w:p w:rsidR="00AA14DC" w:rsidRDefault="00AA14DC" w:rsidP="00AA14DC">
      <w:pPr>
        <w:pStyle w:val="afa"/>
        <w:spacing w:line="360" w:lineRule="auto"/>
        <w:ind w:firstLine="709"/>
        <w:rPr>
          <w:rFonts w:ascii="Times New Roman" w:hAnsi="Times New Roman" w:cs="Times New Roman"/>
          <w:color w:val="auto"/>
          <w:sz w:val="28"/>
          <w:szCs w:val="28"/>
        </w:rPr>
      </w:pPr>
      <w:r>
        <w:rPr>
          <w:rFonts w:ascii="Times New Roman" w:hAnsi="Times New Roman"/>
          <w:color w:val="auto"/>
          <w:spacing w:val="-2"/>
          <w:sz w:val="28"/>
          <w:szCs w:val="28"/>
        </w:rPr>
        <w:t xml:space="preserve">Учебный план Организаций Российской Федерации, реализующих АООП НОО </w:t>
      </w:r>
      <w:r>
        <w:rPr>
          <w:rFonts w:ascii="Times New Roman" w:hAnsi="Times New Roman"/>
          <w:color w:val="auto"/>
          <w:sz w:val="28"/>
          <w:szCs w:val="28"/>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A14DC" w:rsidRDefault="00AA14DC" w:rsidP="00AA14DC">
      <w:pPr>
        <w:pStyle w:val="afa"/>
        <w:spacing w:line="360" w:lineRule="auto"/>
        <w:ind w:firstLine="709"/>
        <w:rPr>
          <w:rFonts w:ascii="Times New Roman" w:hAnsi="Times New Roman"/>
          <w:color w:val="auto"/>
          <w:sz w:val="28"/>
          <w:szCs w:val="28"/>
        </w:rPr>
      </w:pPr>
      <w:r>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A14DC" w:rsidRDefault="00AA14DC" w:rsidP="00AA14D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AA14DC" w:rsidRDefault="00AA14DC" w:rsidP="00AA14DC">
      <w:pPr>
        <w:pStyle w:val="afa"/>
        <w:spacing w:line="360" w:lineRule="auto"/>
        <w:ind w:firstLine="709"/>
        <w:rPr>
          <w:rFonts w:ascii="Times New Roman" w:hAnsi="Times New Roman" w:cs="Times New Roman"/>
          <w:color w:val="auto"/>
          <w:sz w:val="28"/>
          <w:szCs w:val="28"/>
        </w:rPr>
      </w:pPr>
      <w:r>
        <w:rPr>
          <w:rFonts w:ascii="Times New Roman" w:hAnsi="Times New Roman"/>
          <w:color w:val="auto"/>
          <w:sz w:val="28"/>
          <w:szCs w:val="28"/>
        </w:rPr>
        <w:t xml:space="preserve">В учебном плане представлены семь предметных областей и коррекционно-развивающая область. </w:t>
      </w:r>
      <w:r>
        <w:rPr>
          <w:rFonts w:ascii="Times New Roman" w:hAnsi="Times New Roman"/>
          <w:color w:val="auto"/>
          <w:spacing w:val="-4"/>
          <w:sz w:val="28"/>
          <w:szCs w:val="28"/>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w:t>
      </w:r>
      <w:r>
        <w:rPr>
          <w:rFonts w:ascii="Times New Roman" w:hAnsi="Times New Roman"/>
          <w:color w:val="auto"/>
          <w:spacing w:val="-4"/>
          <w:sz w:val="28"/>
          <w:szCs w:val="28"/>
        </w:rPr>
        <w:lastRenderedPageBreak/>
        <w:t xml:space="preserve">включена в структуру учебного плана </w:t>
      </w:r>
      <w:r>
        <w:rPr>
          <w:rFonts w:ascii="Times New Roman" w:hAnsi="Times New Roman"/>
          <w:color w:val="auto"/>
          <w:sz w:val="28"/>
          <w:szCs w:val="28"/>
        </w:rPr>
        <w:t>с целью коррекции недостатков психофизического развития обучающихся</w:t>
      </w:r>
      <w:r>
        <w:rPr>
          <w:rFonts w:ascii="Times New Roman" w:hAnsi="Times New Roman"/>
          <w:color w:val="auto"/>
          <w:spacing w:val="-4"/>
          <w:sz w:val="28"/>
          <w:szCs w:val="28"/>
        </w:rPr>
        <w:t>.</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b/>
          <w:i/>
          <w:sz w:val="28"/>
          <w:szCs w:val="28"/>
        </w:rPr>
        <w:t>Обязательная часть учебного плана</w:t>
      </w:r>
      <w:r>
        <w:rPr>
          <w:rFonts w:ascii="Times New Roman" w:hAnsi="Times New Roman"/>
          <w:sz w:val="28"/>
          <w:szCs w:val="28"/>
        </w:rPr>
        <w:t xml:space="preserve"> определяет </w:t>
      </w:r>
      <w:r>
        <w:rPr>
          <w:rFonts w:ascii="Times New Roman" w:hAnsi="Times New Roman"/>
          <w:spacing w:val="2"/>
          <w:sz w:val="28"/>
          <w:szCs w:val="28"/>
        </w:rPr>
        <w:t>состав учебных предметов обязательных предметных обла</w:t>
      </w:r>
      <w:r>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Pr>
          <w:rFonts w:ascii="Times New Roman" w:hAnsi="Times New Roman"/>
          <w:sz w:val="28"/>
          <w:szCs w:val="28"/>
        </w:rPr>
        <w:t xml:space="preserve"> важнейших целей современного образования обучающихся с ЗПР:</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color w:val="auto"/>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 xml:space="preserve">готовность обучающихся к продолжению образования на </w:t>
      </w:r>
      <w:r>
        <w:rPr>
          <w:rFonts w:ascii="Times New Roman" w:hAnsi="Times New Roman"/>
          <w:spacing w:val="2"/>
          <w:sz w:val="28"/>
          <w:szCs w:val="28"/>
        </w:rPr>
        <w:t>последующей ступени основного общего образования</w:t>
      </w:r>
      <w:r>
        <w:rPr>
          <w:rFonts w:ascii="Times New Roman" w:hAnsi="Times New Roman"/>
          <w:sz w:val="28"/>
          <w:szCs w:val="28"/>
        </w:rPr>
        <w:t>;</w:t>
      </w:r>
    </w:p>
    <w:p w:rsidR="00AA14DC" w:rsidRDefault="00AA14DC" w:rsidP="00AA14DC">
      <w:pPr>
        <w:pStyle w:val="afb"/>
        <w:spacing w:line="360" w:lineRule="auto"/>
        <w:ind w:firstLine="709"/>
        <w:rPr>
          <w:rFonts w:ascii="Times New Roman" w:hAnsi="Times New Roman"/>
          <w:color w:val="auto"/>
          <w:sz w:val="28"/>
          <w:szCs w:val="28"/>
        </w:rPr>
      </w:pPr>
      <w:r>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pacing w:val="2"/>
          <w:sz w:val="28"/>
          <w:szCs w:val="28"/>
        </w:rPr>
        <w:t xml:space="preserve">формирование здорового образа жизни, элементарных </w:t>
      </w:r>
      <w:r>
        <w:rPr>
          <w:rFonts w:ascii="Times New Roman" w:hAnsi="Times New Roman"/>
          <w:sz w:val="28"/>
          <w:szCs w:val="28"/>
        </w:rPr>
        <w:t>правил поведения в экстремальных ситуациях;</w:t>
      </w:r>
    </w:p>
    <w:p w:rsidR="00AA14DC" w:rsidRDefault="00AA14DC" w:rsidP="00AA14DC">
      <w:pPr>
        <w:pStyle w:val="afb"/>
        <w:spacing w:line="360" w:lineRule="auto"/>
        <w:ind w:firstLine="709"/>
        <w:rPr>
          <w:rFonts w:ascii="Times New Roman" w:hAnsi="Times New Roman"/>
          <w:sz w:val="28"/>
          <w:szCs w:val="28"/>
        </w:rPr>
      </w:pPr>
      <w:r>
        <w:rPr>
          <w:rFonts w:ascii="Times New Roman" w:hAnsi="Times New Roman"/>
          <w:sz w:val="28"/>
          <w:szCs w:val="28"/>
        </w:rPr>
        <w:t>личностное развитие обучающегося в соответствии с его индивидуальностью.</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Pr>
          <w:rFonts w:ascii="Times New Roman" w:hAnsi="Times New Roman"/>
          <w:color w:val="auto"/>
          <w:sz w:val="28"/>
          <w:szCs w:val="28"/>
        </w:rPr>
        <w:t>предметно-практическая деятельность, экскурсии и т.</w:t>
      </w:r>
      <w:r>
        <w:rPr>
          <w:rFonts w:ascii="Cambria Math" w:hAnsi="Cambria Math"/>
          <w:color w:val="auto"/>
          <w:sz w:val="28"/>
          <w:szCs w:val="28"/>
        </w:rPr>
        <w:t> </w:t>
      </w:r>
      <w:r>
        <w:rPr>
          <w:rFonts w:ascii="Times New Roman" w:hAnsi="Times New Roman"/>
          <w:color w:val="auto"/>
          <w:sz w:val="28"/>
          <w:szCs w:val="28"/>
        </w:rPr>
        <w:t>д.</w:t>
      </w:r>
      <w:r>
        <w:rPr>
          <w:rFonts w:ascii="Times New Roman" w:hAnsi="Times New Roman"/>
          <w:sz w:val="28"/>
          <w:szCs w:val="28"/>
        </w:rPr>
        <w:t>).</w:t>
      </w:r>
    </w:p>
    <w:p w:rsidR="00AA14DC" w:rsidRDefault="00AA14DC" w:rsidP="00AA14DC">
      <w:pPr>
        <w:pStyle w:val="afa"/>
        <w:spacing w:line="360" w:lineRule="auto"/>
        <w:ind w:firstLine="709"/>
        <w:rPr>
          <w:rFonts w:ascii="Times New Roman" w:hAnsi="Times New Roman"/>
          <w:color w:val="auto"/>
          <w:sz w:val="28"/>
          <w:szCs w:val="28"/>
        </w:rPr>
      </w:pPr>
      <w:r>
        <w:rPr>
          <w:rFonts w:ascii="Times New Roman" w:hAnsi="Times New Roman"/>
          <w:b/>
          <w:i/>
          <w:color w:val="auto"/>
          <w:sz w:val="28"/>
          <w:szCs w:val="28"/>
        </w:rPr>
        <w:t>Часть учебного плана, формируемая участниками образовательных отношений</w:t>
      </w:r>
      <w:r>
        <w:rPr>
          <w:rFonts w:ascii="Times New Roman" w:hAnsi="Times New Roman"/>
          <w:b/>
          <w:color w:val="auto"/>
          <w:sz w:val="28"/>
          <w:szCs w:val="28"/>
        </w:rPr>
        <w:t>,</w:t>
      </w:r>
      <w:r>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w:t>
      </w:r>
      <w:r>
        <w:rPr>
          <w:rFonts w:ascii="Times New Roman" w:hAnsi="Times New Roman"/>
          <w:color w:val="auto"/>
          <w:sz w:val="28"/>
          <w:szCs w:val="28"/>
        </w:rPr>
        <w:lastRenderedPageBreak/>
        <w:t>также индивидуальных потребностей каждого обучающегося. В</w:t>
      </w:r>
      <w:r>
        <w:rPr>
          <w:rFonts w:ascii="Times New Roman" w:hAnsi="Times New Roman"/>
          <w:color w:val="auto"/>
          <w:spacing w:val="2"/>
          <w:sz w:val="28"/>
          <w:szCs w:val="28"/>
        </w:rPr>
        <w:t xml:space="preserve"> 1 и 1дополнительном классах </w:t>
      </w:r>
      <w:r>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AA14DC" w:rsidRDefault="00AA14DC" w:rsidP="00AA14DC">
      <w:pPr>
        <w:tabs>
          <w:tab w:val="left" w:pos="1260"/>
        </w:tabs>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eastAsia="Times New Roman" w:hAnsi="Times New Roman" w:cs="Times New Roman"/>
          <w:color w:val="auto"/>
          <w:kern w:val="0"/>
          <w:sz w:val="28"/>
          <w:szCs w:val="28"/>
          <w:lang w:eastAsia="ru-RU"/>
        </w:rPr>
        <w:t>введение учебных курсов</w:t>
      </w:r>
      <w:r>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AA14DC" w:rsidRDefault="00AA14DC" w:rsidP="00AA14DC">
      <w:pPr>
        <w:tabs>
          <w:tab w:val="left" w:pos="1260"/>
        </w:tabs>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eastAsia="Times New Roman" w:hAnsi="Times New Roman" w:cs="Times New Roman"/>
          <w:color w:val="auto"/>
          <w:kern w:val="0"/>
          <w:sz w:val="28"/>
          <w:szCs w:val="28"/>
          <w:lang w:eastAsia="ru-RU"/>
        </w:rPr>
        <w:t>введение учебных курсов</w:t>
      </w:r>
      <w:r>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AA14DC" w:rsidRDefault="00AA14DC" w:rsidP="00AA14DC">
      <w:pPr>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eastAsia="Times New Roman" w:hAnsi="Times New Roman" w:cs="Times New Roman"/>
          <w:color w:val="auto"/>
          <w:kern w:val="0"/>
          <w:sz w:val="28"/>
          <w:szCs w:val="28"/>
          <w:lang w:eastAsia="ru-RU"/>
        </w:rPr>
        <w:t>введение учебных курсов</w:t>
      </w:r>
      <w:r>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Pr>
          <w:rFonts w:ascii="Times New Roman" w:hAnsi="Times New Roman" w:cs="Times New Roman"/>
          <w:color w:val="auto"/>
          <w:spacing w:val="2"/>
          <w:sz w:val="28"/>
          <w:szCs w:val="28"/>
        </w:rPr>
        <w:t>обучающихся в соответствии с сани</w:t>
      </w:r>
      <w:r>
        <w:rPr>
          <w:rFonts w:ascii="Times New Roman" w:hAnsi="Times New Roman" w:cs="Times New Roman"/>
          <w:color w:val="auto"/>
          <w:sz w:val="28"/>
          <w:szCs w:val="28"/>
        </w:rPr>
        <w:t>тарно</w:t>
      </w:r>
      <w:r>
        <w:rPr>
          <w:rFonts w:ascii="Times New Roman" w:hAnsi="Times New Roman" w:cs="Times New Roman"/>
          <w:color w:val="auto"/>
          <w:sz w:val="28"/>
          <w:szCs w:val="28"/>
        </w:rPr>
        <w:softHyphen/>
        <w:t>гигиеническими требованиями</w:t>
      </w:r>
      <w:r>
        <w:rPr>
          <w:rFonts w:ascii="Times New Roman" w:hAnsi="Times New Roman" w:cs="Times New Roman"/>
          <w:sz w:val="28"/>
          <w:szCs w:val="28"/>
        </w:rPr>
        <w:t>.</w:t>
      </w:r>
    </w:p>
    <w:p w:rsidR="00AA14DC" w:rsidRDefault="00AA14DC" w:rsidP="00AA14DC">
      <w:pPr>
        <w:tabs>
          <w:tab w:val="left" w:pos="1260"/>
        </w:tabs>
        <w:autoSpaceDE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 xml:space="preserve">Обязательным компонентом учебного плана является </w:t>
      </w:r>
      <w:r>
        <w:rPr>
          <w:rFonts w:ascii="Times New Roman" w:hAnsi="Times New Roman" w:cs="Times New Roman"/>
          <w:b/>
          <w:i/>
          <w:sz w:val="28"/>
          <w:szCs w:val="28"/>
        </w:rPr>
        <w:t>внеурочная деятельность</w:t>
      </w:r>
      <w:r>
        <w:rPr>
          <w:rFonts w:ascii="Times New Roman" w:hAnsi="Times New Roman" w:cs="Times New Roman"/>
          <w:sz w:val="28"/>
          <w:szCs w:val="28"/>
        </w:rPr>
        <w:t>. В соответствии с требованиями ФГОС НОО обучающихся с ОВЗ</w:t>
      </w:r>
      <w:r>
        <w:rPr>
          <w:rFonts w:ascii="Times New Roman" w:hAnsi="Times New Roman" w:cs="Times New Roman"/>
          <w:b/>
          <w:bCs/>
          <w:sz w:val="28"/>
          <w:szCs w:val="28"/>
        </w:rPr>
        <w:t xml:space="preserve"> </w:t>
      </w:r>
      <w:r>
        <w:rPr>
          <w:rFonts w:ascii="Times New Roman" w:hAnsi="Times New Roman" w:cs="Times New Roman"/>
          <w:bCs/>
          <w:sz w:val="28"/>
          <w:szCs w:val="28"/>
        </w:rPr>
        <w:t>внеурочная деятельность</w:t>
      </w:r>
      <w:r>
        <w:rPr>
          <w:rFonts w:ascii="Times New Roman" w:hAnsi="Times New Roman" w:cs="Times New Roman"/>
          <w:b/>
          <w:bCs/>
          <w:sz w:val="28"/>
          <w:szCs w:val="28"/>
        </w:rPr>
        <w:t xml:space="preserve"> </w:t>
      </w:r>
      <w:r>
        <w:rPr>
          <w:rFonts w:ascii="Times New Roman" w:hAnsi="Times New Roman" w:cs="Times New Roman"/>
          <w:sz w:val="28"/>
          <w:szCs w:val="28"/>
        </w:rPr>
        <w:t>организ</w:t>
      </w:r>
      <w:r>
        <w:rPr>
          <w:rFonts w:ascii="Times New Roman" w:hAnsi="Times New Roman" w:cs="Times New Roman"/>
          <w:spacing w:val="2"/>
          <w:sz w:val="28"/>
          <w:szCs w:val="28"/>
        </w:rPr>
        <w:t>уется по направлениям развития личности (духовно</w:t>
      </w:r>
      <w:r>
        <w:rPr>
          <w:rFonts w:ascii="Times New Roman" w:hAnsi="Times New Roman" w:cs="Times New Roman"/>
          <w:spacing w:val="2"/>
          <w:sz w:val="28"/>
          <w:szCs w:val="28"/>
        </w:rPr>
        <w:softHyphen/>
        <w:t>нравственное, социальное, общеинтеллектуальное, общекультур</w:t>
      </w:r>
      <w:r>
        <w:rPr>
          <w:rFonts w:ascii="Times New Roman" w:hAnsi="Times New Roman" w:cs="Times New Roman"/>
          <w:sz w:val="28"/>
          <w:szCs w:val="28"/>
        </w:rPr>
        <w:t>ное, спортивно</w:t>
      </w:r>
      <w:r>
        <w:rPr>
          <w:rFonts w:ascii="Times New Roman" w:hAnsi="Times New Roman" w:cs="Times New Roman"/>
          <w:sz w:val="28"/>
          <w:szCs w:val="28"/>
        </w:rPr>
        <w:softHyphen/>
        <w:t xml:space="preserve">оздоровительное). </w:t>
      </w:r>
      <w:r>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AA14DC" w:rsidRDefault="00AA14DC" w:rsidP="00AA14DC">
      <w:pPr>
        <w:pStyle w:val="afa"/>
        <w:spacing w:line="360" w:lineRule="auto"/>
        <w:ind w:firstLine="709"/>
        <w:rPr>
          <w:rFonts w:ascii="Times New Roman" w:hAnsi="Times New Roman" w:cs="Times New Roman"/>
          <w:color w:val="auto"/>
          <w:sz w:val="28"/>
          <w:szCs w:val="28"/>
        </w:rPr>
      </w:pPr>
      <w:r>
        <w:rPr>
          <w:rFonts w:ascii="Times New Roman" w:hAnsi="Times New Roman"/>
          <w:color w:val="auto"/>
          <w:sz w:val="28"/>
          <w:szCs w:val="28"/>
        </w:rPr>
        <w:t>Выбор направлений внеурочной деятельности определяется Организацией.</w:t>
      </w:r>
    </w:p>
    <w:p w:rsidR="00AA14DC" w:rsidRDefault="00AA14DC" w:rsidP="00AA14DC">
      <w:pPr>
        <w:pStyle w:val="afa"/>
        <w:spacing w:line="360" w:lineRule="auto"/>
        <w:ind w:firstLine="709"/>
        <w:rPr>
          <w:rFonts w:ascii="Times New Roman" w:hAnsi="Times New Roman"/>
          <w:spacing w:val="1"/>
          <w:sz w:val="28"/>
          <w:szCs w:val="28"/>
        </w:rPr>
      </w:pPr>
      <w:r>
        <w:rPr>
          <w:rFonts w:ascii="Times New Roman" w:hAnsi="Times New Roman"/>
          <w:b/>
          <w:i/>
          <w:sz w:val="28"/>
          <w:szCs w:val="28"/>
        </w:rPr>
        <w:lastRenderedPageBreak/>
        <w:t>Коррекционно-развивающая область</w:t>
      </w:r>
      <w:r>
        <w:rPr>
          <w:rFonts w:ascii="Times New Roman" w:hAnsi="Times New Roman"/>
          <w:sz w:val="28"/>
          <w:szCs w:val="28"/>
        </w:rPr>
        <w:t xml:space="preserve">, согласно требованиям Стандарта, является </w:t>
      </w:r>
      <w:r>
        <w:rPr>
          <w:rFonts w:ascii="Times New Roman" w:hAnsi="Times New Roman"/>
          <w:b/>
          <w:sz w:val="28"/>
          <w:szCs w:val="28"/>
        </w:rPr>
        <w:t>обязательной частью внеурочной деятельности</w:t>
      </w:r>
      <w:r>
        <w:rPr>
          <w:rFonts w:ascii="Times New Roman" w:hAnsi="Times New Roman"/>
          <w:sz w:val="28"/>
          <w:szCs w:val="28"/>
        </w:rPr>
        <w:t xml:space="preserve"> и представлено </w:t>
      </w:r>
      <w:r>
        <w:rPr>
          <w:rFonts w:ascii="Times New Roman" w:hAnsi="Times New Roman"/>
          <w:spacing w:val="1"/>
          <w:sz w:val="28"/>
          <w:szCs w:val="28"/>
        </w:rPr>
        <w:t xml:space="preserve">фронтальными и индивидуальными </w:t>
      </w:r>
      <w:r>
        <w:rPr>
          <w:rFonts w:ascii="Times New Roman" w:hAnsi="Times New Roman"/>
          <w:sz w:val="28"/>
          <w:szCs w:val="28"/>
        </w:rPr>
        <w:t xml:space="preserve">коррекционно-развивающими занятиями (логопедическими и психокоррекционными) и ритмикой, </w:t>
      </w:r>
      <w:r>
        <w:rPr>
          <w:rFonts w:ascii="Times New Roman" w:hAnsi="Times New Roman"/>
          <w:spacing w:val="1"/>
          <w:sz w:val="28"/>
          <w:szCs w:val="28"/>
        </w:rPr>
        <w:t xml:space="preserve">направленными на </w:t>
      </w:r>
      <w:r>
        <w:rPr>
          <w:rFonts w:ascii="Times New Roman" w:hAnsi="Times New Roman"/>
          <w:sz w:val="28"/>
          <w:szCs w:val="28"/>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Pr>
          <w:rFonts w:ascii="Times New Roman" w:hAnsi="Times New Roman"/>
          <w:kern w:val="2"/>
          <w:sz w:val="28"/>
          <w:szCs w:val="28"/>
        </w:rPr>
        <w:t>оррекционно-развивающие занятия могут проводиться в индивидуальной и групповой форме.</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AA14DC" w:rsidRDefault="00AA14DC" w:rsidP="00AA14DC">
      <w:pPr>
        <w:pStyle w:val="afa"/>
        <w:spacing w:line="360" w:lineRule="auto"/>
        <w:ind w:firstLine="709"/>
        <w:rPr>
          <w:rFonts w:ascii="Times New Roman" w:hAnsi="Times New Roman"/>
          <w:color w:val="auto"/>
          <w:sz w:val="28"/>
          <w:szCs w:val="28"/>
        </w:rPr>
      </w:pPr>
      <w:r>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AA14DC" w:rsidRDefault="00AA14DC" w:rsidP="00AA14DC">
      <w:pPr>
        <w:pStyle w:val="afa"/>
        <w:spacing w:line="360" w:lineRule="auto"/>
        <w:ind w:firstLine="709"/>
        <w:rPr>
          <w:rFonts w:ascii="Times New Roman" w:hAnsi="Times New Roman"/>
          <w:color w:val="auto"/>
          <w:sz w:val="28"/>
          <w:szCs w:val="28"/>
        </w:rPr>
      </w:pPr>
      <w:r>
        <w:rPr>
          <w:rFonts w:ascii="Times New Roman" w:hAnsi="Times New Roman"/>
          <w:color w:val="auto"/>
          <w:sz w:val="28"/>
          <w:szCs w:val="28"/>
        </w:rPr>
        <w:t>Чередование учебной и внеурочной деятельности в рамках реализации АООП НОО определяет Организация.</w:t>
      </w:r>
    </w:p>
    <w:p w:rsidR="00AA14DC" w:rsidRDefault="00AA14DC" w:rsidP="00AA14DC">
      <w:pPr>
        <w:tabs>
          <w:tab w:val="left" w:pos="1260"/>
        </w:tabs>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w:t>
      </w:r>
      <w:r>
        <w:rPr>
          <w:rFonts w:ascii="Times New Roman" w:hAnsi="Times New Roman" w:cs="Times New Roman"/>
          <w:color w:val="auto"/>
          <w:sz w:val="28"/>
          <w:szCs w:val="28"/>
        </w:rPr>
        <w:lastRenderedPageBreak/>
        <w:t xml:space="preserve">с участием их родителей (законных представителей) индивидуальные учебные планы, в рамках которых формируются индивидуальные </w:t>
      </w:r>
      <w:r>
        <w:rPr>
          <w:rFonts w:ascii="Times New Roman" w:hAnsi="Times New Roman" w:cs="Times New Roman"/>
          <w:color w:val="auto"/>
          <w:spacing w:val="2"/>
          <w:sz w:val="28"/>
          <w:szCs w:val="28"/>
        </w:rPr>
        <w:t>учебные программы (содержание дисциплин, курсов, моду</w:t>
      </w:r>
      <w:r>
        <w:rPr>
          <w:rFonts w:ascii="Times New Roman" w:hAnsi="Times New Roman" w:cs="Times New Roman"/>
          <w:color w:val="auto"/>
          <w:sz w:val="28"/>
          <w:szCs w:val="28"/>
        </w:rPr>
        <w:t xml:space="preserve">лей, формы образования).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Pr>
          <w:rStyle w:val="aff1"/>
          <w:rFonts w:ascii="Times New Roman" w:hAnsi="Times New Roman" w:cs="Times New Roman"/>
          <w:sz w:val="28"/>
          <w:szCs w:val="28"/>
        </w:rPr>
        <w:footnoteReference w:id="23"/>
      </w:r>
      <w:r>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AA14DC" w:rsidRDefault="00AA14DC" w:rsidP="00AA14DC">
      <w:pPr>
        <w:pStyle w:val="afa"/>
        <w:spacing w:line="360" w:lineRule="auto"/>
        <w:ind w:firstLine="709"/>
        <w:rPr>
          <w:rFonts w:ascii="Times New Roman" w:eastAsia="Times New Roman" w:hAnsi="Times New Roman" w:cs="Times New Roman"/>
          <w:color w:val="auto"/>
          <w:spacing w:val="2"/>
          <w:sz w:val="28"/>
          <w:szCs w:val="28"/>
        </w:rPr>
      </w:pPr>
      <w:r>
        <w:rPr>
          <w:rFonts w:ascii="Times New Roman" w:hAnsi="Times New Roman"/>
          <w:color w:val="auto"/>
          <w:sz w:val="28"/>
          <w:szCs w:val="28"/>
        </w:rPr>
        <w:t>Сроки освоения АООП НОО (вариант 7.2) обучающимися с ЗПР составляют 5 лет, с обязательным введение 1 дополнительного класса.</w:t>
      </w:r>
    </w:p>
    <w:p w:rsidR="00AA14DC" w:rsidRDefault="00AA14DC" w:rsidP="00AA14DC">
      <w:pPr>
        <w:pStyle w:val="Default"/>
        <w:spacing w:line="360" w:lineRule="auto"/>
        <w:ind w:firstLine="709"/>
        <w:jc w:val="both"/>
        <w:rPr>
          <w:color w:val="auto"/>
          <w:sz w:val="28"/>
          <w:szCs w:val="28"/>
        </w:rPr>
      </w:pPr>
      <w:r>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A14DC" w:rsidRDefault="00AA14DC" w:rsidP="00AA14DC">
      <w:pPr>
        <w:pStyle w:val="afa"/>
        <w:spacing w:line="360" w:lineRule="auto"/>
        <w:ind w:firstLine="709"/>
        <w:rPr>
          <w:rFonts w:ascii="Times New Roman" w:hAnsi="Times New Roman"/>
          <w:sz w:val="28"/>
          <w:szCs w:val="28"/>
        </w:rPr>
      </w:pPr>
      <w:r>
        <w:rPr>
          <w:rFonts w:ascii="Times New Roman" w:hAnsi="Times New Roman"/>
          <w:sz w:val="28"/>
          <w:szCs w:val="28"/>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8 недель. Для обучающихся в 1 и 1 дополнительном</w:t>
      </w:r>
      <w:r>
        <w:rPr>
          <w:rFonts w:ascii="Times New Roman" w:hAnsi="Times New Roman"/>
          <w:spacing w:val="2"/>
          <w:sz w:val="28"/>
          <w:szCs w:val="28"/>
          <w:vertAlign w:val="superscript"/>
        </w:rPr>
        <w:t>1</w:t>
      </w:r>
      <w:r>
        <w:rPr>
          <w:rFonts w:ascii="Times New Roman" w:hAnsi="Times New Roman"/>
          <w:spacing w:val="2"/>
          <w:sz w:val="28"/>
          <w:szCs w:val="28"/>
        </w:rPr>
        <w:t xml:space="preserve"> классов устанавливаются в </w:t>
      </w:r>
      <w:r>
        <w:rPr>
          <w:rFonts w:ascii="Times New Roman" w:hAnsi="Times New Roman"/>
          <w:sz w:val="28"/>
          <w:szCs w:val="28"/>
        </w:rPr>
        <w:t xml:space="preserve">течение года дополнительные недельные каникулы. </w:t>
      </w:r>
    </w:p>
    <w:p w:rsidR="00AA14DC" w:rsidRDefault="00AA14DC" w:rsidP="00AA14DC">
      <w:pPr>
        <w:pStyle w:val="afa"/>
        <w:spacing w:line="360" w:lineRule="auto"/>
        <w:ind w:firstLine="709"/>
        <w:rPr>
          <w:rFonts w:ascii="Times New Roman" w:hAnsi="Times New Roman"/>
          <w:color w:val="auto"/>
          <w:sz w:val="28"/>
          <w:szCs w:val="28"/>
        </w:rPr>
      </w:pPr>
      <w:r>
        <w:rPr>
          <w:rFonts w:ascii="Times New Roman" w:hAnsi="Times New Roman"/>
          <w:sz w:val="28"/>
          <w:szCs w:val="28"/>
        </w:rPr>
        <w:lastRenderedPageBreak/>
        <w:t xml:space="preserve">Продолжительность учебных занятий составляет 40 минут. </w:t>
      </w:r>
      <w:r>
        <w:rPr>
          <w:rFonts w:ascii="Times New Roman" w:hAnsi="Times New Roman"/>
          <w:color w:val="auto"/>
          <w:sz w:val="28"/>
          <w:szCs w:val="28"/>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rStyle w:val="aff1"/>
          <w:rFonts w:ascii="Times New Roman" w:hAnsi="Times New Roman"/>
          <w:color w:val="auto"/>
          <w:sz w:val="28"/>
          <w:szCs w:val="28"/>
        </w:rPr>
        <w:footnoteReference w:id="24"/>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Pr>
          <w:rFonts w:ascii="Times New Roman" w:hAnsi="Times New Roman" w:cs="Times New Roman"/>
          <w:color w:val="auto"/>
          <w:sz w:val="28"/>
          <w:szCs w:val="28"/>
        </w:rPr>
        <w:t>Родной язык и литературное чтение</w:t>
      </w:r>
      <w:r>
        <w:rPr>
          <w:rFonts w:ascii="Times New Roman" w:hAnsi="Times New Roman" w:cs="Times New Roman"/>
          <w:sz w:val="28"/>
          <w:szCs w:val="28"/>
        </w:rPr>
        <w:t>» может корректироваться в рамках предметной области «Филология» с учётом психофизических особенностей обучающихся с ЗПР.</w:t>
      </w:r>
    </w:p>
    <w:p w:rsidR="00AA14DC" w:rsidRDefault="00AA14DC" w:rsidP="00AA14DC">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w:t>
      </w:r>
      <w:r>
        <w:rPr>
          <w:rFonts w:ascii="Times New Roman" w:hAnsi="Times New Roman" w:cs="Times New Roman"/>
          <w:sz w:val="28"/>
          <w:szCs w:val="28"/>
        </w:rPr>
        <w:lastRenderedPageBreak/>
        <w:t>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AA14DC" w:rsidRDefault="00AA14DC" w:rsidP="00AA14DC">
      <w:pPr>
        <w:pStyle w:val="14TexstOSNOVA1012"/>
        <w:spacing w:after="12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br w:type="page"/>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9"/>
        <w:gridCol w:w="2692"/>
        <w:gridCol w:w="1134"/>
        <w:gridCol w:w="709"/>
        <w:gridCol w:w="709"/>
        <w:gridCol w:w="709"/>
        <w:gridCol w:w="708"/>
        <w:gridCol w:w="1275"/>
      </w:tblGrid>
      <w:tr w:rsidR="00AA14DC" w:rsidTr="00AA14DC">
        <w:tc>
          <w:tcPr>
            <w:tcW w:w="9889" w:type="dxa"/>
            <w:gridSpan w:val="8"/>
            <w:tcBorders>
              <w:top w:val="single" w:sz="4" w:space="0" w:color="000000"/>
              <w:left w:val="single" w:sz="4" w:space="0" w:color="000000"/>
              <w:bottom w:val="single" w:sz="4" w:space="0" w:color="000000"/>
              <w:right w:val="single" w:sz="4" w:space="0" w:color="000000"/>
            </w:tcBorders>
            <w:hideMark/>
          </w:tcPr>
          <w:p w:rsidR="00AA14DC" w:rsidRDefault="00AA14D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Примерный годовой учебный план начального общего образования</w:t>
            </w:r>
            <w:r>
              <w:rPr>
                <w:rFonts w:ascii="Times New Roman" w:hAnsi="Times New Roman" w:cs="Times New Roman"/>
                <w:b/>
                <w:sz w:val="24"/>
                <w:szCs w:val="24"/>
              </w:rPr>
              <w:br/>
            </w:r>
            <w:r>
              <w:rPr>
                <w:rFonts w:ascii="Times New Roman" w:hAnsi="Times New Roman" w:cs="Times New Roman"/>
                <w:b/>
                <w:color w:val="auto"/>
                <w:sz w:val="24"/>
                <w:szCs w:val="24"/>
              </w:rPr>
              <w:t>обучающихся с задержкой психического развития (вариант 7.2)</w:t>
            </w:r>
            <w:r>
              <w:rPr>
                <w:rFonts w:ascii="Times New Roman" w:hAnsi="Times New Roman" w:cs="Times New Roman"/>
                <w:b/>
                <w:sz w:val="24"/>
                <w:szCs w:val="24"/>
              </w:rPr>
              <w:br/>
              <w:t>(вариант 1)</w:t>
            </w:r>
          </w:p>
        </w:tc>
      </w:tr>
      <w:tr w:rsidR="00AA14DC" w:rsidTr="00AA14DC">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Предметные </w:t>
            </w:r>
            <w:r>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cBorders>
          </w:tcPr>
          <w:p w:rsidR="00AA14DC" w:rsidRDefault="00AA14D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Классы </w:t>
            </w:r>
          </w:p>
          <w:p w:rsidR="00AA14DC" w:rsidRDefault="00AA14DC">
            <w:pPr>
              <w:spacing w:after="0" w:line="240" w:lineRule="auto"/>
              <w:rPr>
                <w:rFonts w:ascii="Times New Roman" w:hAnsi="Times New Roman" w:cs="Times New Roman"/>
                <w:b/>
                <w:sz w:val="24"/>
                <w:szCs w:val="24"/>
              </w:rPr>
            </w:pPr>
          </w:p>
          <w:p w:rsidR="00AA14DC" w:rsidRDefault="00AA14DC">
            <w:pPr>
              <w:spacing w:after="0" w:line="240" w:lineRule="auto"/>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часов </w:t>
            </w:r>
            <w:r>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AA14DC" w:rsidTr="00AA14DC">
        <w:trPr>
          <w:trHeight w:val="299"/>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b/>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b/>
                <w:sz w:val="24"/>
                <w:szCs w:val="24"/>
              </w:rPr>
            </w:pP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AA14DC" w:rsidRDefault="00AA14DC">
            <w:pPr>
              <w:spacing w:after="0" w:line="240" w:lineRule="auto"/>
              <w:rPr>
                <w:rFonts w:ascii="Times New Roman" w:hAnsi="Times New Roman" w:cs="Times New Roman"/>
                <w:sz w:val="24"/>
                <w:szCs w:val="24"/>
              </w:rPr>
            </w:pPr>
          </w:p>
        </w:tc>
      </w:tr>
      <w:tr w:rsidR="00AA14DC" w:rsidTr="00AA14DC">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772</w:t>
            </w:r>
          </w:p>
        </w:tc>
      </w:tr>
      <w:tr w:rsidR="00AA14DC" w:rsidTr="00AA14DC">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638</w:t>
            </w:r>
          </w:p>
        </w:tc>
      </w:tr>
      <w:tr w:rsidR="00AA14DC" w:rsidTr="00AA14DC">
        <w:trPr>
          <w:trHeight w:val="562"/>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672</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336</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AA14DC" w:rsidTr="00AA14DC">
        <w:trPr>
          <w:trHeight w:val="394"/>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rPr>
                <w:rFonts w:ascii="Times New Roman" w:hAnsi="Times New Roman" w:cs="Times New Roman"/>
                <w:sz w:val="24"/>
                <w:szCs w:val="24"/>
              </w:rPr>
            </w:pPr>
            <w:r>
              <w:rPr>
                <w:rFonts w:ascii="Times New Roman" w:hAnsi="Times New Roman" w:cs="Times New Roman"/>
                <w:sz w:val="24"/>
                <w:szCs w:val="24"/>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168</w:t>
            </w:r>
          </w:p>
        </w:tc>
      </w:tr>
      <w:tr w:rsidR="00AA14DC" w:rsidTr="00AA14DC">
        <w:trPr>
          <w:trHeight w:val="598"/>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168</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AA14DC" w:rsidTr="00AA14DC">
        <w:trPr>
          <w:trHeight w:val="75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3528</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 допустимая годовая нагрузка</w:t>
            </w:r>
            <w:r>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3732</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Внеурочная деятельность</w:t>
            </w:r>
            <w:r>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1680</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b/>
                <w:i/>
                <w:sz w:val="24"/>
                <w:szCs w:val="24"/>
              </w:rPr>
            </w:pPr>
            <w:r>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1176</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504</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5412</w:t>
            </w:r>
          </w:p>
        </w:tc>
      </w:tr>
    </w:tbl>
    <w:p w:rsidR="00AA14DC" w:rsidRDefault="00AA14DC" w:rsidP="00AA14DC">
      <w:pPr>
        <w:spacing w:after="0" w:line="360" w:lineRule="auto"/>
        <w:jc w:val="center"/>
        <w:rPr>
          <w:rFonts w:ascii="Times New Roman" w:hAnsi="Times New Roman" w:cs="Times New Roman"/>
          <w:sz w:val="28"/>
          <w:szCs w:val="28"/>
        </w:rPr>
      </w:pPr>
    </w:p>
    <w:p w:rsidR="00AA14DC" w:rsidRDefault="00AA14DC" w:rsidP="00AA14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9"/>
        <w:gridCol w:w="2692"/>
        <w:gridCol w:w="1134"/>
        <w:gridCol w:w="709"/>
        <w:gridCol w:w="709"/>
        <w:gridCol w:w="709"/>
        <w:gridCol w:w="708"/>
        <w:gridCol w:w="1275"/>
      </w:tblGrid>
      <w:tr w:rsidR="00AA14DC" w:rsidTr="00AA14DC">
        <w:tc>
          <w:tcPr>
            <w:tcW w:w="9889" w:type="dxa"/>
            <w:gridSpan w:val="8"/>
            <w:tcBorders>
              <w:top w:val="single" w:sz="4" w:space="0" w:color="000000"/>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Примерный недельный учебный план начального общего образования</w:t>
            </w:r>
            <w:r>
              <w:rPr>
                <w:rFonts w:ascii="Times New Roman" w:hAnsi="Times New Roman" w:cs="Times New Roman"/>
                <w:b/>
                <w:sz w:val="24"/>
                <w:szCs w:val="24"/>
              </w:rPr>
              <w:br/>
            </w:r>
            <w:r>
              <w:rPr>
                <w:rFonts w:ascii="Times New Roman" w:hAnsi="Times New Roman" w:cs="Times New Roman"/>
                <w:b/>
                <w:color w:val="auto"/>
                <w:sz w:val="24"/>
                <w:szCs w:val="24"/>
              </w:rPr>
              <w:t>обучающихся с задержкой психического развития (вариант 7.2)</w:t>
            </w:r>
            <w:r>
              <w:rPr>
                <w:rFonts w:ascii="Times New Roman" w:hAnsi="Times New Roman" w:cs="Times New Roman"/>
                <w:b/>
                <w:color w:val="auto"/>
                <w:sz w:val="24"/>
                <w:szCs w:val="24"/>
              </w:rPr>
              <w:br/>
            </w:r>
            <w:r>
              <w:rPr>
                <w:rFonts w:ascii="Times New Roman" w:hAnsi="Times New Roman" w:cs="Times New Roman"/>
                <w:b/>
                <w:sz w:val="24"/>
                <w:szCs w:val="24"/>
              </w:rPr>
              <w:t>(вариант 1)</w:t>
            </w:r>
          </w:p>
        </w:tc>
      </w:tr>
      <w:tr w:rsidR="00AA14DC" w:rsidTr="00AA14DC">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Предметные </w:t>
            </w:r>
            <w:r>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cBorders>
          </w:tcPr>
          <w:p w:rsidR="00AA14DC" w:rsidRDefault="00AA14D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Классы </w:t>
            </w:r>
          </w:p>
          <w:p w:rsidR="00AA14DC" w:rsidRDefault="00AA14DC">
            <w:pPr>
              <w:spacing w:after="0" w:line="240" w:lineRule="auto"/>
              <w:rPr>
                <w:rFonts w:ascii="Times New Roman" w:hAnsi="Times New Roman" w:cs="Times New Roman"/>
                <w:b/>
                <w:sz w:val="24"/>
                <w:szCs w:val="24"/>
              </w:rPr>
            </w:pPr>
          </w:p>
          <w:p w:rsidR="00AA14DC" w:rsidRDefault="00AA14DC">
            <w:pPr>
              <w:spacing w:after="0" w:line="240" w:lineRule="auto"/>
              <w:rPr>
                <w:rFonts w:ascii="Times New Roman" w:hAnsi="Times New Roman" w:cs="Times New Roman"/>
                <w:b/>
                <w:sz w:val="24"/>
                <w:szCs w:val="24"/>
              </w:rPr>
            </w:pPr>
            <w:r>
              <w:rPr>
                <w:rFonts w:ascii="Times New Roman" w:hAnsi="Times New Roman" w:cs="Times New Roman"/>
                <w:b/>
                <w:sz w:val="24"/>
                <w:szCs w:val="24"/>
              </w:rPr>
              <w:t>Учебные предметы</w:t>
            </w:r>
          </w:p>
          <w:p w:rsidR="00AA14DC" w:rsidRDefault="00AA14DC">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часов </w:t>
            </w:r>
            <w:r>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AA14DC" w:rsidRDefault="00AA14DC">
            <w:pPr>
              <w:tabs>
                <w:tab w:val="left" w:pos="5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p w:rsidR="00AA14DC" w:rsidRDefault="00AA14DC">
            <w:pPr>
              <w:tabs>
                <w:tab w:val="left" w:pos="525"/>
              </w:tabs>
              <w:spacing w:after="0" w:line="240" w:lineRule="auto"/>
              <w:rPr>
                <w:rFonts w:ascii="Times New Roman" w:hAnsi="Times New Roman" w:cs="Times New Roman"/>
                <w:b/>
                <w:sz w:val="24"/>
                <w:szCs w:val="24"/>
              </w:rPr>
            </w:pPr>
          </w:p>
        </w:tc>
      </w:tr>
      <w:tr w:rsidR="00AA14DC" w:rsidTr="00AA14DC">
        <w:trPr>
          <w:trHeight w:val="299"/>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b/>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b/>
                <w:sz w:val="24"/>
                <w:szCs w:val="24"/>
              </w:rPr>
            </w:pP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AA14DC" w:rsidRDefault="00AA14DC">
            <w:pPr>
              <w:spacing w:after="0" w:line="240" w:lineRule="auto"/>
              <w:rPr>
                <w:rFonts w:ascii="Times New Roman" w:hAnsi="Times New Roman" w:cs="Times New Roman"/>
                <w:sz w:val="24"/>
                <w:szCs w:val="24"/>
              </w:rPr>
            </w:pPr>
          </w:p>
        </w:tc>
      </w:tr>
      <w:tr w:rsidR="00AA14DC" w:rsidTr="00AA14DC">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AA14DC" w:rsidTr="00AA14DC">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AA14DC" w:rsidTr="00AA14DC">
        <w:trPr>
          <w:trHeight w:val="516"/>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A14DC" w:rsidTr="00AA14DC">
        <w:trPr>
          <w:trHeight w:val="441"/>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A14DC" w:rsidTr="00AA14DC">
        <w:trPr>
          <w:trHeight w:val="647"/>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5</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A14DC" w:rsidTr="00AA14DC">
        <w:trPr>
          <w:trHeight w:val="75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 допустимая недельная нагрузка</w:t>
            </w:r>
            <w:r>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Внеурочная деятельность</w:t>
            </w:r>
            <w:r>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b/>
                <w:i/>
                <w:sz w:val="24"/>
                <w:szCs w:val="24"/>
              </w:rPr>
            </w:pPr>
            <w:r>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35</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right"/>
              <w:rPr>
                <w:rFonts w:ascii="Times New Roman" w:hAnsi="Times New Roman"/>
                <w:b/>
                <w:sz w:val="24"/>
                <w:szCs w:val="24"/>
              </w:rPr>
            </w:pPr>
            <w:r>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b/>
                <w:sz w:val="24"/>
                <w:szCs w:val="24"/>
              </w:rPr>
            </w:pPr>
            <w:r>
              <w:rPr>
                <w:rFonts w:ascii="Times New Roman" w:hAnsi="Times New Roman"/>
                <w:b/>
                <w:sz w:val="24"/>
                <w:szCs w:val="24"/>
              </w:rPr>
              <w:t>161</w:t>
            </w:r>
          </w:p>
        </w:tc>
      </w:tr>
    </w:tbl>
    <w:p w:rsidR="00AA14DC" w:rsidRDefault="00AA14DC" w:rsidP="00AA14DC">
      <w:pPr>
        <w:rPr>
          <w:rFonts w:ascii="Times New Roman" w:hAnsi="Times New Roman"/>
          <w:sz w:val="28"/>
          <w:szCs w:val="28"/>
        </w:rPr>
      </w:pPr>
    </w:p>
    <w:p w:rsidR="00AA14DC" w:rsidRDefault="00AA14DC" w:rsidP="00AA14DC">
      <w:pPr>
        <w:spacing w:after="0"/>
        <w:rPr>
          <w:rFonts w:ascii="Times New Roman" w:hAnsi="Times New Roman"/>
          <w:sz w:val="28"/>
          <w:szCs w:val="28"/>
        </w:rPr>
      </w:pPr>
      <w:r>
        <w:rPr>
          <w:rFonts w:ascii="Times New Roman" w:hAnsi="Times New Roman"/>
          <w:sz w:val="28"/>
          <w:szCs w:val="28"/>
        </w:rPr>
        <w:br w:type="page"/>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9"/>
        <w:gridCol w:w="2692"/>
        <w:gridCol w:w="1134"/>
        <w:gridCol w:w="709"/>
        <w:gridCol w:w="709"/>
        <w:gridCol w:w="709"/>
        <w:gridCol w:w="708"/>
        <w:gridCol w:w="1275"/>
      </w:tblGrid>
      <w:tr w:rsidR="00AA14DC" w:rsidTr="00AA14DC">
        <w:tc>
          <w:tcPr>
            <w:tcW w:w="9889" w:type="dxa"/>
            <w:gridSpan w:val="8"/>
            <w:tcBorders>
              <w:top w:val="single" w:sz="4" w:space="0" w:color="000000"/>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sz w:val="24"/>
                <w:szCs w:val="24"/>
              </w:rPr>
              <w:lastRenderedPageBreak/>
              <w:br w:type="page"/>
            </w:r>
            <w:r>
              <w:rPr>
                <w:rFonts w:ascii="Times New Roman" w:hAnsi="Times New Roman"/>
                <w:sz w:val="24"/>
                <w:szCs w:val="24"/>
              </w:rPr>
              <w:br w:type="page"/>
            </w:r>
            <w:r>
              <w:rPr>
                <w:rFonts w:ascii="Times New Roman" w:hAnsi="Times New Roman" w:cs="Times New Roman"/>
                <w:b/>
                <w:sz w:val="24"/>
                <w:szCs w:val="24"/>
              </w:rPr>
              <w:t>Примерный годовой учебный план начального общего образования</w:t>
            </w:r>
            <w:r>
              <w:rPr>
                <w:rFonts w:ascii="Times New Roman" w:hAnsi="Times New Roman" w:cs="Times New Roman"/>
                <w:b/>
                <w:sz w:val="24"/>
                <w:szCs w:val="24"/>
              </w:rPr>
              <w:br/>
            </w:r>
            <w:r>
              <w:rPr>
                <w:rFonts w:ascii="Times New Roman" w:hAnsi="Times New Roman" w:cs="Times New Roman"/>
                <w:b/>
                <w:color w:val="auto"/>
                <w:sz w:val="24"/>
                <w:szCs w:val="24"/>
              </w:rPr>
              <w:t>обучающихся с задержкой психического развития (вариант 7.2)</w:t>
            </w:r>
            <w:r>
              <w:rPr>
                <w:rFonts w:ascii="Times New Roman" w:hAnsi="Times New Roman" w:cs="Times New Roman"/>
                <w:b/>
                <w:color w:val="auto"/>
                <w:sz w:val="24"/>
                <w:szCs w:val="24"/>
              </w:rPr>
              <w:br/>
            </w:r>
            <w:r>
              <w:rPr>
                <w:rFonts w:ascii="Times New Roman" w:hAnsi="Times New Roman" w:cs="Times New Roman"/>
                <w:b/>
                <w:sz w:val="24"/>
                <w:szCs w:val="24"/>
              </w:rPr>
              <w:t>(вариант 2)</w:t>
            </w:r>
          </w:p>
        </w:tc>
      </w:tr>
      <w:tr w:rsidR="00AA14DC" w:rsidTr="00AA14DC">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Предметные </w:t>
            </w:r>
            <w:r>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cBorders>
          </w:tcPr>
          <w:p w:rsidR="00AA14DC" w:rsidRDefault="00AA14D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Классы </w:t>
            </w:r>
          </w:p>
          <w:p w:rsidR="00AA14DC" w:rsidRDefault="00AA14DC">
            <w:pPr>
              <w:spacing w:after="0" w:line="240" w:lineRule="auto"/>
              <w:rPr>
                <w:rFonts w:ascii="Times New Roman" w:hAnsi="Times New Roman" w:cs="Times New Roman"/>
                <w:b/>
                <w:sz w:val="24"/>
                <w:szCs w:val="24"/>
              </w:rPr>
            </w:pPr>
          </w:p>
          <w:p w:rsidR="00AA14DC" w:rsidRDefault="00AA14DC">
            <w:pPr>
              <w:spacing w:after="0" w:line="240" w:lineRule="auto"/>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часов </w:t>
            </w:r>
            <w:r>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AA14DC" w:rsidTr="00AA14DC">
        <w:trPr>
          <w:trHeight w:val="299"/>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b/>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b/>
                <w:sz w:val="24"/>
                <w:szCs w:val="24"/>
              </w:rPr>
            </w:pP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AA14DC" w:rsidRDefault="00AA14DC">
            <w:pPr>
              <w:spacing w:after="0" w:line="240" w:lineRule="auto"/>
              <w:rPr>
                <w:rFonts w:ascii="Times New Roman" w:hAnsi="Times New Roman" w:cs="Times New Roman"/>
                <w:sz w:val="24"/>
                <w:szCs w:val="24"/>
              </w:rPr>
            </w:pPr>
          </w:p>
        </w:tc>
      </w:tr>
      <w:tr w:rsidR="00AA14DC" w:rsidTr="00AA14DC">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638</w:t>
            </w:r>
          </w:p>
        </w:tc>
      </w:tr>
      <w:tr w:rsidR="00AA14DC" w:rsidTr="00AA14DC">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336</w:t>
            </w:r>
          </w:p>
        </w:tc>
      </w:tr>
      <w:tr w:rsidR="00AA14DC" w:rsidTr="00AA14DC">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E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436</w:t>
            </w:r>
          </w:p>
        </w:tc>
      </w:tr>
      <w:tr w:rsidR="00AA14DC" w:rsidTr="00AA14DC">
        <w:trPr>
          <w:trHeight w:val="562"/>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672</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336</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AA14DC" w:rsidTr="00AA14DC">
        <w:trPr>
          <w:trHeight w:val="394"/>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rPr>
                <w:rFonts w:ascii="Times New Roman" w:hAnsi="Times New Roman" w:cs="Times New Roman"/>
                <w:sz w:val="24"/>
                <w:szCs w:val="24"/>
              </w:rPr>
            </w:pPr>
            <w:r>
              <w:rPr>
                <w:rFonts w:ascii="Times New Roman" w:hAnsi="Times New Roman" w:cs="Times New Roman"/>
                <w:sz w:val="24"/>
                <w:szCs w:val="24"/>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168</w:t>
            </w:r>
          </w:p>
        </w:tc>
      </w:tr>
      <w:tr w:rsidR="00AA14DC" w:rsidTr="00AA14DC">
        <w:trPr>
          <w:trHeight w:val="598"/>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168</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AA14DC" w:rsidTr="00AA14DC">
        <w:trPr>
          <w:trHeight w:val="75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3528</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 допустимая годовая нагрузка</w:t>
            </w:r>
            <w:r>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3732</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Внеурочная деятельность</w:t>
            </w:r>
            <w:r>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1680</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b/>
                <w:i/>
                <w:sz w:val="24"/>
                <w:szCs w:val="24"/>
              </w:rPr>
            </w:pPr>
            <w:r>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1176</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504</w:t>
            </w:r>
          </w:p>
        </w:tc>
      </w:tr>
      <w:tr w:rsidR="00AA14DC" w:rsidTr="00AA14DC">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5412</w:t>
            </w:r>
          </w:p>
        </w:tc>
      </w:tr>
    </w:tbl>
    <w:p w:rsidR="00AA14DC" w:rsidRDefault="00AA14DC" w:rsidP="00AA14DC">
      <w:pPr>
        <w:spacing w:after="0" w:line="360" w:lineRule="auto"/>
        <w:jc w:val="center"/>
        <w:rPr>
          <w:rFonts w:ascii="Times New Roman" w:hAnsi="Times New Roman" w:cs="Times New Roman"/>
          <w:sz w:val="28"/>
          <w:szCs w:val="28"/>
        </w:rPr>
      </w:pPr>
    </w:p>
    <w:p w:rsidR="00AA14DC" w:rsidRDefault="00AA14DC" w:rsidP="00AA14DC">
      <w:pPr>
        <w:spacing w:after="0" w:line="360" w:lineRule="auto"/>
        <w:jc w:val="center"/>
        <w:rPr>
          <w:rFonts w:ascii="Times New Roman" w:hAnsi="Times New Roman" w:cs="Times New Roman"/>
          <w:sz w:val="28"/>
          <w:szCs w:val="28"/>
        </w:rPr>
      </w:pPr>
    </w:p>
    <w:p w:rsidR="00AA14DC" w:rsidRDefault="00AA14DC" w:rsidP="00AA14DC">
      <w:pPr>
        <w:spacing w:after="0" w:line="360" w:lineRule="auto"/>
        <w:jc w:val="center"/>
        <w:rPr>
          <w:rFonts w:ascii="Times New Roman" w:hAnsi="Times New Roman" w:cs="Times New Roman"/>
          <w:sz w:val="28"/>
          <w:szCs w:val="28"/>
        </w:rPr>
      </w:pPr>
    </w:p>
    <w:p w:rsidR="00AA14DC" w:rsidRDefault="00AA14DC" w:rsidP="00AA14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9"/>
        <w:gridCol w:w="2976"/>
        <w:gridCol w:w="850"/>
        <w:gridCol w:w="709"/>
        <w:gridCol w:w="709"/>
        <w:gridCol w:w="709"/>
        <w:gridCol w:w="708"/>
        <w:gridCol w:w="1275"/>
      </w:tblGrid>
      <w:tr w:rsidR="00AA14DC" w:rsidTr="00AA14DC">
        <w:tc>
          <w:tcPr>
            <w:tcW w:w="9889" w:type="dxa"/>
            <w:gridSpan w:val="8"/>
            <w:tcBorders>
              <w:top w:val="single" w:sz="4" w:space="0" w:color="000000"/>
              <w:left w:val="single" w:sz="4" w:space="0" w:color="000000"/>
              <w:bottom w:val="single" w:sz="4" w:space="0" w:color="000000"/>
              <w:right w:val="single" w:sz="4" w:space="0" w:color="000000"/>
            </w:tcBorders>
            <w:hideMark/>
          </w:tcPr>
          <w:p w:rsidR="00AA14DC" w:rsidRDefault="00AA14DC">
            <w:pPr>
              <w:spacing w:after="120" w:line="240" w:lineRule="auto"/>
              <w:jc w:val="center"/>
              <w:rPr>
                <w:rFonts w:ascii="Times New Roman" w:hAnsi="Times New Roman" w:cs="Times New Roman"/>
                <w:b/>
                <w:sz w:val="24"/>
                <w:szCs w:val="24"/>
              </w:rPr>
            </w:pPr>
            <w:r>
              <w:rPr>
                <w:rFonts w:ascii="Times New Roman" w:hAnsi="Times New Roman" w:cs="Times New Roman"/>
                <w:sz w:val="24"/>
                <w:szCs w:val="24"/>
              </w:rPr>
              <w:lastRenderedPageBreak/>
              <w:br w:type="page"/>
            </w:r>
            <w:r>
              <w:rPr>
                <w:rFonts w:ascii="Times New Roman" w:hAnsi="Times New Roman" w:cs="Times New Roman"/>
                <w:b/>
                <w:sz w:val="24"/>
                <w:szCs w:val="24"/>
              </w:rPr>
              <w:t>Примерный недельный учебный план начального общего образования</w:t>
            </w:r>
            <w:r>
              <w:rPr>
                <w:rFonts w:ascii="Times New Roman" w:hAnsi="Times New Roman" w:cs="Times New Roman"/>
                <w:b/>
                <w:sz w:val="24"/>
                <w:szCs w:val="24"/>
              </w:rPr>
              <w:br/>
            </w:r>
            <w:r>
              <w:rPr>
                <w:rFonts w:ascii="Times New Roman" w:hAnsi="Times New Roman" w:cs="Times New Roman"/>
                <w:b/>
                <w:color w:val="auto"/>
                <w:sz w:val="24"/>
                <w:szCs w:val="24"/>
              </w:rPr>
              <w:t>обучающихся с задержкой психического развития (вариант 7.2)</w:t>
            </w:r>
            <w:r>
              <w:rPr>
                <w:rFonts w:ascii="Times New Roman" w:hAnsi="Times New Roman" w:cs="Times New Roman"/>
                <w:b/>
                <w:sz w:val="24"/>
                <w:szCs w:val="24"/>
              </w:rPr>
              <w:br/>
              <w:t>(вариант 2)</w:t>
            </w:r>
          </w:p>
        </w:tc>
      </w:tr>
      <w:tr w:rsidR="00AA14DC" w:rsidTr="00AA14DC">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Предметные </w:t>
            </w:r>
            <w:r>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cBorders>
          </w:tcPr>
          <w:p w:rsidR="00AA14DC" w:rsidRDefault="00AA14D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Классы </w:t>
            </w:r>
          </w:p>
          <w:p w:rsidR="00AA14DC" w:rsidRDefault="00AA14DC">
            <w:pPr>
              <w:spacing w:after="0" w:line="240" w:lineRule="auto"/>
              <w:rPr>
                <w:rFonts w:ascii="Times New Roman" w:hAnsi="Times New Roman" w:cs="Times New Roman"/>
                <w:b/>
                <w:sz w:val="24"/>
                <w:szCs w:val="24"/>
              </w:rPr>
            </w:pPr>
          </w:p>
          <w:p w:rsidR="00AA14DC" w:rsidRDefault="00AA14DC">
            <w:pPr>
              <w:spacing w:after="0" w:line="240" w:lineRule="auto"/>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часов </w:t>
            </w:r>
            <w:r>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AA14DC" w:rsidRDefault="00AA14DC">
            <w:pPr>
              <w:tabs>
                <w:tab w:val="left" w:pos="5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p w:rsidR="00AA14DC" w:rsidRDefault="00AA14DC">
            <w:pPr>
              <w:tabs>
                <w:tab w:val="left" w:pos="525"/>
              </w:tabs>
              <w:spacing w:after="0" w:line="240" w:lineRule="auto"/>
              <w:rPr>
                <w:rFonts w:ascii="Times New Roman" w:hAnsi="Times New Roman" w:cs="Times New Roman"/>
                <w:b/>
                <w:sz w:val="24"/>
                <w:szCs w:val="24"/>
              </w:rPr>
            </w:pPr>
          </w:p>
        </w:tc>
      </w:tr>
      <w:tr w:rsidR="00AA14DC" w:rsidTr="00AA14DC">
        <w:trPr>
          <w:trHeight w:val="299"/>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b/>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b/>
                <w:sz w:val="24"/>
                <w:szCs w:val="24"/>
              </w:rPr>
            </w:pPr>
          </w:p>
        </w:tc>
      </w:tr>
      <w:tr w:rsidR="00AA14DC" w:rsidTr="00AA14DC">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AA14DC" w:rsidRDefault="00AA14DC">
            <w:pPr>
              <w:spacing w:after="0" w:line="240" w:lineRule="auto"/>
              <w:rPr>
                <w:rFonts w:ascii="Times New Roman" w:hAnsi="Times New Roman" w:cs="Times New Roman"/>
                <w:sz w:val="24"/>
                <w:szCs w:val="24"/>
              </w:rPr>
            </w:pPr>
          </w:p>
        </w:tc>
      </w:tr>
      <w:tr w:rsidR="00AA14DC" w:rsidTr="00AA14DC">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Филология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AA14DC" w:rsidTr="00AA14DC">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A14DC" w:rsidTr="00AA14DC">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AA14DC" w:rsidTr="00AA14DC">
        <w:trPr>
          <w:trHeight w:val="516"/>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002D"/>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A14DC" w:rsidTr="00AA14DC">
        <w:trPr>
          <w:trHeight w:val="441"/>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A14DC" w:rsidTr="00AA14DC">
        <w:trPr>
          <w:trHeight w:val="647"/>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AA14DC" w:rsidRDefault="00AA14DC">
            <w:pPr>
              <w:suppressAutoHyphens w:val="0"/>
              <w:autoSpaceDN/>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jc w:val="center"/>
              <w:rPr>
                <w:rFonts w:ascii="Times New Roman" w:hAnsi="Times New Roman" w:cs="Times New Roman"/>
                <w:sz w:val="24"/>
                <w:szCs w:val="24"/>
              </w:rPr>
            </w:pPr>
            <w:r>
              <w:rPr>
                <w:rFonts w:ascii="Times New Roman" w:hAnsi="Times New Roman" w:cs="Times New Roman"/>
                <w:sz w:val="24"/>
                <w:szCs w:val="24"/>
              </w:rPr>
              <w:t>5</w:t>
            </w:r>
          </w:p>
        </w:tc>
      </w:tr>
      <w:tr w:rsidR="00AA14DC" w:rsidTr="00AA14DC">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A14DC" w:rsidTr="00AA14DC">
        <w:trPr>
          <w:trHeight w:val="75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A14DC" w:rsidTr="00AA14DC">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r>
      <w:tr w:rsidR="00AA14DC" w:rsidTr="00AA14DC">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A14DC" w:rsidTr="00AA14DC">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 допустимая недельная нагрузка</w:t>
            </w:r>
            <w:r>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w:t>
            </w:r>
          </w:p>
        </w:tc>
      </w:tr>
      <w:tr w:rsidR="00AA14DC" w:rsidTr="00AA14DC">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Внеурочная деятельность</w:t>
            </w:r>
            <w:r>
              <w:rPr>
                <w:rFonts w:ascii="Times New Roman" w:hAnsi="Times New Roman" w:cs="Times New Roman"/>
                <w:sz w:val="24"/>
                <w:szCs w:val="24"/>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AA14DC" w:rsidTr="00AA14DC">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b/>
                <w:i/>
                <w:sz w:val="24"/>
                <w:szCs w:val="24"/>
              </w:rPr>
            </w:pPr>
            <w:r>
              <w:rPr>
                <w:rFonts w:ascii="Times New Roman" w:eastAsia="Times New Roman" w:hAnsi="Times New Roman" w:cs="Times New Roman"/>
                <w:i/>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35</w:t>
            </w:r>
          </w:p>
        </w:tc>
      </w:tr>
      <w:tr w:rsidR="00AA14DC" w:rsidTr="00AA14DC">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AA14DC" w:rsidTr="00AA14DC">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A14DC" w:rsidTr="00AA14DC">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w:t>
            </w:r>
          </w:p>
        </w:tc>
      </w:tr>
      <w:tr w:rsidR="00AA14DC" w:rsidTr="00AA14DC">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right"/>
              <w:rPr>
                <w:rFonts w:ascii="Times New Roman" w:hAnsi="Times New Roman"/>
                <w:b/>
                <w:sz w:val="24"/>
                <w:szCs w:val="24"/>
              </w:rPr>
            </w:pPr>
            <w:r>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A14DC" w:rsidRDefault="00AA14DC">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14DC" w:rsidRDefault="00AA14DC">
            <w:pPr>
              <w:spacing w:after="0" w:line="240" w:lineRule="auto"/>
              <w:jc w:val="center"/>
              <w:rPr>
                <w:rFonts w:ascii="Times New Roman" w:hAnsi="Times New Roman"/>
                <w:sz w:val="24"/>
                <w:szCs w:val="24"/>
              </w:rPr>
            </w:pPr>
            <w:r>
              <w:rPr>
                <w:rFonts w:ascii="Times New Roman" w:hAnsi="Times New Roman"/>
                <w:b/>
                <w:sz w:val="24"/>
                <w:szCs w:val="24"/>
              </w:rPr>
              <w:t>161</w:t>
            </w:r>
          </w:p>
        </w:tc>
      </w:tr>
    </w:tbl>
    <w:p w:rsidR="00AA14DC" w:rsidRDefault="00AA14DC" w:rsidP="00AA14DC">
      <w:pPr>
        <w:pStyle w:val="14TexstOSNOVA1012"/>
        <w:spacing w:line="240" w:lineRule="auto"/>
        <w:ind w:firstLine="709"/>
        <w:rPr>
          <w:rFonts w:ascii="Times New Roman" w:hAnsi="Times New Roman" w:cs="Times New Roman"/>
          <w:color w:val="auto"/>
          <w:sz w:val="28"/>
          <w:szCs w:val="28"/>
        </w:rPr>
      </w:pPr>
    </w:p>
    <w:p w:rsidR="00AA14DC" w:rsidRDefault="00AA14DC" w:rsidP="00AA14DC">
      <w:pPr>
        <w:pStyle w:val="14TexstOSNOVA1012"/>
        <w:spacing w:line="240" w:lineRule="auto"/>
        <w:ind w:firstLine="709"/>
        <w:rPr>
          <w:rFonts w:ascii="Times New Roman" w:hAnsi="Times New Roman" w:cs="Times New Roman"/>
          <w:color w:val="auto"/>
          <w:sz w:val="28"/>
          <w:szCs w:val="28"/>
        </w:rPr>
      </w:pPr>
    </w:p>
    <w:p w:rsidR="00AA14DC" w:rsidRDefault="00AA14DC" w:rsidP="00AA14DC">
      <w:pPr>
        <w:pStyle w:val="14TexstOSNOVA1012"/>
        <w:spacing w:line="240" w:lineRule="auto"/>
        <w:ind w:firstLine="709"/>
        <w:rPr>
          <w:rFonts w:ascii="Times New Roman" w:hAnsi="Times New Roman" w:cs="Times New Roman"/>
          <w:color w:val="auto"/>
          <w:sz w:val="28"/>
          <w:szCs w:val="28"/>
        </w:rPr>
      </w:pPr>
    </w:p>
    <w:p w:rsidR="00AA14DC" w:rsidRDefault="00AA14DC" w:rsidP="00AA14DC">
      <w:pPr>
        <w:pStyle w:val="14TexstOSNOVA1012"/>
        <w:spacing w:line="240" w:lineRule="auto"/>
        <w:ind w:firstLine="709"/>
        <w:rPr>
          <w:rFonts w:ascii="Times New Roman" w:hAnsi="Times New Roman" w:cs="Times New Roman"/>
          <w:color w:val="auto"/>
          <w:sz w:val="28"/>
          <w:szCs w:val="28"/>
        </w:rPr>
      </w:pPr>
    </w:p>
    <w:p w:rsidR="00AA14DC" w:rsidRDefault="00AA14DC" w:rsidP="00AA14DC">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sz w:val="28"/>
          <w:szCs w:val="28"/>
        </w:rPr>
        <w:br w:type="page"/>
      </w:r>
      <w:bookmarkStart w:id="30" w:name="_Toc415833137"/>
      <w:r>
        <w:rPr>
          <w:rFonts w:ascii="Times New Roman" w:hAnsi="Times New Roman" w:cs="Times New Roman"/>
          <w:b/>
          <w:color w:val="auto"/>
          <w:sz w:val="28"/>
          <w:szCs w:val="28"/>
        </w:rPr>
        <w:lastRenderedPageBreak/>
        <w:t xml:space="preserve">4.3.2. Система условий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30"/>
      <w:r>
        <w:rPr>
          <w:rFonts w:ascii="Times New Roman" w:hAnsi="Times New Roman" w:cs="Times New Roman"/>
          <w:b/>
          <w:color w:val="auto"/>
          <w:kern w:val="28"/>
          <w:sz w:val="28"/>
          <w:szCs w:val="28"/>
        </w:rPr>
        <w:t xml:space="preserve"> </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Требования к условиям получения образования обучающимися с ЗПР</w:t>
      </w:r>
      <w:r>
        <w:rPr>
          <w:rFonts w:ascii="Times New Roman" w:hAnsi="Times New Roman" w:cs="Times New Roman"/>
          <w:caps/>
          <w:sz w:val="28"/>
          <w:szCs w:val="28"/>
        </w:rPr>
        <w:t xml:space="preserve"> </w:t>
      </w:r>
      <w:r>
        <w:rPr>
          <w:rFonts w:ascii="Times New Roman" w:hAnsi="Times New Roman" w:cs="Times New Roman"/>
          <w:sz w:val="28"/>
          <w:szCs w:val="28"/>
        </w:rPr>
        <w:t>определяются</w:t>
      </w:r>
      <w:r>
        <w:rPr>
          <w:rFonts w:ascii="Times New Roman" w:hAnsi="Times New Roman" w:cs="Times New Roman"/>
          <w:caps/>
          <w:sz w:val="28"/>
          <w:szCs w:val="28"/>
        </w:rPr>
        <w:t xml:space="preserve"> 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 </w:t>
      </w:r>
      <w:r>
        <w:rPr>
          <w:rFonts w:ascii="Times New Roman" w:hAnsi="Times New Roman" w:cs="Times New Roman"/>
          <w:sz w:val="28"/>
          <w:szCs w:val="28"/>
        </w:rPr>
        <w:t>и</w:t>
      </w:r>
      <w:r>
        <w:rPr>
          <w:rFonts w:ascii="Times New Roman" w:hAnsi="Times New Roman" w:cs="Times New Roman"/>
          <w:caps/>
          <w:sz w:val="28"/>
          <w:szCs w:val="28"/>
        </w:rPr>
        <w:t xml:space="preserve"> </w:t>
      </w:r>
      <w:r>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AA14DC" w:rsidRDefault="00AA14DC" w:rsidP="00AA14DC">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AA14DC" w:rsidRDefault="00AA14DC" w:rsidP="00AA14DC">
      <w:pPr>
        <w:spacing w:after="0" w:line="360" w:lineRule="auto"/>
        <w:jc w:val="center"/>
        <w:rPr>
          <w:rFonts w:ascii="Times New Roman" w:hAnsi="Times New Roman" w:cs="Times New Roman"/>
          <w:b/>
          <w:color w:val="auto"/>
          <w:sz w:val="28"/>
          <w:szCs w:val="28"/>
        </w:rPr>
      </w:pPr>
      <w:r>
        <w:rPr>
          <w:rFonts w:ascii="Times New Roman" w:hAnsi="Times New Roman" w:cs="Times New Roman"/>
          <w:b/>
          <w:kern w:val="28"/>
          <w:sz w:val="28"/>
          <w:szCs w:val="28"/>
        </w:rPr>
        <w:t>Кадровые условия</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AA14DC" w:rsidRDefault="00AA14DC" w:rsidP="00AA14DC">
      <w:pPr>
        <w:pStyle w:val="ae"/>
        <w:spacing w:after="0" w:line="360" w:lineRule="auto"/>
        <w:ind w:firstLine="708"/>
        <w:jc w:val="both"/>
        <w:rPr>
          <w:rFonts w:ascii="Times New Roman" w:hAnsi="Times New Roman"/>
          <w:sz w:val="28"/>
          <w:szCs w:val="28"/>
        </w:rPr>
      </w:pPr>
      <w:r>
        <w:rPr>
          <w:rFonts w:ascii="Times New Roman" w:hAnsi="Times New Roman"/>
          <w:sz w:val="28"/>
          <w:szCs w:val="28"/>
        </w:rPr>
        <w:t>Описание кадровых условий реализации АООП НОО включает:</w:t>
      </w:r>
    </w:p>
    <w:p w:rsidR="00AA14DC" w:rsidRDefault="00AA14DC" w:rsidP="00AA14DC">
      <w:pPr>
        <w:pStyle w:val="aff"/>
        <w:ind w:firstLine="708"/>
        <w:rPr>
          <w:rFonts w:ascii="Times New Roman" w:hAnsi="Times New Roman"/>
        </w:rPr>
      </w:pPr>
      <w:r>
        <w:t>• </w:t>
      </w:r>
      <w:r>
        <w:rPr>
          <w:caps w:val="0"/>
        </w:rPr>
        <w:t>характеристику укомплектованности Организации;</w:t>
      </w:r>
    </w:p>
    <w:p w:rsidR="00AA14DC" w:rsidRDefault="00AA14DC" w:rsidP="00AA14DC">
      <w:pPr>
        <w:pStyle w:val="aff"/>
        <w:ind w:firstLine="708"/>
      </w:pPr>
      <w:r>
        <w:t>• </w:t>
      </w:r>
      <w:r>
        <w:rPr>
          <w:caps w:val="0"/>
        </w:rPr>
        <w:t>описание уровня квалификации работников Организации и их функциональных обязанностей;</w:t>
      </w:r>
    </w:p>
    <w:p w:rsidR="00AA14DC" w:rsidRDefault="00AA14DC" w:rsidP="00AA14DC">
      <w:pPr>
        <w:pStyle w:val="aff"/>
        <w:ind w:firstLine="708"/>
      </w:pPr>
      <w:r>
        <w:lastRenderedPageBreak/>
        <w:t>• </w:t>
      </w:r>
      <w:r>
        <w:rPr>
          <w:caps w:val="0"/>
        </w:rPr>
        <w:t>описание реализуемой системы непрерывного профессионального развития и повышения квалификации педагогических работников;</w:t>
      </w:r>
    </w:p>
    <w:p w:rsidR="00AA14DC" w:rsidRDefault="00AA14DC" w:rsidP="00AA14DC">
      <w:pPr>
        <w:pStyle w:val="aff"/>
        <w:ind w:firstLine="708"/>
      </w:pPr>
      <w:r>
        <w:t>• </w:t>
      </w:r>
      <w:r>
        <w:rPr>
          <w:caps w:val="0"/>
        </w:rPr>
        <w:t>описание системы оценки деятельности членов педагогического коллектива.</w:t>
      </w:r>
    </w:p>
    <w:p w:rsidR="00AA14DC" w:rsidRDefault="00AA14DC" w:rsidP="00AA14DC">
      <w:pPr>
        <w:pStyle w:val="Default"/>
        <w:spacing w:line="360" w:lineRule="auto"/>
        <w:ind w:firstLine="709"/>
        <w:jc w:val="both"/>
        <w:rPr>
          <w:sz w:val="28"/>
          <w:szCs w:val="28"/>
        </w:rPr>
      </w:pPr>
      <w:r>
        <w:rPr>
          <w:sz w:val="28"/>
          <w:szCs w:val="28"/>
        </w:rPr>
        <w:t xml:space="preserve">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AA14DC" w:rsidRDefault="00AA14DC" w:rsidP="00AA14DC">
      <w:pPr>
        <w:pStyle w:val="14TexstOSNOVA1012"/>
        <w:spacing w:line="360" w:lineRule="auto"/>
        <w:ind w:firstLine="709"/>
        <w:rPr>
          <w:rFonts w:ascii="Times New Roman" w:hAnsi="Times New Roman" w:cs="Times New Roman"/>
          <w:caps/>
          <w:color w:val="auto"/>
          <w:sz w:val="28"/>
          <w:szCs w:val="28"/>
        </w:rPr>
      </w:pPr>
      <w:r>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В реализации АООП </w:t>
      </w:r>
      <w:r>
        <w:rPr>
          <w:rFonts w:ascii="Times New Roman" w:hAnsi="Times New Roman" w:cs="Times New Roman"/>
          <w:spacing w:val="2"/>
          <w:sz w:val="28"/>
          <w:szCs w:val="28"/>
        </w:rPr>
        <w:t xml:space="preserve">НОО </w:t>
      </w:r>
      <w:r>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Pr>
          <w:rFonts w:ascii="Times New Roman" w:hAnsi="Times New Roman" w:cs="Times New Roman"/>
          <w:spacing w:val="2"/>
          <w:sz w:val="28"/>
          <w:szCs w:val="28"/>
        </w:rPr>
        <w:t>НОО</w:t>
      </w:r>
      <w:r>
        <w:rPr>
          <w:rFonts w:ascii="Times New Roman" w:eastAsia="Times New Roman" w:hAnsi="Times New Roman" w:cs="Times New Roman"/>
          <w:kern w:val="0"/>
          <w:sz w:val="28"/>
          <w:szCs w:val="28"/>
          <w:lang w:eastAsia="ru-RU"/>
        </w:rPr>
        <w:t>.</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AA14DC" w:rsidRDefault="00AA14DC" w:rsidP="00AA14DC">
      <w:pPr>
        <w:spacing w:after="0" w:line="360" w:lineRule="auto"/>
        <w:ind w:firstLine="708"/>
        <w:jc w:val="both"/>
        <w:rPr>
          <w:rFonts w:ascii="Times New Roman" w:hAnsi="Times New Roman"/>
          <w:sz w:val="28"/>
          <w:szCs w:val="28"/>
        </w:rPr>
      </w:pPr>
      <w:r>
        <w:rPr>
          <w:rFonts w:ascii="Times New Roman" w:hAnsi="Times New Roman" w:cs="Times New Roman"/>
          <w:sz w:val="28"/>
          <w:szCs w:val="28"/>
        </w:rPr>
        <w:t>В штат специалистов Организации, реализующей вариант 7.2 АООП НОО обучающихся с ЗПР,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w:t>
      </w:r>
      <w:r>
        <w:rPr>
          <w:rFonts w:ascii="Times New Roman" w:eastAsia="Times New Roman" w:hAnsi="Times New Roman" w:cs="Times New Roman"/>
          <w:kern w:val="0"/>
          <w:sz w:val="28"/>
          <w:szCs w:val="28"/>
          <w:lang w:eastAsia="ru-RU"/>
        </w:rPr>
        <w:lastRenderedPageBreak/>
        <w:t>о повышении квалификации в области обучения и воспитания детей с ЗПР установленного образца.</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AA14DC" w:rsidRDefault="00AA14DC" w:rsidP="00AA14DC">
      <w:pPr>
        <w:shd w:val="clear" w:color="auto" w:fill="FFFFFF"/>
        <w:tabs>
          <w:tab w:val="left" w:pos="0"/>
        </w:tabs>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АООП НОО для обучающихся с ЗПР </w:t>
      </w:r>
      <w:r>
        <w:rPr>
          <w:rFonts w:ascii="Times New Roman" w:hAnsi="Times New Roman" w:cs="Times New Roman"/>
          <w:i/>
          <w:iCs/>
          <w:sz w:val="28"/>
          <w:szCs w:val="28"/>
        </w:rPr>
        <w:t>в рамках сетевого взаимодействия,</w:t>
      </w:r>
      <w:r>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AA14DC" w:rsidRDefault="00AA14DC" w:rsidP="00AA14DC">
      <w:pPr>
        <w:pStyle w:val="af5"/>
        <w:spacing w:line="360" w:lineRule="auto"/>
        <w:ind w:firstLine="709"/>
        <w:jc w:val="both"/>
        <w:rPr>
          <w:rFonts w:ascii="Times New Roman" w:hAnsi="Times New Roman"/>
          <w:sz w:val="28"/>
          <w:szCs w:val="28"/>
        </w:rPr>
      </w:pPr>
      <w:r>
        <w:rPr>
          <w:rFonts w:ascii="Times New Roman" w:hAnsi="Times New Roman"/>
          <w:sz w:val="28"/>
          <w:szCs w:val="28"/>
        </w:rPr>
        <w:t>В процесс реализации АООП НОО обучающихся с ЗПР (вариант 7.2) (в условиях обучения в одном классе с обучающимися, без ограничений здоровья</w:t>
      </w:r>
      <w:r>
        <w:rPr>
          <w:rFonts w:ascii="Times New Roman" w:hAnsi="Times New Roman"/>
          <w:i/>
          <w:sz w:val="28"/>
          <w:szCs w:val="28"/>
        </w:rPr>
        <w:t>)</w:t>
      </w:r>
      <w:r>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Pr>
          <w:rFonts w:ascii="Times New Roman" w:hAnsi="Times New Roman"/>
          <w:i/>
          <w:sz w:val="28"/>
          <w:szCs w:val="28"/>
        </w:rPr>
        <w:t>тьютора</w:t>
      </w:r>
      <w:r>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AA14DC" w:rsidRDefault="00AA14DC" w:rsidP="00AA14DC">
      <w:pPr>
        <w:pStyle w:val="af5"/>
        <w:spacing w:line="360" w:lineRule="auto"/>
        <w:ind w:firstLine="709"/>
        <w:jc w:val="both"/>
        <w:rPr>
          <w:rFonts w:ascii="Times New Roman" w:hAnsi="Times New Roman"/>
          <w:sz w:val="28"/>
          <w:szCs w:val="28"/>
        </w:rPr>
      </w:pPr>
      <w:r>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необходимости Организация может использовать сетевые формы реализации АООП НОО, которые позволят привлечь специалистов (педагогов</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 xml:space="preserve">медицинских работников) других организаций к работе с </w:t>
      </w:r>
      <w:r>
        <w:rPr>
          <w:rFonts w:ascii="Times New Roman" w:hAnsi="Times New Roman" w:cs="Times New Roman"/>
          <w:color w:val="auto"/>
          <w:sz w:val="28"/>
          <w:szCs w:val="28"/>
        </w:rPr>
        <w:lastRenderedPageBreak/>
        <w:t>обучающимися с ЗПР для удовлетворения их особых образовательных потребностей.</w:t>
      </w:r>
    </w:p>
    <w:p w:rsidR="00AA14DC" w:rsidRDefault="00AA14DC" w:rsidP="00AA14DC">
      <w:pPr>
        <w:shd w:val="clear" w:color="auto" w:fill="FFFFFF"/>
        <w:autoSpaceDE w:val="0"/>
        <w:adjustRightInd w:val="0"/>
        <w:spacing w:after="0" w:line="360" w:lineRule="auto"/>
        <w:jc w:val="center"/>
        <w:rPr>
          <w:rFonts w:ascii="Times New Roman" w:hAnsi="Times New Roman" w:cs="Times New Roman"/>
          <w:sz w:val="28"/>
          <w:szCs w:val="28"/>
        </w:rPr>
      </w:pPr>
      <w:r>
        <w:rPr>
          <w:rFonts w:ascii="Times New Roman" w:hAnsi="Times New Roman" w:cs="Times New Roman"/>
          <w:b/>
          <w:kern w:val="28"/>
          <w:sz w:val="28"/>
          <w:szCs w:val="28"/>
        </w:rPr>
        <w:t>Финансовые условия</w:t>
      </w:r>
    </w:p>
    <w:p w:rsidR="00AA14DC" w:rsidRDefault="00AA14DC" w:rsidP="00AA14DC">
      <w:pPr>
        <w:pStyle w:val="Standar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AA14DC" w:rsidRDefault="00AA14DC" w:rsidP="00AA14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AA14DC" w:rsidRDefault="00AA14DC" w:rsidP="00AA14DC">
      <w:pPr>
        <w:pStyle w:val="Standard"/>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НОО обучающихся с ЗПР должны:</w:t>
      </w:r>
    </w:p>
    <w:p w:rsidR="00AA14DC" w:rsidRDefault="00AA14DC" w:rsidP="00D81778">
      <w:pPr>
        <w:pStyle w:val="af6"/>
        <w:numPr>
          <w:ilvl w:val="0"/>
          <w:numId w:val="24"/>
        </w:numPr>
        <w:shd w:val="clear" w:color="auto" w:fill="FFFFFF"/>
        <w:suppressAutoHyphens/>
        <w:ind w:firstLine="708"/>
        <w:jc w:val="both"/>
        <w:textAlignment w:val="baseline"/>
        <w:rPr>
          <w:caps w:val="0"/>
          <w:sz w:val="28"/>
          <w:szCs w:val="28"/>
        </w:rPr>
      </w:pPr>
      <w:r>
        <w:rPr>
          <w:caps w:val="0"/>
          <w:sz w:val="28"/>
          <w:szCs w:val="28"/>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Pr>
          <w:sz w:val="28"/>
          <w:szCs w:val="28"/>
        </w:rPr>
        <w:t>;</w:t>
      </w:r>
    </w:p>
    <w:p w:rsidR="00AA14DC" w:rsidRDefault="00AA14DC" w:rsidP="00D81778">
      <w:pPr>
        <w:pStyle w:val="af6"/>
        <w:numPr>
          <w:ilvl w:val="0"/>
          <w:numId w:val="24"/>
        </w:numPr>
        <w:shd w:val="clear" w:color="auto" w:fill="FFFFFF"/>
        <w:suppressAutoHyphens/>
        <w:ind w:firstLine="708"/>
        <w:jc w:val="both"/>
        <w:textAlignment w:val="baseline"/>
        <w:rPr>
          <w:caps w:val="0"/>
          <w:sz w:val="28"/>
          <w:szCs w:val="28"/>
        </w:rPr>
      </w:pPr>
      <w:r>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Pr>
          <w:caps w:val="0"/>
          <w:sz w:val="28"/>
          <w:szCs w:val="28"/>
        </w:rPr>
        <w:t>;</w:t>
      </w:r>
    </w:p>
    <w:p w:rsidR="00AA14DC" w:rsidRDefault="00AA14DC" w:rsidP="00D81778">
      <w:pPr>
        <w:pStyle w:val="af6"/>
        <w:numPr>
          <w:ilvl w:val="0"/>
          <w:numId w:val="24"/>
        </w:numPr>
        <w:shd w:val="clear" w:color="auto" w:fill="FFFFFF"/>
        <w:suppressAutoHyphens/>
        <w:ind w:firstLine="708"/>
        <w:jc w:val="both"/>
        <w:textAlignment w:val="baseline"/>
        <w:rPr>
          <w:caps w:val="0"/>
          <w:sz w:val="28"/>
          <w:szCs w:val="28"/>
        </w:rPr>
      </w:pPr>
      <w:r>
        <w:rPr>
          <w:caps w:val="0"/>
          <w:kern w:val="2"/>
          <w:sz w:val="28"/>
          <w:szCs w:val="28"/>
        </w:rPr>
        <w:t>обеспечивать реализацию обязательной части АООП НОО и части, формируемой участниками образовательных отношений</w:t>
      </w:r>
      <w:r>
        <w:rPr>
          <w:sz w:val="28"/>
          <w:szCs w:val="28"/>
        </w:rPr>
        <w:t xml:space="preserve">, </w:t>
      </w:r>
      <w:r>
        <w:rPr>
          <w:caps w:val="0"/>
          <w:sz w:val="28"/>
          <w:szCs w:val="28"/>
        </w:rPr>
        <w:t>учитывая вариативность особых образовательных потребностей и индивидуальных особенностей развития обучающихся</w:t>
      </w:r>
      <w:r>
        <w:rPr>
          <w:bCs/>
          <w:caps w:val="0"/>
          <w:sz w:val="28"/>
          <w:szCs w:val="28"/>
        </w:rPr>
        <w:t xml:space="preserve"> с ЗПР</w:t>
      </w:r>
      <w:r>
        <w:rPr>
          <w:kern w:val="2"/>
          <w:sz w:val="28"/>
          <w:szCs w:val="28"/>
        </w:rPr>
        <w:t>;</w:t>
      </w:r>
      <w:r>
        <w:rPr>
          <w:sz w:val="28"/>
          <w:szCs w:val="28"/>
        </w:rPr>
        <w:t xml:space="preserve"> </w:t>
      </w:r>
    </w:p>
    <w:p w:rsidR="00AA14DC" w:rsidRDefault="00AA14DC" w:rsidP="00D81778">
      <w:pPr>
        <w:pStyle w:val="af6"/>
        <w:numPr>
          <w:ilvl w:val="0"/>
          <w:numId w:val="24"/>
        </w:numPr>
        <w:shd w:val="clear" w:color="auto" w:fill="FFFFFF"/>
        <w:suppressAutoHyphens/>
        <w:ind w:firstLine="708"/>
        <w:jc w:val="both"/>
        <w:textAlignment w:val="baseline"/>
        <w:rPr>
          <w:bCs/>
          <w:iCs/>
          <w:sz w:val="28"/>
          <w:szCs w:val="28"/>
        </w:rPr>
      </w:pPr>
      <w:r>
        <w:rPr>
          <w:caps w:val="0"/>
          <w:sz w:val="28"/>
          <w:szCs w:val="28"/>
        </w:rPr>
        <w:t xml:space="preserve">отражать </w:t>
      </w:r>
      <w:r>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AA14DC" w:rsidRDefault="00AA14DC" w:rsidP="00AA14DC">
      <w:pPr>
        <w:pStyle w:val="ae"/>
        <w:spacing w:after="0" w:line="360" w:lineRule="auto"/>
        <w:ind w:firstLine="708"/>
        <w:jc w:val="both"/>
        <w:rPr>
          <w:rFonts w:ascii="Times New Roman" w:hAnsi="Times New Roman"/>
          <w:sz w:val="28"/>
          <w:szCs w:val="28"/>
        </w:rPr>
      </w:pPr>
      <w:r>
        <w:rPr>
          <w:rStyle w:val="aff5"/>
          <w:rFonts w:ascii="Times New Roman" w:hAnsi="Times New Roman"/>
          <w:sz w:val="28"/>
          <w:szCs w:val="28"/>
        </w:rPr>
        <w:t>Финансовое обеспечение</w:t>
      </w:r>
      <w:r>
        <w:rPr>
          <w:rFonts w:ascii="Times New Roman" w:hAnsi="Times New Roman"/>
          <w:sz w:val="28"/>
          <w:szCs w:val="28"/>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lastRenderedPageBreak/>
        <w:t xml:space="preserve">Нормативы определяются в соответствии с </w:t>
      </w:r>
      <w:r>
        <w:rPr>
          <w:rFonts w:ascii="Times New Roman" w:hAnsi="Times New Roman"/>
          <w:sz w:val="28"/>
          <w:szCs w:val="28"/>
        </w:rPr>
        <w:t>ФГОС НОО обучающихся с ОВЗ</w:t>
      </w:r>
      <w:r>
        <w:rPr>
          <w:rFonts w:ascii="Times New Roman" w:eastAsia="Times New Roman" w:hAnsi="Times New Roman" w:cs="Times New Roman"/>
          <w:kern w:val="0"/>
          <w:sz w:val="28"/>
          <w:szCs w:val="28"/>
          <w:lang w:eastAsia="ru-RU"/>
        </w:rPr>
        <w:t>:</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расходами на оплату труда работников, реализующих АООП</w:t>
      </w:r>
      <w:r>
        <w:rPr>
          <w:rFonts w:ascii="Times New Roman" w:hAnsi="Times New Roman" w:cs="Times New Roman"/>
          <w:spacing w:val="2"/>
          <w:sz w:val="28"/>
          <w:szCs w:val="28"/>
        </w:rPr>
        <w:t>НОО</w:t>
      </w:r>
      <w:r>
        <w:rPr>
          <w:rFonts w:ascii="Times New Roman" w:eastAsia="Times New Roman" w:hAnsi="Times New Roman" w:cs="Times New Roman"/>
          <w:kern w:val="0"/>
          <w:sz w:val="28"/>
          <w:szCs w:val="28"/>
          <w:lang w:eastAsia="ru-RU"/>
        </w:rPr>
        <w:t>;</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A14DC" w:rsidRDefault="00AA14DC" w:rsidP="00AA14DC">
      <w:pPr>
        <w:suppressAutoHyphens w:val="0"/>
        <w:autoSpaceDE w:val="0"/>
        <w:adjustRightInd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Pr>
          <w:rFonts w:ascii="Times New Roman" w:hAnsi="Times New Roman" w:cs="Times New Roman"/>
          <w:spacing w:val="2"/>
          <w:sz w:val="28"/>
          <w:szCs w:val="28"/>
        </w:rPr>
        <w:t>НОО, в том числе с круглосуточным пребыванием обучающихся с ОВЗ в Организации</w:t>
      </w:r>
      <w:r>
        <w:rPr>
          <w:rFonts w:ascii="Times New Roman" w:eastAsia="Times New Roman" w:hAnsi="Times New Roman" w:cs="Times New Roman"/>
          <w:kern w:val="0"/>
          <w:sz w:val="28"/>
          <w:szCs w:val="28"/>
          <w:lang w:eastAsia="ru-RU"/>
        </w:rPr>
        <w:t>.</w:t>
      </w:r>
    </w:p>
    <w:p w:rsidR="00AA14DC" w:rsidRDefault="00AA14DC" w:rsidP="00AA14DC">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AA14DC" w:rsidRDefault="00AA14DC" w:rsidP="00AA14DC">
      <w:pPr>
        <w:pStyle w:val="14TexstOSNOVA1012"/>
        <w:spacing w:line="360" w:lineRule="auto"/>
        <w:ind w:firstLine="708"/>
        <w:rPr>
          <w:rFonts w:ascii="Times New Roman" w:hAnsi="Times New Roman" w:cs="Times New Roman"/>
          <w:caps/>
          <w:color w:val="00000A"/>
          <w:sz w:val="28"/>
          <w:szCs w:val="28"/>
        </w:rPr>
      </w:pPr>
      <w:r>
        <w:rPr>
          <w:rFonts w:ascii="Times New Roman" w:hAnsi="Times New Roman" w:cs="Times New Roman"/>
          <w:color w:val="00000A"/>
          <w:sz w:val="28"/>
          <w:szCs w:val="28"/>
        </w:rPr>
        <w:t>Структура расходов на образование включает</w:t>
      </w:r>
      <w:r>
        <w:rPr>
          <w:rFonts w:ascii="Times New Roman" w:hAnsi="Times New Roman" w:cs="Times New Roman"/>
          <w:caps/>
          <w:color w:val="00000A"/>
          <w:sz w:val="28"/>
          <w:szCs w:val="28"/>
        </w:rPr>
        <w:t>:</w:t>
      </w:r>
    </w:p>
    <w:p w:rsidR="00AA14DC" w:rsidRDefault="00AA14DC" w:rsidP="00D81778">
      <w:pPr>
        <w:pStyle w:val="14TexstOSNOVA1012"/>
        <w:numPr>
          <w:ilvl w:val="0"/>
          <w:numId w:val="25"/>
        </w:numPr>
        <w:suppressAutoHyphens/>
        <w:autoSpaceDE/>
        <w:adjustRightInd/>
        <w:spacing w:line="360" w:lineRule="auto"/>
        <w:ind w:firstLine="621"/>
        <w:textAlignment w:val="baseline"/>
        <w:rPr>
          <w:rFonts w:ascii="Times New Roman" w:hAnsi="Times New Roman" w:cs="Times New Roman"/>
          <w:caps/>
          <w:color w:val="00000A"/>
          <w:sz w:val="28"/>
          <w:szCs w:val="28"/>
        </w:rPr>
      </w:pPr>
      <w:r>
        <w:rPr>
          <w:rFonts w:ascii="Times New Roman" w:hAnsi="Times New Roman" w:cs="Times New Roman"/>
          <w:color w:val="00000A"/>
          <w:sz w:val="28"/>
          <w:szCs w:val="28"/>
        </w:rPr>
        <w:t>образование обучающегося с ЗПР на основе АООП НОО;</w:t>
      </w:r>
    </w:p>
    <w:p w:rsidR="00AA14DC" w:rsidRDefault="00AA14DC" w:rsidP="00D81778">
      <w:pPr>
        <w:pStyle w:val="14TexstOSNOVA1012"/>
        <w:numPr>
          <w:ilvl w:val="0"/>
          <w:numId w:val="25"/>
        </w:numPr>
        <w:suppressAutoHyphens/>
        <w:autoSpaceDE/>
        <w:adjustRightInd/>
        <w:spacing w:line="360" w:lineRule="auto"/>
        <w:ind w:left="0" w:firstLine="708"/>
        <w:textAlignment w:val="baseline"/>
        <w:rPr>
          <w:rFonts w:ascii="Times New Roman" w:hAnsi="Times New Roman" w:cs="Times New Roman"/>
          <w:caps/>
          <w:color w:val="00000A"/>
          <w:sz w:val="28"/>
          <w:szCs w:val="28"/>
        </w:rPr>
      </w:pPr>
      <w:r>
        <w:rPr>
          <w:rFonts w:ascii="Times New Roman" w:hAnsi="Times New Roman" w:cs="Times New Roman"/>
          <w:color w:val="00000A"/>
          <w:sz w:val="28"/>
          <w:szCs w:val="28"/>
        </w:rPr>
        <w:t>сопровождение ребенка в период его нахождения в образовательной организации</w:t>
      </w:r>
      <w:r>
        <w:rPr>
          <w:rFonts w:ascii="Times New Roman" w:hAnsi="Times New Roman" w:cs="Times New Roman"/>
          <w:caps/>
          <w:color w:val="00000A"/>
          <w:sz w:val="28"/>
          <w:szCs w:val="28"/>
        </w:rPr>
        <w:t>;</w:t>
      </w:r>
    </w:p>
    <w:p w:rsidR="00AA14DC" w:rsidRDefault="00AA14DC" w:rsidP="00D81778">
      <w:pPr>
        <w:pStyle w:val="14TexstOSNOVA1012"/>
        <w:numPr>
          <w:ilvl w:val="0"/>
          <w:numId w:val="25"/>
        </w:numPr>
        <w:suppressAutoHyphens/>
        <w:autoSpaceDE/>
        <w:adjustRightInd/>
        <w:spacing w:line="360" w:lineRule="auto"/>
        <w:ind w:left="0" w:firstLine="708"/>
        <w:textAlignment w:val="baseline"/>
        <w:rPr>
          <w:rFonts w:ascii="Times New Roman" w:hAnsi="Times New Roman" w:cs="Times New Roman"/>
          <w:caps/>
          <w:color w:val="00000A"/>
          <w:sz w:val="28"/>
          <w:szCs w:val="28"/>
        </w:rPr>
      </w:pPr>
      <w:r>
        <w:rPr>
          <w:rFonts w:ascii="Times New Roman" w:hAnsi="Times New Roman" w:cs="Times New Roman"/>
          <w:color w:val="00000A"/>
          <w:sz w:val="28"/>
          <w:szCs w:val="28"/>
        </w:rPr>
        <w:t>консультирование родителей и членов семей по вопросам образования ребенка</w:t>
      </w:r>
      <w:r>
        <w:rPr>
          <w:rFonts w:ascii="Times New Roman" w:hAnsi="Times New Roman" w:cs="Times New Roman"/>
          <w:caps/>
          <w:color w:val="00000A"/>
          <w:sz w:val="28"/>
          <w:szCs w:val="28"/>
        </w:rPr>
        <w:t>;</w:t>
      </w:r>
    </w:p>
    <w:p w:rsidR="00AA14DC" w:rsidRDefault="00AA14DC" w:rsidP="00D81778">
      <w:pPr>
        <w:pStyle w:val="14TexstOSNOVA1012"/>
        <w:numPr>
          <w:ilvl w:val="0"/>
          <w:numId w:val="25"/>
        </w:numPr>
        <w:suppressAutoHyphens/>
        <w:autoSpaceDE/>
        <w:adjustRightInd/>
        <w:spacing w:line="360" w:lineRule="auto"/>
        <w:ind w:left="0" w:firstLine="708"/>
        <w:textAlignment w:val="baseline"/>
        <w:rPr>
          <w:rFonts w:ascii="Times New Roman" w:hAnsi="Times New Roman" w:cs="Times New Roman"/>
          <w:sz w:val="28"/>
          <w:szCs w:val="28"/>
        </w:rPr>
      </w:pPr>
      <w:r>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Pr>
          <w:rFonts w:ascii="Times New Roman" w:hAnsi="Times New Roman" w:cs="Times New Roman"/>
          <w:caps/>
          <w:color w:val="00000A"/>
          <w:sz w:val="28"/>
          <w:szCs w:val="28"/>
        </w:rPr>
        <w:t>.</w:t>
      </w:r>
    </w:p>
    <w:p w:rsidR="00AA14DC" w:rsidRDefault="00AA14DC" w:rsidP="00AA14DC">
      <w:pPr>
        <w:shd w:val="clear" w:color="auto" w:fill="FFFFFF"/>
        <w:spacing w:after="0" w:line="360" w:lineRule="auto"/>
        <w:jc w:val="center"/>
        <w:rPr>
          <w:rFonts w:ascii="Times New Roman" w:hAnsi="Times New Roman"/>
          <w:b/>
          <w:bCs/>
          <w:i/>
          <w:spacing w:val="-3"/>
          <w:sz w:val="28"/>
          <w:szCs w:val="28"/>
        </w:rPr>
      </w:pPr>
      <w:r>
        <w:rPr>
          <w:rFonts w:ascii="Times New Roman" w:hAnsi="Times New Roman"/>
          <w:b/>
          <w:bCs/>
          <w:i/>
          <w:spacing w:val="-3"/>
          <w:sz w:val="28"/>
          <w:szCs w:val="28"/>
        </w:rPr>
        <w:t>Определение нормативных затрат на оказание государственной услуги</w:t>
      </w:r>
    </w:p>
    <w:p w:rsidR="00AA14DC" w:rsidRDefault="00AA14DC" w:rsidP="00AA14D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Pr>
            <w:rFonts w:ascii="Times New Roman" w:hAnsi="Times New Roman"/>
            <w:spacing w:val="-2"/>
            <w:sz w:val="28"/>
            <w:szCs w:val="28"/>
          </w:rPr>
          <w:t>,</w:t>
        </w:r>
      </w:smartTag>
      <w:r>
        <w:rPr>
          <w:rFonts w:ascii="Times New Roman" w:hAnsi="Times New Roman"/>
          <w:spacing w:val="-2"/>
          <w:sz w:val="28"/>
          <w:szCs w:val="28"/>
        </w:rPr>
        <w:t xml:space="preserve"> </w:t>
      </w:r>
      <w:bookmarkStart w:id="31" w:name="_GoBack"/>
      <w:bookmarkEnd w:id="31"/>
      <w:r>
        <w:rPr>
          <w:rFonts w:ascii="Times New Roman" w:hAnsi="Times New Roman"/>
          <w:spacing w:val="-2"/>
          <w:sz w:val="28"/>
          <w:szCs w:val="28"/>
        </w:rPr>
        <w:t xml:space="preserve">ИПР инвалида, школьного психолого-педагогического консилиума в соответствии с кадровыми и материально-техническими </w:t>
      </w:r>
      <w:r>
        <w:rPr>
          <w:rFonts w:ascii="Times New Roman" w:hAnsi="Times New Roman"/>
          <w:spacing w:val="-2"/>
          <w:sz w:val="28"/>
          <w:szCs w:val="28"/>
        </w:rPr>
        <w:lastRenderedPageBreak/>
        <w:t xml:space="preserve">условиями реализации АООП НОО </w:t>
      </w:r>
      <w:r>
        <w:rPr>
          <w:rFonts w:ascii="Times New Roman" w:hAnsi="Times New Roman"/>
          <w:color w:val="auto"/>
          <w:spacing w:val="-2"/>
          <w:sz w:val="28"/>
          <w:szCs w:val="28"/>
        </w:rPr>
        <w:t>обучающихся с ЗПР, требованиями</w:t>
      </w:r>
      <w:r>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AA14DC" w:rsidRDefault="00AA14DC" w:rsidP="00AA14DC">
      <w:pPr>
        <w:shd w:val="clear" w:color="auto" w:fill="FFFFFF"/>
        <w:tabs>
          <w:tab w:val="left" w:pos="1087"/>
        </w:tabs>
        <w:spacing w:after="0" w:line="360" w:lineRule="auto"/>
        <w:ind w:right="22" w:firstLine="677"/>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w:t>
      </w:r>
      <w:r>
        <w:rPr>
          <w:rFonts w:ascii="Times New Roman" w:hAnsi="Times New Roman"/>
          <w:sz w:val="28"/>
          <w:szCs w:val="28"/>
        </w:rPr>
        <w:t xml:space="preserve"> </w:t>
      </w:r>
      <w:r>
        <w:rPr>
          <w:rFonts w:ascii="Times New Roman" w:hAnsi="Times New Roman"/>
          <w:spacing w:val="-2"/>
          <w:sz w:val="28"/>
          <w:szCs w:val="28"/>
        </w:rPr>
        <w:t xml:space="preserve">на </w:t>
      </w:r>
      <w:r>
        <w:rPr>
          <w:rFonts w:ascii="Times New Roman" w:hAnsi="Times New Roman"/>
          <w:sz w:val="28"/>
          <w:szCs w:val="28"/>
        </w:rPr>
        <w:t>соответствующий финансовый год определяются по формуле:</w:t>
      </w:r>
    </w:p>
    <w:p w:rsidR="00AA14DC" w:rsidRDefault="00AA14DC" w:rsidP="00AA14DC">
      <w:pPr>
        <w:shd w:val="clear" w:color="auto" w:fill="FFFFFF"/>
        <w:spacing w:after="0" w:line="360" w:lineRule="auto"/>
        <w:ind w:left="1416" w:firstLine="708"/>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i/>
          <w:sz w:val="24"/>
          <w:szCs w:val="24"/>
        </w:rPr>
        <w:t xml:space="preserve"> </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rPr>
        <w:t xml:space="preserve"> </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 xml:space="preserve">i </w:t>
      </w:r>
      <w:r>
        <w:rPr>
          <w:rFonts w:ascii="Times New Roman" w:hAnsi="Times New Roman"/>
          <w:b/>
          <w:sz w:val="56"/>
          <w:szCs w:val="56"/>
        </w:rPr>
        <w:t xml:space="preserve">  </w:t>
      </w:r>
      <w:smartTag w:uri="urn:schemas-microsoft-com:office:smarttags" w:element="PersonName">
        <w:r>
          <w:rPr>
            <w:rFonts w:ascii="Times New Roman" w:hAnsi="Times New Roman"/>
            <w:i/>
            <w:iCs/>
            <w:sz w:val="24"/>
            <w:szCs w:val="24"/>
          </w:rPr>
          <w:t>,</w:t>
        </w:r>
      </w:smartTag>
      <w:r>
        <w:rPr>
          <w:rFonts w:ascii="Times New Roman" w:hAnsi="Times New Roman"/>
          <w:i/>
          <w:iCs/>
          <w:sz w:val="24"/>
          <w:szCs w:val="24"/>
        </w:rPr>
        <w:t xml:space="preserve"> </w:t>
      </w:r>
      <w:r>
        <w:rPr>
          <w:rFonts w:ascii="Times New Roman" w:hAnsi="Times New Roman"/>
          <w:sz w:val="24"/>
          <w:szCs w:val="24"/>
        </w:rPr>
        <w:t>где</w:t>
      </w:r>
    </w:p>
    <w:p w:rsidR="00AA14DC" w:rsidRDefault="00AA14DC" w:rsidP="00AA14DC">
      <w:pPr>
        <w:shd w:val="clear" w:color="auto" w:fill="FFFFFF"/>
        <w:spacing w:after="0" w:line="360" w:lineRule="auto"/>
        <w:ind w:right="22" w:firstLine="677"/>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i/>
          <w:sz w:val="24"/>
          <w:szCs w:val="24"/>
        </w:rPr>
        <w:t xml:space="preserve"> </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w:t>
      </w:r>
      <w:r>
        <w:rPr>
          <w:rFonts w:ascii="Times New Roman" w:hAnsi="Times New Roman"/>
          <w:sz w:val="28"/>
          <w:szCs w:val="28"/>
        </w:rPr>
        <w:t xml:space="preserve"> </w:t>
      </w:r>
      <w:r>
        <w:rPr>
          <w:rFonts w:ascii="Times New Roman" w:hAnsi="Times New Roman"/>
          <w:spacing w:val="-2"/>
          <w:sz w:val="28"/>
          <w:szCs w:val="28"/>
        </w:rPr>
        <w:t xml:space="preserve">на </w:t>
      </w:r>
      <w:r>
        <w:rPr>
          <w:rFonts w:ascii="Times New Roman" w:hAnsi="Times New Roman"/>
          <w:sz w:val="28"/>
          <w:szCs w:val="28"/>
        </w:rPr>
        <w:t>соответствующий финансовый год;</w:t>
      </w:r>
    </w:p>
    <w:p w:rsidR="00AA14DC" w:rsidRDefault="00AA14DC" w:rsidP="00AA14DC">
      <w:pPr>
        <w:shd w:val="clear" w:color="auto" w:fill="FFFFFF"/>
        <w:spacing w:after="0" w:line="360" w:lineRule="auto"/>
        <w:ind w:right="22" w:firstLine="677"/>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rPr>
        <w:t xml:space="preserve"> </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i/>
          <w:sz w:val="40"/>
          <w:szCs w:val="40"/>
          <w:vertAlign w:val="subscript"/>
        </w:rPr>
        <w:t xml:space="preserve"> </w:t>
      </w:r>
      <w:r>
        <w:rPr>
          <w:rFonts w:ascii="Times New Roman" w:hAnsi="Times New Roman"/>
          <w:sz w:val="28"/>
          <w:szCs w:val="28"/>
          <w:vertAlign w:val="superscript"/>
        </w:rPr>
        <w:t>_</w:t>
      </w:r>
      <w:r>
        <w:rPr>
          <w:rFonts w:ascii="Times New Roman" w:hAnsi="Times New Roman"/>
          <w:sz w:val="28"/>
          <w:szCs w:val="28"/>
        </w:rPr>
        <w:t xml:space="preserve"> </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AA14DC" w:rsidRDefault="00AA14DC" w:rsidP="00AA14DC">
      <w:pPr>
        <w:shd w:val="clear" w:color="auto" w:fill="FFFFFF"/>
        <w:spacing w:after="0" w:line="360" w:lineRule="auto"/>
        <w:ind w:right="22" w:firstLine="677"/>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i/>
          <w:iCs/>
          <w:sz w:val="28"/>
          <w:szCs w:val="28"/>
          <w:lang w:val="en-US"/>
        </w:rPr>
        <w:t xml:space="preserve"> </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AA14DC" w:rsidRDefault="00AA14DC" w:rsidP="00AA14DC">
      <w:pPr>
        <w:shd w:val="clear" w:color="auto" w:fill="FFFFFF"/>
        <w:tabs>
          <w:tab w:val="left" w:pos="994"/>
        </w:tabs>
        <w:spacing w:after="0" w:line="360" w:lineRule="auto"/>
        <w:ind w:right="14" w:firstLine="698"/>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AA14DC" w:rsidRDefault="00AA14DC" w:rsidP="00AA14DC">
      <w:pPr>
        <w:shd w:val="clear" w:color="auto" w:fill="FFFFFF"/>
        <w:tabs>
          <w:tab w:val="left" w:pos="994"/>
        </w:tabs>
        <w:spacing w:after="0" w:line="360" w:lineRule="auto"/>
        <w:ind w:right="14" w:firstLine="698"/>
        <w:jc w:val="both"/>
        <w:rPr>
          <w:rFonts w:ascii="Times New Roman" w:hAnsi="Times New Roman"/>
          <w:sz w:val="28"/>
          <w:szCs w:val="28"/>
        </w:rPr>
      </w:pPr>
      <w:r>
        <w:rPr>
          <w:rFonts w:ascii="Times New Roman" w:hAnsi="Times New Roman"/>
          <w:b/>
          <w:bCs/>
          <w:i/>
          <w:spacing w:val="-4"/>
          <w:sz w:val="40"/>
          <w:szCs w:val="40"/>
        </w:rPr>
        <w:t xml:space="preserve">                   </w:t>
      </w:r>
      <w:r>
        <w:rPr>
          <w:rFonts w:ascii="Times New Roman" w:hAnsi="Times New Roman"/>
          <w:b/>
          <w:bCs/>
          <w:i/>
          <w:spacing w:val="-4"/>
          <w:sz w:val="40"/>
          <w:szCs w:val="40"/>
        </w:rPr>
        <w:tab/>
        <w:t>НЗ</w:t>
      </w:r>
      <w:r>
        <w:rPr>
          <w:rFonts w:ascii="Times New Roman" w:hAnsi="Times New Roman"/>
          <w:i/>
          <w:sz w:val="40"/>
          <w:szCs w:val="40"/>
          <w:vertAlign w:val="superscript"/>
        </w:rPr>
        <w:t xml:space="preserve"> </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perscript"/>
        </w:rPr>
        <w:t xml:space="preserve"> </w:t>
      </w:r>
      <w:r>
        <w:rPr>
          <w:rFonts w:ascii="Times New Roman" w:hAnsi="Times New Roman"/>
          <w:i/>
          <w:sz w:val="40"/>
          <w:szCs w:val="40"/>
          <w:vertAlign w:val="subscript"/>
        </w:rPr>
        <w:t xml:space="preserve">он    </w:t>
      </w:r>
      <w:smartTag w:uri="urn:schemas-microsoft-com:office:smarttags" w:element="PersonName">
        <w:r>
          <w:rPr>
            <w:rFonts w:ascii="Times New Roman" w:hAnsi="Times New Roman"/>
            <w:i/>
            <w:iCs/>
            <w:sz w:val="24"/>
            <w:szCs w:val="24"/>
          </w:rPr>
          <w:t>,</w:t>
        </w:r>
      </w:smartTag>
      <w:r>
        <w:rPr>
          <w:rFonts w:ascii="Times New Roman" w:hAnsi="Times New Roman"/>
          <w:i/>
          <w:iCs/>
          <w:sz w:val="24"/>
          <w:szCs w:val="24"/>
        </w:rPr>
        <w:t xml:space="preserve"> </w:t>
      </w:r>
      <w:r>
        <w:rPr>
          <w:rFonts w:ascii="Times New Roman" w:hAnsi="Times New Roman"/>
          <w:sz w:val="24"/>
          <w:szCs w:val="24"/>
        </w:rPr>
        <w:t>где</w:t>
      </w:r>
    </w:p>
    <w:p w:rsidR="00AA14DC" w:rsidRDefault="00AA14DC" w:rsidP="00AA14DC">
      <w:pPr>
        <w:shd w:val="clear" w:color="auto" w:fill="FFFFFF"/>
        <w:spacing w:after="0" w:line="360" w:lineRule="auto"/>
        <w:ind w:right="14" w:firstLine="670"/>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rPr>
        <w:t xml:space="preserve"> </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AA14DC" w:rsidRDefault="00AA14DC" w:rsidP="00AA14DC">
      <w:pPr>
        <w:shd w:val="clear" w:color="auto" w:fill="FFFFFF"/>
        <w:spacing w:after="0" w:line="360" w:lineRule="auto"/>
        <w:ind w:right="14" w:firstLine="670"/>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rPr>
        <w:t xml:space="preserve"> </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w:t>
      </w:r>
      <w:smartTag w:uri="urn:schemas-microsoft-com:office:smarttags" w:element="PersonName">
        <w:r>
          <w:rPr>
            <w:rFonts w:ascii="Times New Roman" w:hAnsi="Times New Roman"/>
            <w:spacing w:val="-3"/>
            <w:sz w:val="28"/>
            <w:szCs w:val="28"/>
          </w:rPr>
          <w:t>,</w:t>
        </w:r>
      </w:smartTag>
      <w:r>
        <w:rPr>
          <w:rFonts w:ascii="Times New Roman" w:hAnsi="Times New Roman"/>
          <w:spacing w:val="-3"/>
          <w:sz w:val="28"/>
          <w:szCs w:val="28"/>
        </w:rPr>
        <w:t xml:space="preserve"> непосредственно связанные с оказанием </w:t>
      </w:r>
      <w:r>
        <w:rPr>
          <w:rFonts w:ascii="Times New Roman" w:hAnsi="Times New Roman"/>
          <w:sz w:val="28"/>
          <w:szCs w:val="28"/>
        </w:rPr>
        <w:t>государственной услуги;</w:t>
      </w:r>
    </w:p>
    <w:p w:rsidR="00AA14DC" w:rsidRDefault="00AA14DC" w:rsidP="00AA14DC">
      <w:pPr>
        <w:shd w:val="clear" w:color="auto" w:fill="FFFFFF"/>
        <w:spacing w:after="0" w:line="360" w:lineRule="auto"/>
        <w:ind w:right="7" w:firstLine="670"/>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AA14DC" w:rsidRDefault="00AA14DC" w:rsidP="00AA14DC">
      <w:pPr>
        <w:shd w:val="clear" w:color="auto" w:fill="FFFFFF"/>
        <w:tabs>
          <w:tab w:val="left" w:pos="1058"/>
        </w:tabs>
        <w:spacing w:after="0" w:line="360" w:lineRule="auto"/>
        <w:ind w:right="7" w:firstLine="684"/>
        <w:jc w:val="both"/>
        <w:rPr>
          <w:rFonts w:ascii="Times New Roman" w:hAnsi="Times New Roman"/>
          <w:sz w:val="28"/>
          <w:szCs w:val="28"/>
        </w:rPr>
      </w:pPr>
      <w:r>
        <w:rPr>
          <w:rFonts w:ascii="Times New Roman" w:hAnsi="Times New Roman"/>
          <w:spacing w:val="-4"/>
          <w:sz w:val="28"/>
          <w:szCs w:val="28"/>
        </w:rPr>
        <w:t>Нормативные затраты</w:t>
      </w:r>
      <w:smartTag w:uri="urn:schemas-microsoft-com:office:smarttags" w:element="PersonName">
        <w:r>
          <w:rPr>
            <w:rFonts w:ascii="Times New Roman" w:hAnsi="Times New Roman"/>
            <w:spacing w:val="-4"/>
            <w:sz w:val="28"/>
            <w:szCs w:val="28"/>
          </w:rPr>
          <w:t>,</w:t>
        </w:r>
      </w:smartTag>
      <w:r>
        <w:rPr>
          <w:rFonts w:ascii="Times New Roman" w:hAnsi="Times New Roman"/>
          <w:spacing w:val="-4"/>
          <w:sz w:val="28"/>
          <w:szCs w:val="28"/>
        </w:rPr>
        <w:t xml:space="preserve">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определяются </w:t>
      </w:r>
      <w:r>
        <w:rPr>
          <w:rFonts w:ascii="Times New Roman" w:hAnsi="Times New Roman"/>
          <w:sz w:val="28"/>
          <w:szCs w:val="28"/>
        </w:rPr>
        <w:t>по формуле:</w:t>
      </w:r>
    </w:p>
    <w:p w:rsidR="00AA14DC" w:rsidRDefault="00AA14DC" w:rsidP="00AA14DC">
      <w:pPr>
        <w:shd w:val="clear" w:color="auto" w:fill="FFFFFF"/>
        <w:spacing w:after="0" w:line="360" w:lineRule="auto"/>
        <w:ind w:left="851" w:firstLine="1282"/>
        <w:jc w:val="both"/>
        <w:rPr>
          <w:rFonts w:ascii="Times New Roman" w:hAnsi="Times New Roman"/>
          <w:i/>
          <w:iCs/>
          <w:sz w:val="24"/>
          <w:szCs w:val="24"/>
        </w:rPr>
      </w:pPr>
      <w:r>
        <w:rPr>
          <w:rFonts w:ascii="Times New Roman" w:hAnsi="Times New Roman"/>
          <w:b/>
          <w:bCs/>
          <w:i/>
          <w:spacing w:val="-4"/>
          <w:sz w:val="40"/>
          <w:szCs w:val="40"/>
        </w:rPr>
        <w:lastRenderedPageBreak/>
        <w:t>НЗ</w:t>
      </w:r>
      <w:r>
        <w:rPr>
          <w:rFonts w:ascii="Times New Roman" w:hAnsi="Times New Roman"/>
          <w:i/>
          <w:sz w:val="40"/>
          <w:szCs w:val="40"/>
          <w:vertAlign w:val="superscript"/>
        </w:rPr>
        <w:t xml:space="preserve"> </w:t>
      </w:r>
      <w:r>
        <w:rPr>
          <w:rFonts w:ascii="Times New Roman" w:hAnsi="Times New Roman"/>
          <w:b/>
          <w:sz w:val="40"/>
          <w:szCs w:val="40"/>
          <w:vertAlign w:val="subscript"/>
        </w:rPr>
        <w:t>гу</w:t>
      </w:r>
      <w:r>
        <w:rPr>
          <w:rFonts w:ascii="Times New Roman" w:hAnsi="Times New Roman"/>
          <w:iCs/>
          <w:sz w:val="28"/>
          <w:szCs w:val="28"/>
        </w:rPr>
        <w:t xml:space="preserve"> </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smartTag w:uri="urn:schemas-microsoft-com:office:smarttags" w:element="PersonName">
        <w:r>
          <w:rPr>
            <w:rFonts w:ascii="Times New Roman" w:hAnsi="Times New Roman"/>
            <w:i/>
            <w:iCs/>
            <w:sz w:val="24"/>
            <w:szCs w:val="24"/>
          </w:rPr>
          <w:t>,</w:t>
        </w:r>
      </w:smartTag>
      <w:r>
        <w:rPr>
          <w:rFonts w:ascii="Times New Roman" w:hAnsi="Times New Roman"/>
          <w:i/>
          <w:iCs/>
          <w:sz w:val="24"/>
          <w:szCs w:val="24"/>
        </w:rPr>
        <w:t xml:space="preserve"> </w:t>
      </w:r>
      <w:r>
        <w:rPr>
          <w:rFonts w:ascii="Times New Roman" w:hAnsi="Times New Roman"/>
          <w:sz w:val="24"/>
          <w:szCs w:val="24"/>
        </w:rPr>
        <w:t>где</w:t>
      </w:r>
      <w:r>
        <w:rPr>
          <w:rFonts w:ascii="Times New Roman" w:hAnsi="Times New Roman"/>
          <w:sz w:val="28"/>
          <w:szCs w:val="28"/>
        </w:rPr>
        <w:t xml:space="preserve">                            </w:t>
      </w:r>
    </w:p>
    <w:p w:rsidR="00AA14DC" w:rsidRDefault="00AA14DC" w:rsidP="00AA14DC">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w:t>
      </w:r>
      <w:smartTag w:uri="urn:schemas-microsoft-com:office:smarttags" w:element="PersonName">
        <w:r>
          <w:rPr>
            <w:rFonts w:ascii="Times New Roman" w:hAnsi="Times New Roman"/>
            <w:spacing w:val="-4"/>
            <w:sz w:val="28"/>
            <w:szCs w:val="28"/>
          </w:rPr>
          <w:t>,</w:t>
        </w:r>
      </w:smartTag>
      <w:r>
        <w:rPr>
          <w:rFonts w:ascii="Times New Roman" w:hAnsi="Times New Roman"/>
          <w:spacing w:val="-4"/>
          <w:sz w:val="28"/>
          <w:szCs w:val="28"/>
        </w:rPr>
        <w:t xml:space="preserve">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AA14DC" w:rsidRDefault="00AA14DC" w:rsidP="00AA14DC">
      <w:pPr>
        <w:shd w:val="clear" w:color="auto" w:fill="FFFFFF"/>
        <w:spacing w:after="0" w:line="360" w:lineRule="auto"/>
        <w:ind w:firstLine="708"/>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i/>
          <w:iCs/>
          <w:spacing w:val="-3"/>
          <w:sz w:val="28"/>
          <w:szCs w:val="28"/>
          <w:vertAlign w:val="subscript"/>
        </w:rPr>
        <w:t xml:space="preserve">  </w:t>
      </w:r>
      <w:r>
        <w:rPr>
          <w:rFonts w:ascii="Times New Roman" w:hAnsi="Times New Roman"/>
          <w:i/>
          <w:iCs/>
          <w:spacing w:val="-3"/>
          <w:sz w:val="28"/>
          <w:szCs w:val="28"/>
        </w:rPr>
        <w:t xml:space="preserve"> </w:t>
      </w:r>
      <w:r>
        <w:rPr>
          <w:rFonts w:ascii="Times New Roman" w:hAnsi="Times New Roman"/>
          <w:spacing w:val="-3"/>
          <w:sz w:val="28"/>
          <w:szCs w:val="28"/>
        </w:rPr>
        <w:t>- нормативные затраты  на оплату труда и начисления на</w:t>
      </w:r>
      <w:r>
        <w:rPr>
          <w:rFonts w:ascii="Times New Roman" w:hAnsi="Times New Roman"/>
          <w:i/>
          <w:iCs/>
          <w:spacing w:val="-3"/>
          <w:sz w:val="28"/>
          <w:szCs w:val="28"/>
        </w:rPr>
        <w:t xml:space="preserve"> </w:t>
      </w:r>
      <w:r>
        <w:rPr>
          <w:rFonts w:ascii="Times New Roman" w:hAnsi="Times New Roman"/>
          <w:sz w:val="28"/>
          <w:szCs w:val="28"/>
        </w:rPr>
        <w:t>выплаты по оплате труда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принимающего непосредственное участие в оказании государственной услуги;</w:t>
      </w:r>
    </w:p>
    <w:p w:rsidR="00AA14DC" w:rsidRDefault="00AA14DC" w:rsidP="00AA14DC">
      <w:pPr>
        <w:shd w:val="clear" w:color="auto" w:fill="FFFFFF"/>
        <w:spacing w:after="0" w:line="360" w:lineRule="auto"/>
        <w:ind w:firstLine="708"/>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учебные пособия</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учебно-методические материалы</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AA14DC" w:rsidRDefault="00AA14DC" w:rsidP="00AA14DC">
      <w:pPr>
        <w:shd w:val="clear" w:color="auto" w:fill="FFFFFF"/>
        <w:spacing w:after="0" w:line="360" w:lineRule="auto"/>
        <w:ind w:firstLine="708"/>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моющих средств</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AA14DC" w:rsidRDefault="00AA14DC" w:rsidP="00AA14DC">
      <w:pPr>
        <w:shd w:val="clear" w:color="auto" w:fill="FFFFFF"/>
        <w:spacing w:after="0" w:line="360" w:lineRule="auto"/>
        <w:ind w:right="-1" w:firstLine="708"/>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технический</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административно-управленческий и т.п. персонал не учитывается).</w:t>
      </w:r>
    </w:p>
    <w:p w:rsidR="00AA14DC" w:rsidRDefault="00AA14DC" w:rsidP="00AA14DC">
      <w:pPr>
        <w:shd w:val="clear" w:color="auto" w:fill="FFFFFF"/>
        <w:spacing w:after="0" w:line="360" w:lineRule="auto"/>
        <w:ind w:right="-1" w:firstLine="708"/>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времени персонала на количество единиц времени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необходимых для </w:t>
      </w:r>
      <w:r>
        <w:rPr>
          <w:rFonts w:ascii="Times New Roman" w:hAnsi="Times New Roman"/>
          <w:spacing w:val="-3"/>
          <w:sz w:val="28"/>
          <w:szCs w:val="28"/>
        </w:rPr>
        <w:t>оказания единицы государственной услуги</w:t>
      </w:r>
      <w:smartTag w:uri="urn:schemas-microsoft-com:office:smarttags" w:element="PersonName">
        <w:r>
          <w:rPr>
            <w:rFonts w:ascii="Times New Roman" w:hAnsi="Times New Roman"/>
            <w:spacing w:val="-3"/>
            <w:sz w:val="28"/>
            <w:szCs w:val="28"/>
          </w:rPr>
          <w:t>,</w:t>
        </w:r>
      </w:smartTag>
      <w:r>
        <w:rPr>
          <w:rFonts w:ascii="Times New Roman" w:hAnsi="Times New Roman"/>
          <w:spacing w:val="-3"/>
          <w:sz w:val="28"/>
          <w:szCs w:val="28"/>
        </w:rPr>
        <w:t xml:space="preserve"> с учетом стимулирующих выплат </w:t>
      </w:r>
      <w:r>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доплат и надбавок</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установленных действующим законодательством</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Pr>
          <w:rFonts w:ascii="Times New Roman" w:hAnsi="Times New Roman"/>
          <w:sz w:val="28"/>
          <w:szCs w:val="28"/>
        </w:rPr>
        <w:lastRenderedPageBreak/>
        <w:t xml:space="preserve">районного коэффициента и процентной надбавки к заработной плате за </w:t>
      </w:r>
      <w:r>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w:t>
      </w:r>
      <w:r>
        <w:rPr>
          <w:rFonts w:ascii="Times New Roman" w:hAnsi="Times New Roman"/>
          <w:sz w:val="28"/>
          <w:szCs w:val="28"/>
        </w:rPr>
        <w:t>установленных законодательством.</w:t>
      </w:r>
    </w:p>
    <w:p w:rsidR="00AA14DC" w:rsidRDefault="00AA14DC" w:rsidP="00AA14DC">
      <w:pPr>
        <w:shd w:val="clear" w:color="auto" w:fill="FFFFFF"/>
        <w:tabs>
          <w:tab w:val="left" w:pos="709"/>
          <w:tab w:val="left" w:pos="1224"/>
        </w:tabs>
        <w:spacing w:after="0" w:line="360" w:lineRule="auto"/>
        <w:ind w:right="-1" w:firstLine="567"/>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w:t>
      </w:r>
      <w:smartTag w:uri="urn:schemas-microsoft-com:office:smarttags" w:element="PersonName">
        <w:r>
          <w:rPr>
            <w:rFonts w:ascii="Times New Roman" w:hAnsi="Times New Roman"/>
            <w:spacing w:val="-2"/>
            <w:sz w:val="28"/>
            <w:szCs w:val="28"/>
          </w:rPr>
          <w:t>,</w:t>
        </w:r>
      </w:smartTag>
      <w:r>
        <w:rPr>
          <w:rFonts w:ascii="Times New Roman" w:hAnsi="Times New Roman"/>
          <w:spacing w:val="-2"/>
          <w:sz w:val="28"/>
          <w:szCs w:val="28"/>
        </w:rPr>
        <w:t xml:space="preserve">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AA14DC" w:rsidRDefault="00AA14DC" w:rsidP="00AA14DC">
      <w:pPr>
        <w:spacing w:after="0" w:line="360" w:lineRule="auto"/>
        <w:ind w:firstLine="540"/>
        <w:jc w:val="both"/>
        <w:rPr>
          <w:rFonts w:ascii="Times New Roman" w:hAnsi="Times New Roman"/>
          <w:color w:val="auto"/>
          <w:sz w:val="28"/>
          <w:szCs w:val="28"/>
        </w:rPr>
      </w:pPr>
      <w:r>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принимающего непосредственное участие </w:t>
      </w:r>
      <w:r>
        <w:rPr>
          <w:rFonts w:ascii="Times New Roman" w:hAnsi="Times New Roman"/>
          <w:color w:val="auto"/>
          <w:sz w:val="28"/>
          <w:szCs w:val="28"/>
        </w:rPr>
        <w:t>в оказании государственной услуги начального общего образования обучающихся с ЗПР:</w:t>
      </w:r>
    </w:p>
    <w:p w:rsidR="00AA14DC" w:rsidRDefault="00AA14DC" w:rsidP="00AA14DC">
      <w:pPr>
        <w:spacing w:after="0" w:line="360" w:lineRule="auto"/>
        <w:ind w:firstLine="540"/>
        <w:jc w:val="both"/>
        <w:rPr>
          <w:rFonts w:ascii="Times New Roman" w:hAnsi="Times New Roman"/>
          <w:sz w:val="28"/>
          <w:szCs w:val="28"/>
        </w:rPr>
      </w:pPr>
      <w:r>
        <w:rPr>
          <w:rFonts w:ascii="Times New Roman" w:hAnsi="Times New Roman"/>
          <w:color w:val="auto"/>
          <w:sz w:val="28"/>
          <w:szCs w:val="28"/>
        </w:rPr>
        <w:t>реализация АООП НОО обучающихся с ЗПР может</w:t>
      </w:r>
      <w:r>
        <w:rPr>
          <w:rFonts w:ascii="Times New Roman" w:hAnsi="Times New Roman"/>
          <w:sz w:val="28"/>
          <w:szCs w:val="28"/>
        </w:rPr>
        <w:t xml:space="preserve"> определяться по формуле:</w:t>
      </w:r>
    </w:p>
    <w:p w:rsidR="00AA14DC" w:rsidRDefault="00AA14DC" w:rsidP="00AA14DC">
      <w:pPr>
        <w:spacing w:after="0" w:line="360" w:lineRule="auto"/>
        <w:ind w:firstLine="540"/>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bCs/>
          <w:i/>
          <w:sz w:val="28"/>
          <w:szCs w:val="28"/>
          <w:vertAlign w:val="subscript"/>
        </w:rPr>
        <w:t xml:space="preserve">  </w:t>
      </w:r>
      <w:smartTag w:uri="urn:schemas-microsoft-com:office:smarttags" w:element="PersonName">
        <w:r>
          <w:rPr>
            <w:rFonts w:ascii="Times New Roman" w:hAnsi="Times New Roman"/>
            <w:b/>
            <w:i/>
            <w:sz w:val="28"/>
            <w:szCs w:val="28"/>
          </w:rPr>
          <w:t>,</w:t>
        </w:r>
      </w:smartTag>
      <w:r>
        <w:rPr>
          <w:rFonts w:ascii="Times New Roman" w:hAnsi="Times New Roman"/>
          <w:b/>
          <w:i/>
          <w:sz w:val="28"/>
          <w:szCs w:val="28"/>
        </w:rPr>
        <w:t xml:space="preserve"> </w:t>
      </w:r>
      <w:r>
        <w:rPr>
          <w:rFonts w:ascii="Times New Roman" w:hAnsi="Times New Roman"/>
          <w:b/>
          <w:bCs/>
          <w:i/>
          <w:iCs/>
          <w:sz w:val="28"/>
          <w:szCs w:val="28"/>
        </w:rPr>
        <w:t>где:</w:t>
      </w:r>
    </w:p>
    <w:p w:rsidR="00AA14DC" w:rsidRDefault="00AA14DC" w:rsidP="00AA14DC">
      <w:pPr>
        <w:spacing w:after="0" w:line="360" w:lineRule="auto"/>
        <w:ind w:firstLine="540"/>
        <w:jc w:val="both"/>
        <w:rPr>
          <w:rFonts w:ascii="Times New Roman" w:hAnsi="Times New Roman"/>
          <w:i/>
          <w:color w:val="auto"/>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color w:val="auto"/>
          <w:sz w:val="28"/>
          <w:szCs w:val="28"/>
        </w:rPr>
        <w:t>обучающимся с ЗПР;</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руб./мес.;</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AA14DC" w:rsidRDefault="00AA14DC" w:rsidP="00AA14DC">
      <w:pPr>
        <w:tabs>
          <w:tab w:val="left" w:pos="709"/>
        </w:tabs>
        <w:spacing w:after="0" w:line="360" w:lineRule="auto"/>
        <w:ind w:firstLine="709"/>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AA14DC" w:rsidRDefault="00AA14DC" w:rsidP="00AA14DC">
      <w:pPr>
        <w:spacing w:after="0" w:line="360" w:lineRule="auto"/>
        <w:ind w:firstLine="709"/>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Pr>
            <w:rFonts w:ascii="Times New Roman" w:hAnsi="Times New Roman"/>
            <w:sz w:val="28"/>
            <w:szCs w:val="28"/>
          </w:rPr>
          <w:t>,</w:t>
        </w:r>
      </w:smartTag>
      <w:r>
        <w:rPr>
          <w:rFonts w:ascii="Times New Roman" w:hAnsi="Times New Roman"/>
          <w:sz w:val="28"/>
          <w:szCs w:val="28"/>
        </w:rPr>
        <w:t>302;</w:t>
      </w:r>
    </w:p>
    <w:p w:rsidR="00AA14DC" w:rsidRDefault="00AA14DC" w:rsidP="00AA14DC">
      <w:pPr>
        <w:spacing w:after="0" w:line="360" w:lineRule="auto"/>
        <w:ind w:firstLine="709"/>
        <w:jc w:val="both"/>
        <w:rPr>
          <w:rFonts w:ascii="Times New Roman" w:hAnsi="Times New Roman"/>
          <w:sz w:val="28"/>
          <w:szCs w:val="28"/>
        </w:rPr>
      </w:pPr>
      <w:smartTag w:uri="urn:schemas-microsoft-com:office:smarttags" w:element="place">
        <w:r>
          <w:rPr>
            <w:rFonts w:ascii="Times New Roman" w:hAnsi="Times New Roman"/>
            <w:bCs/>
            <w:i/>
            <w:iCs/>
            <w:sz w:val="28"/>
            <w:szCs w:val="28"/>
            <w:lang w:val="en-US"/>
          </w:rPr>
          <w:t>K</w:t>
        </w:r>
        <w:r>
          <w:rPr>
            <w:rFonts w:ascii="Times New Roman" w:hAnsi="Times New Roman"/>
            <w:bCs/>
            <w:i/>
            <w:iCs/>
            <w:sz w:val="28"/>
            <w:szCs w:val="28"/>
            <w:vertAlign w:val="superscript"/>
          </w:rPr>
          <w:t>2</w:t>
        </w:r>
      </w:smartTag>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коэффициент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w:t>
      </w:r>
      <w:r>
        <w:rPr>
          <w:rFonts w:ascii="Times New Roman" w:hAnsi="Times New Roman"/>
          <w:sz w:val="28"/>
          <w:szCs w:val="28"/>
        </w:rPr>
        <w:lastRenderedPageBreak/>
        <w:t>районах Крайнего Севера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приравненных к ним местностях (при наличии данных коэффициентов).</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 xml:space="preserve">j </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где</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технического</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 xml:space="preserve">j </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отнесенных к нормативным затратам на содержание имущества);</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а также недвижимого имущества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w:t>
      </w:r>
      <w:r>
        <w:rPr>
          <w:rFonts w:ascii="Times New Roman" w:hAnsi="Times New Roman"/>
          <w:sz w:val="28"/>
          <w:szCs w:val="28"/>
        </w:rPr>
        <w:lastRenderedPageBreak/>
        <w:t xml:space="preserve">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закрепленного за организацией за счет средств</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AA14DC" w:rsidRDefault="00AA14DC" w:rsidP="00AA14DC">
      <w:pPr>
        <w:tabs>
          <w:tab w:val="left" w:pos="8222"/>
        </w:tabs>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AA14DC" w:rsidRDefault="00AA14DC" w:rsidP="00AA14DC">
      <w:pPr>
        <w:tabs>
          <w:tab w:val="left" w:pos="8222"/>
        </w:tabs>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AA14DC" w:rsidRDefault="00AA14DC" w:rsidP="00AA14DC">
      <w:pPr>
        <w:tabs>
          <w:tab w:val="left" w:pos="8222"/>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технического</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утвержденному руководителем организации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установленного образовательной организации учредителем.</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 нормативные затраты на холодное водоснабжение и водоотведение</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ассенизацию</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канализацию</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вывоз жидких бытовых отходов при отсутствии централизованной системы канализации;</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данные нормативные затраты не включаются в состав коммунальных услуг.</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на тариф</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установленный на соответствующий год.</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AA14DC" w:rsidRDefault="00AA14DC" w:rsidP="00AA14DC">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чтобы обеспечивать покрытие затрат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w:t>
      </w:r>
      <w:r>
        <w:rPr>
          <w:rFonts w:ascii="Times New Roman" w:hAnsi="Times New Roman"/>
          <w:sz w:val="28"/>
          <w:szCs w:val="28"/>
        </w:rPr>
        <w:lastRenderedPageBreak/>
        <w:t>сигнализации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системы пожарной сигнализации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первичных средств пожаротушения).</w:t>
      </w:r>
    </w:p>
    <w:p w:rsidR="00AA14DC" w:rsidRDefault="00AA14DC" w:rsidP="00AA14DC">
      <w:pPr>
        <w:spacing w:after="0" w:line="360" w:lineRule="auto"/>
        <w:ind w:firstLine="709"/>
        <w:jc w:val="both"/>
      </w:pPr>
      <w:r>
        <w:rPr>
          <w:rFonts w:ascii="Times New Roman" w:hAnsi="Times New Roman"/>
          <w:sz w:val="28"/>
          <w:szCs w:val="28"/>
        </w:rPr>
        <w:t>Нормативные затраты на содержание прилегающих территорий</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включая вывоз мусора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сброс снега с крыш</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 соответствии с санитарными нормами и правилами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устанавливаются</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исходя из необходимости покрытия затрат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произведенных организацией в предыдущем отчетном периоде (году).</w:t>
      </w:r>
    </w:p>
    <w:p w:rsidR="00AA14DC" w:rsidRDefault="00AA14DC" w:rsidP="00AA14DC">
      <w:pPr>
        <w:shd w:val="clear" w:color="auto" w:fill="FFFFFF"/>
        <w:autoSpaceDE w:val="0"/>
        <w:adjustRightInd w:val="0"/>
        <w:spacing w:after="0" w:line="360" w:lineRule="auto"/>
        <w:jc w:val="center"/>
        <w:rPr>
          <w:rFonts w:ascii="Times New Roman" w:hAnsi="Times New Roman" w:cs="Times New Roman"/>
          <w:b/>
          <w:kern w:val="28"/>
          <w:sz w:val="28"/>
          <w:szCs w:val="28"/>
        </w:rPr>
      </w:pPr>
      <w:r>
        <w:rPr>
          <w:rFonts w:ascii="Times New Roman" w:hAnsi="Times New Roman" w:cs="Times New Roman"/>
          <w:b/>
          <w:kern w:val="28"/>
          <w:sz w:val="28"/>
          <w:szCs w:val="28"/>
        </w:rPr>
        <w:t>Материально-технические условия</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AA14DC" w:rsidRDefault="00AA14DC" w:rsidP="00AA14DC">
      <w:pPr>
        <w:pStyle w:val="ae"/>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AA14DC" w:rsidRDefault="00AA14DC" w:rsidP="00AA14DC">
      <w:pPr>
        <w:pStyle w:val="Default"/>
        <w:spacing w:line="360" w:lineRule="auto"/>
        <w:ind w:firstLine="709"/>
        <w:jc w:val="both"/>
        <w:rPr>
          <w:sz w:val="28"/>
          <w:szCs w:val="28"/>
        </w:rPr>
      </w:pPr>
      <w:r>
        <w:rPr>
          <w:sz w:val="28"/>
          <w:szCs w:val="28"/>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AA14DC" w:rsidRDefault="00AA14DC" w:rsidP="00D81778">
      <w:pPr>
        <w:pStyle w:val="18TexstSPISOK1"/>
        <w:numPr>
          <w:ilvl w:val="0"/>
          <w:numId w:val="26"/>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обучается ребенок с ЗПР;</w:t>
      </w:r>
    </w:p>
    <w:p w:rsidR="00AA14DC" w:rsidRDefault="00AA14DC" w:rsidP="00D81778">
      <w:pPr>
        <w:pStyle w:val="18TexstSPISOK1"/>
        <w:numPr>
          <w:ilvl w:val="0"/>
          <w:numId w:val="26"/>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AA14DC" w:rsidRDefault="00AA14DC" w:rsidP="00D81778">
      <w:pPr>
        <w:pStyle w:val="18TexstSPISOK1"/>
        <w:numPr>
          <w:ilvl w:val="0"/>
          <w:numId w:val="26"/>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AA14DC" w:rsidRDefault="00AA14DC" w:rsidP="00D81778">
      <w:pPr>
        <w:pStyle w:val="18TexstSPISOK1"/>
        <w:numPr>
          <w:ilvl w:val="0"/>
          <w:numId w:val="26"/>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AA14DC" w:rsidRDefault="00AA14DC" w:rsidP="00AA14DC">
      <w:pPr>
        <w:pStyle w:val="Default"/>
        <w:spacing w:line="360" w:lineRule="auto"/>
        <w:jc w:val="center"/>
        <w:rPr>
          <w:b/>
          <w:i/>
          <w:color w:val="auto"/>
          <w:sz w:val="28"/>
          <w:szCs w:val="28"/>
        </w:rPr>
      </w:pPr>
      <w:r>
        <w:rPr>
          <w:b/>
          <w:i/>
          <w:color w:val="auto"/>
          <w:sz w:val="28"/>
          <w:szCs w:val="28"/>
        </w:rPr>
        <w:t>Требования к организации пространства</w:t>
      </w:r>
    </w:p>
    <w:p w:rsidR="00AA14DC" w:rsidRDefault="00AA14DC" w:rsidP="00AA14DC">
      <w:pPr>
        <w:pStyle w:val="Default"/>
        <w:spacing w:line="336" w:lineRule="auto"/>
        <w:ind w:firstLine="708"/>
        <w:jc w:val="both"/>
        <w:rPr>
          <w:sz w:val="28"/>
          <w:szCs w:val="28"/>
        </w:rPr>
      </w:pPr>
      <w:r>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AA14DC" w:rsidRDefault="00AA14DC" w:rsidP="00D81778">
      <w:pPr>
        <w:pStyle w:val="Default"/>
        <w:numPr>
          <w:ilvl w:val="0"/>
          <w:numId w:val="27"/>
        </w:numPr>
        <w:tabs>
          <w:tab w:val="clear" w:pos="720"/>
          <w:tab w:val="num" w:pos="993"/>
        </w:tabs>
        <w:spacing w:line="336" w:lineRule="auto"/>
        <w:ind w:left="0" w:firstLine="709"/>
        <w:jc w:val="both"/>
        <w:rPr>
          <w:sz w:val="28"/>
          <w:szCs w:val="28"/>
        </w:rPr>
      </w:pPr>
      <w:r>
        <w:rPr>
          <w:sz w:val="28"/>
          <w:szCs w:val="28"/>
        </w:rPr>
        <w:t xml:space="preserve">к соблюдению санитарно-гигиенических </w:t>
      </w:r>
      <w:r>
        <w:rPr>
          <w:color w:val="auto"/>
          <w:sz w:val="28"/>
          <w:szCs w:val="28"/>
        </w:rPr>
        <w:t>норм</w:t>
      </w:r>
      <w:r>
        <w:rPr>
          <w:color w:val="FF0000"/>
          <w:sz w:val="28"/>
          <w:szCs w:val="28"/>
        </w:rPr>
        <w:t xml:space="preserve"> </w:t>
      </w:r>
      <w:r>
        <w:rPr>
          <w:sz w:val="28"/>
          <w:szCs w:val="28"/>
        </w:rPr>
        <w:t xml:space="preserve">образовательного процесса (требования к водоснабжению, канализации, освещению, воздушно-тепловому режиму и т. д.); </w:t>
      </w:r>
    </w:p>
    <w:p w:rsidR="00AA14DC" w:rsidRDefault="00AA14DC" w:rsidP="00D81778">
      <w:pPr>
        <w:pStyle w:val="Default"/>
        <w:numPr>
          <w:ilvl w:val="0"/>
          <w:numId w:val="27"/>
        </w:numPr>
        <w:tabs>
          <w:tab w:val="clear" w:pos="720"/>
          <w:tab w:val="num" w:pos="993"/>
        </w:tabs>
        <w:spacing w:line="336" w:lineRule="auto"/>
        <w:ind w:left="0" w:firstLine="709"/>
        <w:jc w:val="both"/>
        <w:rPr>
          <w:sz w:val="28"/>
          <w:szCs w:val="28"/>
        </w:rPr>
      </w:pPr>
      <w:r>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AA14DC" w:rsidRDefault="00AA14DC" w:rsidP="00D81778">
      <w:pPr>
        <w:pStyle w:val="Default"/>
        <w:numPr>
          <w:ilvl w:val="0"/>
          <w:numId w:val="27"/>
        </w:numPr>
        <w:tabs>
          <w:tab w:val="clear" w:pos="720"/>
          <w:tab w:val="num" w:pos="993"/>
        </w:tabs>
        <w:spacing w:line="336" w:lineRule="auto"/>
        <w:ind w:left="0" w:firstLine="709"/>
        <w:jc w:val="both"/>
        <w:rPr>
          <w:sz w:val="28"/>
          <w:szCs w:val="28"/>
        </w:rPr>
      </w:pPr>
      <w:r>
        <w:rPr>
          <w:sz w:val="28"/>
          <w:szCs w:val="28"/>
        </w:rPr>
        <w:t xml:space="preserve">к соблюдению пожарной и электробезопасности; </w:t>
      </w:r>
    </w:p>
    <w:p w:rsidR="00AA14DC" w:rsidRDefault="00AA14DC" w:rsidP="00D81778">
      <w:pPr>
        <w:pStyle w:val="Default"/>
        <w:numPr>
          <w:ilvl w:val="0"/>
          <w:numId w:val="27"/>
        </w:numPr>
        <w:tabs>
          <w:tab w:val="clear" w:pos="720"/>
          <w:tab w:val="num" w:pos="993"/>
        </w:tabs>
        <w:spacing w:line="336" w:lineRule="auto"/>
        <w:ind w:left="0" w:firstLine="709"/>
        <w:jc w:val="both"/>
        <w:rPr>
          <w:sz w:val="28"/>
          <w:szCs w:val="28"/>
        </w:rPr>
      </w:pPr>
      <w:r>
        <w:rPr>
          <w:sz w:val="28"/>
          <w:szCs w:val="28"/>
        </w:rPr>
        <w:t>к соблюдению</w:t>
      </w:r>
      <w:r>
        <w:rPr>
          <w:color w:val="auto"/>
          <w:sz w:val="28"/>
          <w:szCs w:val="28"/>
        </w:rPr>
        <w:t xml:space="preserve"> требований</w:t>
      </w:r>
      <w:r>
        <w:rPr>
          <w:color w:val="FF0000"/>
          <w:sz w:val="28"/>
          <w:szCs w:val="28"/>
        </w:rPr>
        <w:t xml:space="preserve"> </w:t>
      </w:r>
      <w:r>
        <w:rPr>
          <w:sz w:val="28"/>
          <w:szCs w:val="28"/>
        </w:rPr>
        <w:t>охраны труда;</w:t>
      </w:r>
    </w:p>
    <w:p w:rsidR="00AA14DC" w:rsidRDefault="00AA14DC" w:rsidP="00D81778">
      <w:pPr>
        <w:pStyle w:val="Default"/>
        <w:numPr>
          <w:ilvl w:val="0"/>
          <w:numId w:val="27"/>
        </w:numPr>
        <w:tabs>
          <w:tab w:val="clear" w:pos="720"/>
          <w:tab w:val="num" w:pos="993"/>
        </w:tabs>
        <w:spacing w:line="336" w:lineRule="auto"/>
        <w:ind w:left="0" w:firstLine="709"/>
        <w:jc w:val="both"/>
        <w:rPr>
          <w:sz w:val="28"/>
          <w:szCs w:val="28"/>
        </w:rPr>
      </w:pPr>
      <w:r>
        <w:rPr>
          <w:sz w:val="28"/>
          <w:szCs w:val="28"/>
        </w:rPr>
        <w:t xml:space="preserve">к соблюдению </w:t>
      </w:r>
      <w:r>
        <w:rPr>
          <w:color w:val="auto"/>
          <w:sz w:val="28"/>
          <w:szCs w:val="28"/>
        </w:rPr>
        <w:t>своевременных сроков и</w:t>
      </w:r>
      <w:r>
        <w:rPr>
          <w:sz w:val="28"/>
          <w:szCs w:val="28"/>
        </w:rPr>
        <w:t xml:space="preserve"> необходимых объемов текущего и капитального ремонта и др.</w:t>
      </w:r>
    </w:p>
    <w:p w:rsidR="00AA14DC" w:rsidRDefault="00AA14DC" w:rsidP="00AA14DC">
      <w:pPr>
        <w:widowControl w:val="0"/>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A14DC" w:rsidRDefault="00AA14DC" w:rsidP="00D81778">
      <w:pPr>
        <w:pStyle w:val="Default"/>
        <w:numPr>
          <w:ilvl w:val="0"/>
          <w:numId w:val="28"/>
        </w:numPr>
        <w:tabs>
          <w:tab w:val="clear" w:pos="720"/>
          <w:tab w:val="num" w:pos="993"/>
        </w:tabs>
        <w:spacing w:line="360" w:lineRule="auto"/>
        <w:ind w:left="0" w:firstLine="709"/>
        <w:jc w:val="both"/>
        <w:rPr>
          <w:color w:val="auto"/>
          <w:sz w:val="28"/>
          <w:szCs w:val="28"/>
        </w:rPr>
      </w:pPr>
      <w:r>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AA14DC" w:rsidRDefault="00AA14DC" w:rsidP="00D81778">
      <w:pPr>
        <w:pStyle w:val="Default"/>
        <w:numPr>
          <w:ilvl w:val="0"/>
          <w:numId w:val="29"/>
        </w:numPr>
        <w:tabs>
          <w:tab w:val="clear" w:pos="360"/>
          <w:tab w:val="num" w:pos="993"/>
        </w:tabs>
        <w:spacing w:line="360" w:lineRule="auto"/>
        <w:ind w:left="0" w:firstLine="709"/>
        <w:jc w:val="both"/>
        <w:rPr>
          <w:color w:val="auto"/>
          <w:sz w:val="28"/>
          <w:szCs w:val="28"/>
        </w:rPr>
      </w:pPr>
      <w:r>
        <w:rPr>
          <w:color w:val="auto"/>
          <w:sz w:val="28"/>
          <w:szCs w:val="28"/>
        </w:rPr>
        <w:t>зданию образовательного учреждения (высота и архитектура здания);</w:t>
      </w:r>
    </w:p>
    <w:p w:rsidR="00AA14DC" w:rsidRDefault="00AA14DC" w:rsidP="00D81778">
      <w:pPr>
        <w:pStyle w:val="Default"/>
        <w:numPr>
          <w:ilvl w:val="0"/>
          <w:numId w:val="29"/>
        </w:numPr>
        <w:tabs>
          <w:tab w:val="clear" w:pos="360"/>
          <w:tab w:val="num" w:pos="993"/>
        </w:tabs>
        <w:spacing w:line="360" w:lineRule="auto"/>
        <w:ind w:left="0" w:firstLine="709"/>
        <w:jc w:val="both"/>
        <w:rPr>
          <w:color w:val="auto"/>
          <w:sz w:val="28"/>
          <w:szCs w:val="28"/>
        </w:rPr>
      </w:pPr>
      <w:r>
        <w:rPr>
          <w:color w:val="auto"/>
          <w:sz w:val="28"/>
          <w:szCs w:val="28"/>
        </w:rPr>
        <w:t>помещениям библиотек (площадь, размещение рабочих зон, наличие читального зала, число читательских мест, медиатеки);</w:t>
      </w:r>
    </w:p>
    <w:p w:rsidR="00AA14DC" w:rsidRDefault="00AA14DC" w:rsidP="00D81778">
      <w:pPr>
        <w:pStyle w:val="Default"/>
        <w:numPr>
          <w:ilvl w:val="0"/>
          <w:numId w:val="29"/>
        </w:numPr>
        <w:tabs>
          <w:tab w:val="clear" w:pos="360"/>
          <w:tab w:val="num" w:pos="993"/>
        </w:tabs>
        <w:spacing w:line="360" w:lineRule="auto"/>
        <w:ind w:left="0" w:firstLine="709"/>
        <w:jc w:val="both"/>
        <w:rPr>
          <w:color w:val="auto"/>
          <w:sz w:val="28"/>
          <w:szCs w:val="28"/>
        </w:rPr>
      </w:pPr>
      <w:r>
        <w:rPr>
          <w:color w:val="auto"/>
          <w:sz w:val="28"/>
          <w:szCs w:val="28"/>
        </w:rPr>
        <w:lastRenderedPageBreak/>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AA14DC" w:rsidRDefault="00AA14DC" w:rsidP="00D81778">
      <w:pPr>
        <w:pStyle w:val="Default"/>
        <w:numPr>
          <w:ilvl w:val="0"/>
          <w:numId w:val="29"/>
        </w:numPr>
        <w:tabs>
          <w:tab w:val="clear" w:pos="360"/>
          <w:tab w:val="num" w:pos="993"/>
        </w:tabs>
        <w:spacing w:line="360" w:lineRule="auto"/>
        <w:ind w:left="0" w:firstLine="709"/>
        <w:jc w:val="both"/>
        <w:rPr>
          <w:color w:val="auto"/>
          <w:sz w:val="28"/>
          <w:szCs w:val="28"/>
        </w:rPr>
      </w:pPr>
      <w:r>
        <w:rPr>
          <w:color w:val="auto"/>
          <w:sz w:val="28"/>
          <w:szCs w:val="28"/>
        </w:rPr>
        <w:t>актовому и физкультурному залам, залу для проведения занятий по ритмике;</w:t>
      </w:r>
    </w:p>
    <w:p w:rsidR="00AA14DC" w:rsidRDefault="00AA14DC" w:rsidP="00D81778">
      <w:pPr>
        <w:pStyle w:val="Default"/>
        <w:numPr>
          <w:ilvl w:val="0"/>
          <w:numId w:val="29"/>
        </w:numPr>
        <w:tabs>
          <w:tab w:val="clear" w:pos="360"/>
          <w:tab w:val="num" w:pos="993"/>
        </w:tabs>
        <w:spacing w:line="360" w:lineRule="auto"/>
        <w:ind w:left="0" w:firstLine="709"/>
        <w:jc w:val="both"/>
        <w:rPr>
          <w:color w:val="auto"/>
          <w:sz w:val="28"/>
          <w:szCs w:val="28"/>
        </w:rPr>
      </w:pPr>
      <w:r>
        <w:rPr>
          <w:color w:val="auto"/>
          <w:sz w:val="28"/>
          <w:szCs w:val="28"/>
        </w:rPr>
        <w:t xml:space="preserve">кабинетам медицинского назначения; </w:t>
      </w:r>
    </w:p>
    <w:p w:rsidR="00AA14DC" w:rsidRDefault="00AA14DC" w:rsidP="00D81778">
      <w:pPr>
        <w:pStyle w:val="Default"/>
        <w:numPr>
          <w:ilvl w:val="0"/>
          <w:numId w:val="29"/>
        </w:numPr>
        <w:tabs>
          <w:tab w:val="clear" w:pos="360"/>
          <w:tab w:val="num" w:pos="993"/>
        </w:tabs>
        <w:spacing w:line="360" w:lineRule="auto"/>
        <w:ind w:left="0" w:firstLine="709"/>
        <w:jc w:val="both"/>
        <w:rPr>
          <w:color w:val="auto"/>
          <w:sz w:val="28"/>
          <w:szCs w:val="28"/>
        </w:rPr>
      </w:pPr>
      <w:r>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A14DC" w:rsidRDefault="00AA14DC" w:rsidP="00D81778">
      <w:pPr>
        <w:pStyle w:val="Default"/>
        <w:numPr>
          <w:ilvl w:val="0"/>
          <w:numId w:val="29"/>
        </w:numPr>
        <w:tabs>
          <w:tab w:val="clear" w:pos="360"/>
          <w:tab w:val="num" w:pos="993"/>
        </w:tabs>
        <w:spacing w:line="360" w:lineRule="auto"/>
        <w:ind w:left="0" w:firstLine="709"/>
        <w:jc w:val="both"/>
        <w:rPr>
          <w:color w:val="auto"/>
          <w:sz w:val="28"/>
          <w:szCs w:val="28"/>
        </w:rPr>
      </w:pPr>
      <w:r>
        <w:rPr>
          <w:color w:val="auto"/>
          <w:sz w:val="28"/>
          <w:szCs w:val="28"/>
        </w:rPr>
        <w:t>туалетам, душевым, коридорам и другим помещениям.</w:t>
      </w:r>
    </w:p>
    <w:p w:rsidR="00AA14DC" w:rsidRDefault="00AA14DC" w:rsidP="00AA14DC">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sz w:val="28"/>
          <w:szCs w:val="28"/>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Pr>
          <w:rFonts w:ascii="Times New Roman" w:hAnsi="Times New Roman" w:cs="Times New Roman"/>
          <w:color w:val="auto"/>
          <w:sz w:val="28"/>
          <w:szCs w:val="28"/>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w:t>
      </w:r>
      <w:r>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Pr>
          <w:rFonts w:ascii="Times New Roman" w:hAnsi="Times New Roman"/>
          <w:sz w:val="28"/>
          <w:szCs w:val="28"/>
          <w:lang w:eastAsia="en-US"/>
        </w:rPr>
        <w:t>помещения.</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Pr>
          <w:rFonts w:ascii="Times New Roman" w:hAnsi="Times New Roman" w:cs="Times New Roman"/>
          <w:iCs/>
          <w:sz w:val="28"/>
          <w:szCs w:val="28"/>
        </w:rPr>
        <w:t>стенды</w:t>
      </w:r>
      <w:r>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w:t>
      </w:r>
      <w:r>
        <w:rPr>
          <w:rFonts w:ascii="Times New Roman" w:hAnsi="Times New Roman" w:cs="Times New Roman"/>
          <w:sz w:val="28"/>
          <w:szCs w:val="28"/>
        </w:rPr>
        <w:lastRenderedPageBreak/>
        <w:t>Организации, расписании уроков, изменениях в режиме обучения, последних событиях в школе, ближайших планах и т.д.</w:t>
      </w:r>
    </w:p>
    <w:p w:rsidR="00AA14DC" w:rsidRDefault="00AA14DC" w:rsidP="00AA14D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Pr>
          <w:rFonts w:ascii="Times New Roman" w:hAnsi="Times New Roman" w:cs="Times New Roman"/>
          <w:iCs/>
          <w:sz w:val="28"/>
          <w:szCs w:val="28"/>
        </w:rPr>
        <w:t xml:space="preserve"> в классе</w:t>
      </w:r>
      <w:r>
        <w:rPr>
          <w:rFonts w:ascii="Times New Roman" w:hAnsi="Times New Roman" w:cs="Times New Roman"/>
          <w:b/>
          <w:i/>
          <w:iCs/>
          <w:sz w:val="28"/>
          <w:szCs w:val="28"/>
        </w:rPr>
        <w:t xml:space="preserve"> </w:t>
      </w:r>
      <w:r>
        <w:rPr>
          <w:rFonts w:ascii="Times New Roman" w:hAnsi="Times New Roman" w:cs="Times New Roman"/>
          <w:sz w:val="28"/>
          <w:szCs w:val="28"/>
        </w:rPr>
        <w:t xml:space="preserve">предполагает выбор парты и партнера. </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Pr>
          <w:rFonts w:ascii="Times New Roman" w:hAnsi="Times New Roman" w:cs="Times New Roman"/>
          <w:sz w:val="28"/>
          <w:szCs w:val="28"/>
        </w:rPr>
        <w:t>о</w:t>
      </w:r>
      <w:r>
        <w:rPr>
          <w:rFonts w:ascii="Times New Roman" w:hAnsi="Times New Roman" w:cs="Times New Roman"/>
          <w:sz w:val="28"/>
          <w:szCs w:val="28"/>
          <w:lang w:eastAsia="ru-RU"/>
        </w:rPr>
        <w:t>беспечение возможности постоянно находиться в зоне внимания педагога.</w:t>
      </w:r>
    </w:p>
    <w:p w:rsidR="00AA14DC" w:rsidRDefault="00AA14DC" w:rsidP="00AA14DC">
      <w:pPr>
        <w:pStyle w:val="Default"/>
        <w:spacing w:line="360" w:lineRule="auto"/>
        <w:jc w:val="center"/>
        <w:rPr>
          <w:b/>
          <w:i/>
          <w:color w:val="auto"/>
          <w:sz w:val="28"/>
          <w:szCs w:val="28"/>
        </w:rPr>
      </w:pPr>
      <w:r>
        <w:rPr>
          <w:b/>
          <w:i/>
          <w:color w:val="auto"/>
          <w:sz w:val="28"/>
          <w:szCs w:val="28"/>
        </w:rPr>
        <w:t>Требования к организации временного режима</w:t>
      </w:r>
    </w:p>
    <w:p w:rsidR="00AA14DC" w:rsidRDefault="00AA14DC" w:rsidP="00AA14DC">
      <w:pPr>
        <w:pStyle w:val="Default"/>
        <w:spacing w:line="360" w:lineRule="auto"/>
        <w:ind w:firstLine="709"/>
        <w:jc w:val="both"/>
        <w:rPr>
          <w:sz w:val="28"/>
          <w:szCs w:val="28"/>
        </w:rPr>
      </w:pPr>
      <w:r>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Сроки освоения АООП НОО обучающимися с ЗПР для </w:t>
      </w:r>
      <w:r>
        <w:rPr>
          <w:rFonts w:ascii="Times New Roman" w:hAnsi="Times New Roman" w:cs="Times New Roman"/>
          <w:b/>
          <w:sz w:val="28"/>
          <w:szCs w:val="28"/>
        </w:rPr>
        <w:t>варианта В7.2</w:t>
      </w:r>
      <w:r>
        <w:rPr>
          <w:rFonts w:ascii="Times New Roman" w:hAnsi="Times New Roman" w:cs="Times New Roman"/>
          <w:sz w:val="28"/>
          <w:szCs w:val="28"/>
        </w:rPr>
        <w:t xml:space="preserve"> составляют 5 лет (с обязательным введением 1</w:t>
      </w:r>
      <w:r>
        <w:rPr>
          <w:rFonts w:ascii="Times New Roman" w:hAnsi="Times New Roman" w:cs="Times New Roman"/>
          <w:sz w:val="28"/>
          <w:szCs w:val="28"/>
          <w:vertAlign w:val="superscript"/>
        </w:rPr>
        <w:t xml:space="preserve"> </w:t>
      </w:r>
      <w:r>
        <w:rPr>
          <w:rFonts w:ascii="Times New Roman" w:hAnsi="Times New Roman" w:cs="Times New Roman"/>
          <w:sz w:val="28"/>
          <w:szCs w:val="28"/>
        </w:rPr>
        <w:t>дополнительного класса).</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Устанавливается следующая продолжительность учебного года:</w:t>
      </w:r>
      <w:r>
        <w:rPr>
          <w:rFonts w:ascii="Times New Roman" w:hAnsi="Times New Roman" w:cs="Times New Roman"/>
          <w:sz w:val="28"/>
          <w:szCs w:val="28"/>
        </w:rPr>
        <w:br/>
        <w:t xml:space="preserve">1 </w:t>
      </w:r>
      <w:r>
        <w:rPr>
          <w:rFonts w:ascii="Times New Roman" w:hAnsi="Times New Roman" w:cs="Times New Roman"/>
          <w:caps/>
          <w:sz w:val="28"/>
          <w:szCs w:val="28"/>
        </w:rPr>
        <w:t xml:space="preserve">– </w:t>
      </w:r>
      <w:r>
        <w:rPr>
          <w:rFonts w:ascii="Times New Roman" w:hAnsi="Times New Roman" w:cs="Times New Roman"/>
          <w:sz w:val="28"/>
          <w:szCs w:val="28"/>
        </w:rPr>
        <w:t xml:space="preserve">1 дополнительный классы – 33 учебных недели; 2 </w:t>
      </w:r>
      <w:r>
        <w:rPr>
          <w:rFonts w:ascii="Times New Roman" w:hAnsi="Times New Roman" w:cs="Times New Roman"/>
          <w:caps/>
          <w:sz w:val="28"/>
          <w:szCs w:val="28"/>
        </w:rPr>
        <w:t xml:space="preserve">– </w:t>
      </w:r>
      <w:r>
        <w:rPr>
          <w:rFonts w:ascii="Times New Roman" w:hAnsi="Times New Roman" w:cs="Times New Roman"/>
          <w:sz w:val="28"/>
          <w:szCs w:val="28"/>
        </w:rPr>
        <w:t>4</w:t>
      </w:r>
      <w:r>
        <w:rPr>
          <w:rFonts w:ascii="Times New Roman" w:hAnsi="Times New Roman" w:cs="Times New Roman"/>
          <w:caps/>
          <w:sz w:val="28"/>
          <w:szCs w:val="28"/>
        </w:rPr>
        <w:t xml:space="preserve"> </w:t>
      </w:r>
      <w:r>
        <w:rPr>
          <w:rFonts w:ascii="Times New Roman" w:hAnsi="Times New Roman" w:cs="Times New Roman"/>
          <w:sz w:val="28"/>
          <w:szCs w:val="28"/>
        </w:rPr>
        <w:t>классы – 34 учебных недели.</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w:t>
      </w:r>
      <w:r>
        <w:rPr>
          <w:rFonts w:ascii="Times New Roman" w:hAnsi="Times New Roman" w:cs="Times New Roman"/>
          <w:sz w:val="28"/>
          <w:szCs w:val="28"/>
        </w:rPr>
        <w:lastRenderedPageBreak/>
        <w:t>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AA14DC" w:rsidRDefault="00AA14DC" w:rsidP="00AA14DC">
      <w:pPr>
        <w:pStyle w:val="Standard"/>
        <w:spacing w:line="360" w:lineRule="auto"/>
        <w:ind w:firstLine="709"/>
        <w:jc w:val="both"/>
        <w:rPr>
          <w:rFonts w:ascii="Times New Roman" w:hAnsi="Times New Roman" w:cs="Times New Roman"/>
          <w:i/>
          <w:color w:val="00000A"/>
          <w:sz w:val="28"/>
          <w:szCs w:val="28"/>
        </w:rPr>
      </w:pPr>
      <w:r>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1 </w:t>
      </w:r>
      <w:r>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 классов – не должно превышать 4 уроков и один день в неделю – не более 5 уроков, за счет урока физической культуры;</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2 </w:t>
      </w:r>
      <w:r>
        <w:rPr>
          <w:rFonts w:ascii="Times New Roman" w:hAnsi="Times New Roman" w:cs="Times New Roman"/>
          <w:caps/>
          <w:sz w:val="28"/>
          <w:szCs w:val="28"/>
        </w:rPr>
        <w:t xml:space="preserve">– </w:t>
      </w:r>
      <w:r>
        <w:rPr>
          <w:rFonts w:ascii="Times New Roman" w:hAnsi="Times New Roman" w:cs="Times New Roman"/>
          <w:sz w:val="28"/>
          <w:szCs w:val="28"/>
        </w:rPr>
        <w:t>4</w:t>
      </w:r>
      <w:r>
        <w:rPr>
          <w:rFonts w:ascii="Times New Roman" w:hAnsi="Times New Roman" w:cs="Times New Roman"/>
          <w:caps/>
          <w:sz w:val="28"/>
          <w:szCs w:val="28"/>
        </w:rPr>
        <w:t xml:space="preserve"> </w:t>
      </w:r>
      <w:r>
        <w:rPr>
          <w:rFonts w:ascii="Times New Roman" w:hAnsi="Times New Roman" w:cs="Times New Roman"/>
          <w:sz w:val="28"/>
          <w:szCs w:val="28"/>
        </w:rPr>
        <w:t>классов – не более 5 уроков.</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Продолжительность учебных занятий не превышает 40 минут. При определении продолжительности занятий в 1</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rStyle w:val="aff1"/>
          <w:rFonts w:ascii="Times New Roman" w:hAnsi="Times New Roman" w:cs="Times New Roman"/>
          <w:sz w:val="28"/>
          <w:szCs w:val="28"/>
        </w:rPr>
        <w:footnoteReference w:id="25"/>
      </w:r>
      <w:r>
        <w:rPr>
          <w:rFonts w:ascii="Times New Roman" w:hAnsi="Times New Roman" w:cs="Times New Roman"/>
          <w:sz w:val="28"/>
          <w:szCs w:val="28"/>
        </w:rPr>
        <w:t>.</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AA14DC" w:rsidRDefault="00AA14DC" w:rsidP="00AA14DC">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Pr>
          <w:rFonts w:ascii="Times New Roman" w:hAnsi="Times New Roman" w:cs="Times New Roman"/>
          <w:caps/>
          <w:sz w:val="28"/>
          <w:szCs w:val="28"/>
        </w:rPr>
        <w:t xml:space="preserve"> ЗПР, </w:t>
      </w:r>
      <w:r>
        <w:rPr>
          <w:rFonts w:ascii="Times New Roman" w:hAnsi="Times New Roman" w:cs="Times New Roman"/>
          <w:sz w:val="28"/>
          <w:szCs w:val="28"/>
        </w:rPr>
        <w:t xml:space="preserve">осваивающие </w:t>
      </w:r>
      <w:r>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Pr>
          <w:rFonts w:ascii="Times New Roman" w:hAnsi="Times New Roman" w:cs="Times New Roman"/>
          <w:caps/>
          <w:sz w:val="28"/>
          <w:szCs w:val="28"/>
        </w:rPr>
        <w:t xml:space="preserve"> АООП НОО, </w:t>
      </w:r>
      <w:r>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Pr>
          <w:rFonts w:ascii="Times New Roman" w:hAnsi="Times New Roman" w:cs="Times New Roman"/>
          <w:caps/>
          <w:sz w:val="28"/>
          <w:szCs w:val="28"/>
        </w:rPr>
        <w:t xml:space="preserve"> </w:t>
      </w:r>
    </w:p>
    <w:p w:rsidR="00AA14DC" w:rsidRDefault="00AA14DC" w:rsidP="00AA14DC">
      <w:pPr>
        <w:pStyle w:val="18TexstSPISOK1"/>
        <w:spacing w:line="360" w:lineRule="auto"/>
        <w:ind w:left="0" w:firstLine="0"/>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Требования к техническим средствам обучения</w:t>
      </w:r>
    </w:p>
    <w:p w:rsidR="00AA14DC" w:rsidRDefault="00AA14DC" w:rsidP="00AA14DC">
      <w:pPr>
        <w:pStyle w:val="Default"/>
        <w:spacing w:line="360" w:lineRule="auto"/>
        <w:ind w:firstLine="708"/>
        <w:jc w:val="both"/>
        <w:rPr>
          <w:sz w:val="28"/>
          <w:szCs w:val="28"/>
        </w:rPr>
      </w:pPr>
      <w:r>
        <w:rPr>
          <w:sz w:val="28"/>
          <w:szCs w:val="28"/>
        </w:rPr>
        <w:t xml:space="preserve">Технические средства обучения </w:t>
      </w:r>
      <w:r>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Pr>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w:t>
      </w:r>
      <w:r>
        <w:rPr>
          <w:sz w:val="28"/>
          <w:szCs w:val="28"/>
        </w:rPr>
        <w:lastRenderedPageBreak/>
        <w:t>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AA14DC" w:rsidRDefault="00AA14DC" w:rsidP="00AA14DC">
      <w:pPr>
        <w:pStyle w:val="18TexstSPISOK1"/>
        <w:spacing w:line="360" w:lineRule="auto"/>
        <w:ind w:left="0" w:firstLine="0"/>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Требования к и</w:t>
      </w:r>
      <w:r>
        <w:rPr>
          <w:rFonts w:ascii="Times New Roman" w:hAnsi="Times New Roman" w:cs="Times New Roman"/>
          <w:b/>
          <w:i/>
          <w:sz w:val="28"/>
          <w:szCs w:val="28"/>
        </w:rPr>
        <w:t>нформационно-образовательной среде</w:t>
      </w:r>
    </w:p>
    <w:p w:rsidR="00AA14DC" w:rsidRDefault="00AA14DC" w:rsidP="00AA14DC">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AA14DC" w:rsidRDefault="00AA14DC" w:rsidP="00AA14DC">
      <w:pPr>
        <w:pStyle w:val="18TexstSPISOK1"/>
        <w:tabs>
          <w:tab w:val="left" w:pos="142"/>
        </w:tabs>
        <w:spacing w:before="120" w:after="120" w:line="240" w:lineRule="auto"/>
        <w:ind w:left="0" w:firstLine="0"/>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AA14DC" w:rsidRDefault="00AA14DC" w:rsidP="00AA14DC">
      <w:pPr>
        <w:pStyle w:val="Default"/>
        <w:spacing w:line="336" w:lineRule="auto"/>
        <w:ind w:firstLine="708"/>
        <w:jc w:val="both"/>
        <w:rPr>
          <w:sz w:val="28"/>
          <w:szCs w:val="28"/>
        </w:rPr>
      </w:pPr>
      <w:r>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AA14DC" w:rsidRDefault="00AA14DC" w:rsidP="00AA14DC">
      <w:pPr>
        <w:pStyle w:val="18TexstSPISOK1"/>
        <w:spacing w:line="360" w:lineRule="auto"/>
        <w:ind w:left="0" w:firstLine="709"/>
        <w:rPr>
          <w:rFonts w:ascii="Times New Roman" w:hAnsi="Times New Roman" w:cs="Times New Roman"/>
          <w:sz w:val="28"/>
          <w:szCs w:val="28"/>
        </w:rPr>
      </w:pPr>
      <w:r>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преимущественное использование натуральной и иллюстративной наглядности</w:t>
      </w:r>
      <w:r>
        <w:rPr>
          <w:rFonts w:ascii="Times New Roman" w:hAnsi="Times New Roman" w:cs="Times New Roman"/>
          <w:caps/>
          <w:color w:val="auto"/>
          <w:sz w:val="28"/>
          <w:szCs w:val="28"/>
        </w:rPr>
        <w:t>.</w:t>
      </w:r>
    </w:p>
    <w:p w:rsidR="00AA14DC" w:rsidRDefault="00AA14DC" w:rsidP="00AA14DC">
      <w:pPr>
        <w:widowControl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содержательной области </w:t>
      </w:r>
      <w:r>
        <w:rPr>
          <w:rFonts w:ascii="Times New Roman" w:hAnsi="Times New Roman" w:cs="Times New Roman"/>
          <w:b/>
          <w:i/>
          <w:sz w:val="28"/>
          <w:szCs w:val="28"/>
        </w:rPr>
        <w:t>«Филология»</w:t>
      </w:r>
      <w:r>
        <w:rPr>
          <w:rFonts w:ascii="Times New Roman" w:hAnsi="Times New Roman" w:cs="Times New Roman"/>
          <w:sz w:val="28"/>
          <w:szCs w:val="28"/>
        </w:rPr>
        <w:t xml:space="preserve"> предполагает использование </w:t>
      </w:r>
      <w:r>
        <w:rPr>
          <w:rFonts w:ascii="Times New Roman" w:hAnsi="Times New Roman" w:cs="Times New Roman"/>
          <w:color w:val="auto"/>
          <w:sz w:val="28"/>
          <w:szCs w:val="28"/>
        </w:rPr>
        <w:t xml:space="preserve">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w:t>
      </w:r>
      <w:r>
        <w:rPr>
          <w:rFonts w:ascii="Times New Roman" w:hAnsi="Times New Roman" w:cs="Times New Roman"/>
          <w:color w:val="auto"/>
          <w:sz w:val="28"/>
          <w:szCs w:val="28"/>
        </w:rPr>
        <w:lastRenderedPageBreak/>
        <w:t>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AA14DC" w:rsidRDefault="00AA14DC" w:rsidP="00AA14DC">
      <w:pPr>
        <w:widowControl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содержательной области</w:t>
      </w:r>
      <w:r>
        <w:rPr>
          <w:rFonts w:ascii="Times New Roman" w:hAnsi="Times New Roman" w:cs="Times New Roman"/>
          <w:b/>
          <w:sz w:val="28"/>
          <w:szCs w:val="28"/>
        </w:rPr>
        <w:t xml:space="preserve"> </w:t>
      </w:r>
      <w:r>
        <w:rPr>
          <w:rFonts w:ascii="Times New Roman" w:hAnsi="Times New Roman" w:cs="Times New Roman"/>
          <w:b/>
          <w:i/>
          <w:sz w:val="28"/>
          <w:szCs w:val="28"/>
        </w:rPr>
        <w:t>«Математика»</w:t>
      </w:r>
      <w:r>
        <w:rPr>
          <w:rFonts w:ascii="Times New Roman" w:hAnsi="Times New Roman" w:cs="Times New Roman"/>
          <w:sz w:val="28"/>
          <w:szCs w:val="28"/>
        </w:rPr>
        <w:t xml:space="preserve"> предполагает использование разнообразного дидактического материала: </w:t>
      </w:r>
      <w:r>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Pr>
          <w:rFonts w:ascii="Times New Roman" w:hAnsi="Times New Roman" w:cs="Times New Roman"/>
          <w:color w:val="auto"/>
          <w:sz w:val="28"/>
          <w:szCs w:val="28"/>
        </w:rPr>
        <w:t>настольных развивающих игр.</w:t>
      </w:r>
    </w:p>
    <w:p w:rsidR="00AA14DC" w:rsidRDefault="00AA14DC" w:rsidP="00AA14DC">
      <w:pPr>
        <w:widowControl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Pr>
          <w:rFonts w:ascii="Times New Roman" w:hAnsi="Times New Roman" w:cs="Times New Roman"/>
          <w:b/>
          <w:sz w:val="28"/>
          <w:szCs w:val="28"/>
        </w:rPr>
        <w:t xml:space="preserve"> </w:t>
      </w:r>
      <w:r>
        <w:rPr>
          <w:rFonts w:ascii="Times New Roman" w:hAnsi="Times New Roman" w:cs="Times New Roman"/>
          <w:b/>
          <w:i/>
          <w:sz w:val="28"/>
          <w:szCs w:val="28"/>
        </w:rPr>
        <w:t>«Обществознание и естествознание (Окружающий мир)»</w:t>
      </w:r>
      <w:r>
        <w:rPr>
          <w:rFonts w:ascii="Times New Roman" w:hAnsi="Times New Roman" w:cs="Times New Roman"/>
          <w:b/>
          <w:sz w:val="28"/>
          <w:szCs w:val="28"/>
        </w:rPr>
        <w:t xml:space="preserve"> </w:t>
      </w:r>
      <w:r>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AA14DC" w:rsidRDefault="00AA14DC" w:rsidP="00AA14DC">
      <w:pPr>
        <w:widowControl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Pr>
          <w:rFonts w:ascii="Times New Roman" w:hAnsi="Times New Roman" w:cs="Times New Roman"/>
          <w:b/>
          <w:i/>
          <w:sz w:val="28"/>
          <w:szCs w:val="28"/>
        </w:rPr>
        <w:t>«Искусство».</w:t>
      </w:r>
      <w:r>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w:t>
      </w:r>
      <w:r>
        <w:rPr>
          <w:rFonts w:ascii="Times New Roman" w:hAnsi="Times New Roman" w:cs="Times New Roman"/>
          <w:sz w:val="28"/>
          <w:szCs w:val="28"/>
        </w:rPr>
        <w:lastRenderedPageBreak/>
        <w:t>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AA14DC" w:rsidRDefault="00AA14DC" w:rsidP="00AA14DC">
      <w:pPr>
        <w:pStyle w:val="14TexstOSNOVA1012"/>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 xml:space="preserve">Овладение обучающимися с ЗПР образовательной областью </w:t>
      </w:r>
      <w:r>
        <w:rPr>
          <w:rFonts w:ascii="Times New Roman" w:hAnsi="Times New Roman" w:cs="Times New Roman"/>
          <w:b/>
          <w:i/>
          <w:color w:val="auto"/>
          <w:sz w:val="28"/>
          <w:szCs w:val="28"/>
        </w:rPr>
        <w:t>«Физическая культура</w:t>
      </w:r>
      <w:r>
        <w:rPr>
          <w:rFonts w:ascii="Times New Roman" w:hAnsi="Times New Roman" w:cs="Times New Roman"/>
          <w:b/>
          <w:i/>
          <w:caps/>
          <w:color w:val="auto"/>
          <w:sz w:val="28"/>
          <w:szCs w:val="28"/>
        </w:rPr>
        <w:t>»</w:t>
      </w:r>
      <w:r>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AA14DC" w:rsidRDefault="00AA14DC" w:rsidP="00AA14DC">
      <w:pPr>
        <w:widowControl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овладения образовательной областью </w:t>
      </w:r>
      <w:r>
        <w:rPr>
          <w:rFonts w:ascii="Times New Roman" w:hAnsi="Times New Roman" w:cs="Times New Roman"/>
          <w:b/>
          <w:i/>
          <w:sz w:val="28"/>
          <w:szCs w:val="28"/>
        </w:rPr>
        <w:t>«Технологии»</w:t>
      </w:r>
      <w:r>
        <w:rPr>
          <w:rFonts w:ascii="Times New Roman" w:hAnsi="Times New Roman" w:cs="Times New Roman"/>
          <w:sz w:val="28"/>
          <w:szCs w:val="28"/>
        </w:rPr>
        <w:t xml:space="preserve"> обучающимся с ЗПР необходимо использование специфических инструментов (</w:t>
      </w:r>
      <w:r>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Pr>
          <w:rFonts w:ascii="Times New Roman" w:hAnsi="Times New Roman" w:cs="Times New Roman"/>
          <w:sz w:val="28"/>
          <w:szCs w:val="28"/>
        </w:rPr>
        <w:t>) и расходных материалов (</w:t>
      </w:r>
      <w:r>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Pr>
          <w:rFonts w:ascii="Times New Roman" w:hAnsi="Times New Roman" w:cs="Times New Roman"/>
          <w:sz w:val="28"/>
          <w:szCs w:val="28"/>
        </w:rPr>
        <w:t xml:space="preserve">в процессе формирования навыков ручного труда. </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b/>
          <w:color w:val="auto"/>
          <w:sz w:val="28"/>
          <w:szCs w:val="28"/>
        </w:rPr>
        <w:t xml:space="preserve">коррекционных курсов  </w:t>
      </w:r>
      <w:r>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Pr>
          <w:rFonts w:ascii="Times New Roman" w:hAnsi="Times New Roman" w:cs="Times New Roman"/>
          <w:caps/>
          <w:color w:val="auto"/>
          <w:sz w:val="28"/>
          <w:szCs w:val="28"/>
        </w:rPr>
        <w:t>.</w:t>
      </w:r>
    </w:p>
    <w:p w:rsidR="00AA14DC" w:rsidRDefault="00AA14DC" w:rsidP="00AA14DC">
      <w:pPr>
        <w:autoSpaceDE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Материально-техническое оснащение кабинета </w:t>
      </w:r>
      <w:r>
        <w:rPr>
          <w:rFonts w:ascii="Times New Roman" w:hAnsi="Times New Roman" w:cs="Times New Roman"/>
          <w:b/>
          <w:i/>
          <w:sz w:val="28"/>
          <w:szCs w:val="28"/>
        </w:rPr>
        <w:t>логопеда</w:t>
      </w:r>
      <w:r>
        <w:rPr>
          <w:rFonts w:ascii="Times New Roman" w:hAnsi="Times New Roman" w:cs="Times New Roman"/>
          <w:sz w:val="28"/>
          <w:szCs w:val="28"/>
        </w:rPr>
        <w:t xml:space="preserve"> включает: печатные пособия (учебники по русскому языку и чтению; кассы букв и </w:t>
      </w:r>
      <w:r>
        <w:rPr>
          <w:rFonts w:ascii="Times New Roman" w:hAnsi="Times New Roman" w:cs="Times New Roman"/>
          <w:sz w:val="28"/>
          <w:szCs w:val="28"/>
        </w:rPr>
        <w:lastRenderedPageBreak/>
        <w:t>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AA14DC" w:rsidRDefault="00AA14DC" w:rsidP="00AA14DC">
      <w:pPr>
        <w:autoSpaceDE w:val="0"/>
        <w:adjustRightInd w:val="0"/>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Материально-техническое оснащение кабинета </w:t>
      </w:r>
      <w:r>
        <w:rPr>
          <w:rFonts w:ascii="Times New Roman" w:hAnsi="Times New Roman" w:cs="Times New Roman"/>
          <w:b/>
          <w:bCs/>
          <w:i/>
          <w:iCs/>
          <w:sz w:val="28"/>
          <w:szCs w:val="28"/>
        </w:rPr>
        <w:t>психолога</w:t>
      </w:r>
      <w:r>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AA14DC" w:rsidRDefault="00AA14DC" w:rsidP="00AA14DC">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Материально-техническое обеспечение </w:t>
      </w:r>
      <w:r>
        <w:rPr>
          <w:rFonts w:ascii="Times New Roman" w:hAnsi="Times New Roman" w:cs="Times New Roman"/>
          <w:b/>
          <w:bCs/>
          <w:i/>
          <w:iCs/>
          <w:sz w:val="28"/>
          <w:szCs w:val="28"/>
        </w:rPr>
        <w:t>зала для проведений занятий по ритмике</w:t>
      </w:r>
      <w:r>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w:t>
      </w:r>
      <w:r>
        <w:rPr>
          <w:rFonts w:ascii="Times New Roman" w:hAnsi="Times New Roman" w:cs="Times New Roman"/>
          <w:sz w:val="28"/>
          <w:szCs w:val="28"/>
        </w:rPr>
        <w:lastRenderedPageBreak/>
        <w:t>металлофоны, ксилофоны; свистульки, деревянные ложки); технические средства обучения; экранно-звуковые пособия.</w:t>
      </w:r>
    </w:p>
    <w:p w:rsidR="00AA14DC" w:rsidRDefault="00AA14DC" w:rsidP="00AA14DC">
      <w:pPr>
        <w:pStyle w:val="18TexstSPISOK1"/>
        <w:tabs>
          <w:tab w:val="left" w:pos="0"/>
        </w:tabs>
        <w:spacing w:line="360" w:lineRule="auto"/>
        <w:ind w:left="0" w:firstLine="0"/>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t>(законными представителями) обучающихся</w:t>
      </w:r>
    </w:p>
    <w:p w:rsidR="00AA14DC" w:rsidRDefault="00AA14DC" w:rsidP="00AA14D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к материально</w:t>
      </w:r>
      <w:r>
        <w:rPr>
          <w:rFonts w:ascii="Times New Roman" w:hAnsi="Times New Roman" w:cs="Times New Roman"/>
          <w:color w:val="auto"/>
          <w:sz w:val="28"/>
          <w:szCs w:val="28"/>
        </w:rPr>
        <w:softHyphen/>
        <w:t>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w:t>
      </w:r>
      <w:r>
        <w:rPr>
          <w:rFonts w:ascii="Times New Roman" w:hAnsi="Times New Roman" w:cs="Times New Roman"/>
          <w:color w:val="auto"/>
          <w:sz w:val="28"/>
          <w:szCs w:val="28"/>
        </w:rPr>
        <w:softHyphen/>
        <w:t>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AA14DC" w:rsidRDefault="00AA14DC" w:rsidP="00AA14DC">
      <w:pPr>
        <w:pStyle w:val="14TexstOSNOVA1012"/>
        <w:spacing w:line="360" w:lineRule="auto"/>
        <w:ind w:firstLine="709"/>
        <w:rPr>
          <w:rFonts w:ascii="Times New Roman" w:hAnsi="Times New Roman" w:cs="Times New Roman"/>
          <w:i/>
          <w:caps/>
          <w:color w:val="00000A"/>
          <w:sz w:val="28"/>
          <w:szCs w:val="28"/>
        </w:rPr>
      </w:pPr>
      <w:r>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AA14DC" w:rsidRDefault="00AA14DC" w:rsidP="00AA14DC">
      <w:pPr>
        <w:pStyle w:val="14TexstOSNOVA1012"/>
        <w:spacing w:line="360" w:lineRule="auto"/>
        <w:ind w:firstLine="709"/>
        <w:rPr>
          <w:rFonts w:ascii="Times New Roman" w:hAnsi="Times New Roman" w:cs="Times New Roman"/>
          <w:caps/>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Pr>
          <w:rFonts w:ascii="Times New Roman" w:hAnsi="Times New Roman" w:cs="Times New Roman"/>
          <w:color w:val="C00000"/>
          <w:sz w:val="28"/>
          <w:szCs w:val="28"/>
        </w:rPr>
        <w:t xml:space="preserve"> </w:t>
      </w:r>
      <w:r>
        <w:rPr>
          <w:rFonts w:ascii="Times New Roman" w:hAnsi="Times New Roman" w:cs="Times New Roman"/>
          <w:color w:val="auto"/>
          <w:sz w:val="28"/>
          <w:szCs w:val="28"/>
        </w:rPr>
        <w:t xml:space="preserve">и характеристики </w:t>
      </w:r>
      <w:r>
        <w:rPr>
          <w:rFonts w:ascii="Times New Roman" w:hAnsi="Times New Roman" w:cs="Times New Roman"/>
          <w:color w:val="auto"/>
          <w:sz w:val="28"/>
          <w:szCs w:val="28"/>
        </w:rPr>
        <w:lastRenderedPageBreak/>
        <w:t xml:space="preserve">предполагаемых информационных связей участников образовательного процесса. </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АООП НОО обучающихся с ЗПР</w:t>
      </w:r>
      <w:r>
        <w:rPr>
          <w:rFonts w:ascii="Times New Roman" w:hAnsi="Times New Roman" w:cs="Times New Roman"/>
          <w:color w:val="auto"/>
          <w:sz w:val="28"/>
          <w:szCs w:val="28"/>
          <w:lang w:eastAsia="ar-SA"/>
        </w:rPr>
        <w:t xml:space="preserve">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AA14DC" w:rsidRDefault="00AA14DC" w:rsidP="00AA14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AA14DC" w:rsidRDefault="00AA14DC" w:rsidP="00D81778">
      <w:pPr>
        <w:pStyle w:val="af6"/>
        <w:numPr>
          <w:ilvl w:val="0"/>
          <w:numId w:val="30"/>
        </w:numPr>
        <w:ind w:left="0" w:firstLine="709"/>
        <w:jc w:val="both"/>
        <w:rPr>
          <w:kern w:val="2"/>
          <w:sz w:val="28"/>
          <w:szCs w:val="28"/>
        </w:rPr>
      </w:pPr>
      <w:r>
        <w:rPr>
          <w:caps w:val="0"/>
          <w:sz w:val="28"/>
          <w:szCs w:val="28"/>
        </w:rPr>
        <w:t>Необходимую нормативную правовую базу образования обучающихся с ЗПР</w:t>
      </w:r>
      <w:r>
        <w:rPr>
          <w:sz w:val="28"/>
          <w:szCs w:val="28"/>
        </w:rPr>
        <w:t>.</w:t>
      </w:r>
    </w:p>
    <w:p w:rsidR="00AA14DC" w:rsidRDefault="00AA14DC" w:rsidP="00D81778">
      <w:pPr>
        <w:pStyle w:val="af6"/>
        <w:numPr>
          <w:ilvl w:val="0"/>
          <w:numId w:val="30"/>
        </w:numPr>
        <w:ind w:left="0" w:firstLine="709"/>
        <w:jc w:val="both"/>
        <w:rPr>
          <w:kern w:val="2"/>
          <w:sz w:val="28"/>
          <w:szCs w:val="28"/>
        </w:rPr>
      </w:pPr>
      <w:r>
        <w:rPr>
          <w:caps w:val="0"/>
          <w:sz w:val="28"/>
          <w:szCs w:val="28"/>
        </w:rPr>
        <w:t>Характеристики предполагаемых информационных связей участников образовательного процесса</w:t>
      </w:r>
      <w:r>
        <w:rPr>
          <w:sz w:val="28"/>
          <w:szCs w:val="28"/>
        </w:rPr>
        <w:t>.</w:t>
      </w:r>
    </w:p>
    <w:p w:rsidR="00AA14DC" w:rsidRDefault="00AA14DC" w:rsidP="00D81778">
      <w:pPr>
        <w:pStyle w:val="af6"/>
        <w:numPr>
          <w:ilvl w:val="0"/>
          <w:numId w:val="30"/>
        </w:numPr>
        <w:ind w:left="0" w:firstLine="709"/>
        <w:jc w:val="both"/>
        <w:rPr>
          <w:kern w:val="2"/>
          <w:sz w:val="28"/>
          <w:szCs w:val="28"/>
        </w:rPr>
      </w:pPr>
      <w:r>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Pr>
          <w:sz w:val="28"/>
          <w:szCs w:val="28"/>
        </w:rPr>
        <w:t xml:space="preserve"> ОВЗ.</w:t>
      </w:r>
    </w:p>
    <w:p w:rsidR="00AA14DC" w:rsidRDefault="00AA14DC" w:rsidP="00D81778">
      <w:pPr>
        <w:pStyle w:val="Default"/>
        <w:numPr>
          <w:ilvl w:val="0"/>
          <w:numId w:val="30"/>
        </w:numPr>
        <w:spacing w:line="360" w:lineRule="auto"/>
        <w:ind w:left="0" w:firstLine="709"/>
        <w:jc w:val="both"/>
        <w:rPr>
          <w:color w:val="auto"/>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AA14DC" w:rsidRDefault="00AA14DC" w:rsidP="00D81778">
      <w:pPr>
        <w:pStyle w:val="af6"/>
        <w:numPr>
          <w:ilvl w:val="0"/>
          <w:numId w:val="30"/>
        </w:numPr>
        <w:ind w:left="0" w:firstLine="709"/>
        <w:jc w:val="both"/>
        <w:rPr>
          <w:kern w:val="2"/>
          <w:sz w:val="28"/>
          <w:szCs w:val="28"/>
        </w:rPr>
      </w:pPr>
      <w:r>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AA14DC" w:rsidRDefault="00AA14DC" w:rsidP="00AA14DC">
      <w:pPr>
        <w:pStyle w:val="14TexstOSNOVA1012"/>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w:t>
      </w:r>
      <w:r>
        <w:rPr>
          <w:rFonts w:ascii="Times New Roman" w:hAnsi="Times New Roman" w:cs="Times New Roman"/>
          <w:color w:val="auto"/>
          <w:sz w:val="28"/>
          <w:szCs w:val="28"/>
        </w:rPr>
        <w:lastRenderedPageBreak/>
        <w:t>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C7359B" w:rsidRDefault="00C7359B"/>
    <w:sectPr w:rsidR="00C7359B" w:rsidSect="00C735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78" w:rsidRDefault="00D81778" w:rsidP="00AA14DC">
      <w:pPr>
        <w:spacing w:after="0" w:line="240" w:lineRule="auto"/>
      </w:pPr>
      <w:r>
        <w:separator/>
      </w:r>
    </w:p>
  </w:endnote>
  <w:endnote w:type="continuationSeparator" w:id="0">
    <w:p w:rsidR="00D81778" w:rsidRDefault="00D81778" w:rsidP="00AA1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78" w:rsidRDefault="00D81778" w:rsidP="00AA14DC">
      <w:pPr>
        <w:spacing w:after="0" w:line="240" w:lineRule="auto"/>
      </w:pPr>
      <w:r>
        <w:separator/>
      </w:r>
    </w:p>
  </w:footnote>
  <w:footnote w:type="continuationSeparator" w:id="0">
    <w:p w:rsidR="00D81778" w:rsidRDefault="00D81778" w:rsidP="00AA14DC">
      <w:pPr>
        <w:spacing w:after="0" w:line="240" w:lineRule="auto"/>
      </w:pPr>
      <w:r>
        <w:continuationSeparator/>
      </w:r>
    </w:p>
  </w:footnote>
  <w:footnote w:id="1">
    <w:p w:rsidR="00AA14DC" w:rsidRDefault="00AA14DC" w:rsidP="00AA14DC">
      <w:pPr>
        <w:pStyle w:val="a5"/>
        <w:spacing w:before="0" w:after="0" w:line="240" w:lineRule="auto"/>
        <w:jc w:val="both"/>
      </w:pPr>
      <w:r>
        <w:rPr>
          <w:rStyle w:val="aff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AA14DC" w:rsidRDefault="00AA14DC" w:rsidP="00AA14DC">
      <w:pPr>
        <w:pStyle w:val="a7"/>
        <w:jc w:val="both"/>
        <w:rPr>
          <w:rFonts w:ascii="Times New Roman" w:hAnsi="Times New Roman" w:cs="Times New Roman"/>
          <w:sz w:val="20"/>
          <w:szCs w:val="20"/>
        </w:rPr>
      </w:pPr>
      <w:r>
        <w:rPr>
          <w:rStyle w:val="aff1"/>
        </w:rPr>
        <w:footnoteRef/>
      </w:r>
      <w:r>
        <w:t xml:space="preserve"> </w:t>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3">
    <w:p w:rsidR="00AA14DC" w:rsidRDefault="00AA14DC" w:rsidP="00AA14DC">
      <w:pPr>
        <w:pStyle w:val="ConsPlusNormal"/>
        <w:spacing w:before="120" w:after="120"/>
        <w:jc w:val="both"/>
        <w:rPr>
          <w:rFonts w:ascii="Times New Roman" w:hAnsi="Times New Roman" w:cs="Times New Roman"/>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A14DC" w:rsidRDefault="00AA14DC" w:rsidP="00AA14DC">
      <w:pPr>
        <w:pStyle w:val="af5"/>
        <w:jc w:val="both"/>
        <w:rPr>
          <w:rFonts w:ascii="Times New Roman" w:hAnsi="Times New Roman"/>
          <w:sz w:val="14"/>
          <w:szCs w:val="18"/>
        </w:rPr>
      </w:pPr>
      <w:r>
        <w:rPr>
          <w:rStyle w:val="aff1"/>
          <w:rFonts w:ascii="Times New Roman" w:hAnsi="Times New Roman"/>
          <w:sz w:val="18"/>
          <w:szCs w:val="18"/>
        </w:rPr>
        <w:footnoteRef/>
      </w:r>
      <w:r>
        <w:rPr>
          <w:rFonts w:ascii="Times New Roman" w:eastAsia="Times New Roman" w:hAnsi="Times New Roman"/>
          <w:color w:val="000000"/>
          <w:sz w:val="18"/>
          <w:szCs w:val="18"/>
        </w:rPr>
        <w:t>Е.Л. Гончарова, О.И. Кукушкина</w:t>
      </w:r>
      <w:r>
        <w:rPr>
          <w:rFonts w:ascii="Times New Roman" w:hAnsi="Times New Roman"/>
          <w:bCs/>
          <w:sz w:val="18"/>
          <w:szCs w:val="18"/>
        </w:rPr>
        <w:t xml:space="preserve"> «</w:t>
      </w:r>
      <w:r>
        <w:rPr>
          <w:rFonts w:ascii="Times New Roman" w:hAnsi="Times New Roman"/>
          <w:sz w:val="18"/>
          <w:szCs w:val="18"/>
        </w:rPr>
        <w:t>Ребенок с особыми образовательными потребностями</w:t>
      </w:r>
      <w:r>
        <w:rPr>
          <w:rFonts w:ascii="Times New Roman" w:hAnsi="Times New Roman"/>
          <w:color w:val="000000"/>
          <w:sz w:val="18"/>
          <w:szCs w:val="18"/>
        </w:rPr>
        <w:t xml:space="preserve">» </w:t>
      </w:r>
      <w:hyperlink r:id="rId1" w:history="1">
        <w:r>
          <w:rPr>
            <w:rStyle w:val="a3"/>
            <w:rFonts w:ascii="Times New Roman" w:hAnsi="Times New Roman"/>
            <w:sz w:val="18"/>
          </w:rPr>
          <w:t>http://almanah.ikprao.ru/articles/almanah-5/rebenok-s-osobymi-obrazovatelnymi-potrebnostjami</w:t>
        </w:r>
      </w:hyperlink>
    </w:p>
    <w:p w:rsidR="00AA14DC" w:rsidRDefault="00AA14DC" w:rsidP="00AA14DC">
      <w:pPr>
        <w:pStyle w:val="a7"/>
      </w:pPr>
    </w:p>
  </w:footnote>
  <w:footnote w:id="5">
    <w:p w:rsidR="00AA14DC" w:rsidRDefault="00AA14DC" w:rsidP="00AA14DC">
      <w:pPr>
        <w:pStyle w:val="a7"/>
        <w:jc w:val="both"/>
        <w:rPr>
          <w:rFonts w:ascii="Times New Roman" w:hAnsi="Times New Roman" w:cs="Times New Roman"/>
        </w:rPr>
      </w:pPr>
      <w:r>
        <w:rPr>
          <w:rStyle w:val="aff1"/>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6">
    <w:p w:rsidR="00AA14DC" w:rsidRDefault="00AA14DC" w:rsidP="00AA14DC">
      <w:pPr>
        <w:pStyle w:val="a7"/>
      </w:pPr>
      <w:r>
        <w:rPr>
          <w:rStyle w:val="aff1"/>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AA14DC" w:rsidRDefault="00AA14DC" w:rsidP="00AA14DC">
      <w:pPr>
        <w:pStyle w:val="a7"/>
        <w:rPr>
          <w:rFonts w:ascii="Times New Roman" w:hAnsi="Times New Roman" w:cs="Times New Roman"/>
          <w:color w:val="auto"/>
        </w:rPr>
      </w:pPr>
      <w:r>
        <w:rPr>
          <w:rFonts w:ascii="Times New Roman" w:hAnsi="Times New Roman" w:cs="Times New Roman"/>
          <w:color w:val="auto"/>
          <w:sz w:val="20"/>
          <w:szCs w:val="20"/>
        </w:rPr>
        <w:footnoteRef/>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Pr>
          <w:rFonts w:ascii="Times New Roman" w:hAnsi="Times New Roman" w:cs="Times New Roman"/>
          <w:color w:val="auto"/>
        </w:rPr>
        <w:t>Закон РФ «Об образовании», ст. 12.6.</w:t>
      </w:r>
    </w:p>
  </w:footnote>
  <w:footnote w:id="8">
    <w:p w:rsidR="00AA14DC" w:rsidRDefault="00AA14DC" w:rsidP="00AA14DC">
      <w:pPr>
        <w:pStyle w:val="a7"/>
        <w:rPr>
          <w:rFonts w:ascii="Times New Roman" w:hAnsi="Times New Roman" w:cs="Times New Roman"/>
        </w:rPr>
      </w:pPr>
      <w:r>
        <w:rPr>
          <w:rStyle w:val="aff1"/>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9">
    <w:p w:rsidR="00AA14DC" w:rsidRDefault="00AA14DC" w:rsidP="00AA14DC">
      <w:pPr>
        <w:pStyle w:val="a7"/>
        <w:jc w:val="both"/>
        <w:rPr>
          <w:rFonts w:ascii="Times New Roman" w:hAnsi="Times New Roman" w:cs="Times New Roman"/>
        </w:rPr>
      </w:pPr>
      <w:r>
        <w:rPr>
          <w:rStyle w:val="aff1"/>
          <w:rFonts w:ascii="Times New Roman" w:hAnsi="Times New Roman" w:cs="Times New Roman"/>
        </w:rPr>
        <w:footnoteRef/>
      </w:r>
      <w:r>
        <w:rPr>
          <w:rFonts w:ascii="Times New Roman" w:hAnsi="Times New Roman" w:cs="Times New Roman"/>
        </w:rPr>
        <w:t xml:space="preserve"> Часть 2 статьи 99 Федерального закона Российской Федерации № 273-ФЗ </w:t>
      </w:r>
      <w:r>
        <w:rPr>
          <w:rFonts w:ascii="Times New Roman" w:hAnsi="Times New Roman" w:cs="Times New Roman"/>
          <w:color w:val="000000"/>
        </w:rPr>
        <w:t>«Об образовании в Российской Федерации» (</w:t>
      </w:r>
      <w:r>
        <w:rPr>
          <w:rFonts w:ascii="Times New Roman" w:hAnsi="Times New Roman" w:cs="Times New Roman"/>
          <w:caps/>
          <w:color w:val="000000"/>
        </w:rPr>
        <w:t xml:space="preserve">в </w:t>
      </w:r>
      <w:r>
        <w:rPr>
          <w:rFonts w:ascii="Times New Roman" w:hAnsi="Times New Roman" w:cs="Times New Roman"/>
          <w:color w:val="000000"/>
        </w:rPr>
        <w:t>ред</w:t>
      </w:r>
      <w:r>
        <w:rPr>
          <w:rFonts w:ascii="Times New Roman" w:hAnsi="Times New Roman" w:cs="Times New Roman"/>
          <w:caps/>
          <w:color w:val="000000"/>
        </w:rPr>
        <w:t xml:space="preserve">. </w:t>
      </w:r>
      <w:r>
        <w:rPr>
          <w:rFonts w:ascii="Times New Roman" w:hAnsi="Times New Roman" w:cs="Times New Roman"/>
          <w:color w:val="000000"/>
        </w:rPr>
        <w:t>Федеральных законов от</w:t>
      </w:r>
      <w:r>
        <w:rPr>
          <w:rFonts w:ascii="Times New Roman" w:hAnsi="Times New Roman" w:cs="Times New Roman"/>
          <w:caps/>
          <w:color w:val="000000"/>
        </w:rPr>
        <w:t xml:space="preserve"> 07</w:t>
      </w:r>
      <w:r>
        <w:rPr>
          <w:rFonts w:ascii="Times New Roman" w:hAnsi="Times New Roman" w:cs="Times New Roman"/>
          <w:color w:val="000000"/>
        </w:rPr>
        <w:t>.05.2013 №99-ФЗ, от 23.07.2013 № 203-ФЗ)</w:t>
      </w:r>
      <w:r>
        <w:rPr>
          <w:rFonts w:ascii="Times New Roman" w:hAnsi="Times New Roman" w:cs="Times New Roman"/>
          <w:color w:val="000000"/>
          <w:sz w:val="28"/>
          <w:szCs w:val="28"/>
        </w:rPr>
        <w:t>.</w:t>
      </w:r>
    </w:p>
  </w:footnote>
  <w:footnote w:id="10">
    <w:p w:rsidR="00AA14DC" w:rsidRDefault="00AA14DC" w:rsidP="00D81778">
      <w:pPr>
        <w:pStyle w:val="1"/>
        <w:keepLines/>
        <w:numPr>
          <w:ilvl w:val="0"/>
          <w:numId w:val="31"/>
        </w:numPr>
        <w:spacing w:before="0" w:after="0" w:line="240" w:lineRule="auto"/>
        <w:ind w:left="0" w:firstLine="0"/>
        <w:jc w:val="both"/>
      </w:pPr>
      <w:r>
        <w:rPr>
          <w:rStyle w:val="aff1"/>
          <w:rFonts w:ascii="Times New Roman" w:hAnsi="Times New Roman"/>
          <w:color w:val="auto"/>
          <w:sz w:val="20"/>
          <w:szCs w:val="20"/>
        </w:rPr>
        <w:footnoteRef/>
      </w:r>
      <w:r>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AA14DC" w:rsidRDefault="00AA14DC" w:rsidP="00AA14DC">
      <w:pPr>
        <w:spacing w:after="0" w:line="240" w:lineRule="auto"/>
        <w:jc w:val="both"/>
        <w:rPr>
          <w:rFonts w:ascii="Times New Roman" w:hAnsi="Times New Roman" w:cs="Times New Roman"/>
          <w:sz w:val="20"/>
          <w:szCs w:val="20"/>
        </w:rPr>
      </w:pPr>
      <w:r>
        <w:rPr>
          <w:rStyle w:val="aff3"/>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AA14DC" w:rsidRDefault="00AA14DC" w:rsidP="00AA14DC">
      <w:pPr>
        <w:pStyle w:val="Standard"/>
        <w:rPr>
          <w:rFonts w:ascii="Times New Roman" w:hAnsi="Times New Roman" w:cs="Times New Roman"/>
        </w:rPr>
      </w:pPr>
      <w:r>
        <w:rPr>
          <w:rStyle w:val="aff3"/>
        </w:rPr>
        <w:footnoteRef/>
      </w:r>
      <w:r>
        <w:rPr>
          <w:color w:val="000000"/>
          <w:sz w:val="20"/>
          <w:szCs w:val="20"/>
        </w:rPr>
        <w:t xml:space="preserve"> </w:t>
      </w:r>
      <w:r>
        <w:rPr>
          <w:color w:val="000000"/>
          <w:sz w:val="20"/>
          <w:szCs w:val="20"/>
        </w:rPr>
        <w:tab/>
      </w:r>
      <w:r>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AA14DC" w:rsidRDefault="00AA14DC" w:rsidP="00AA14DC">
      <w:pPr>
        <w:spacing w:after="0" w:line="240" w:lineRule="auto"/>
        <w:jc w:val="both"/>
        <w:rPr>
          <w:rFonts w:ascii="Times New Roman" w:hAnsi="Times New Roman" w:cs="Times New Roman"/>
          <w:sz w:val="20"/>
          <w:szCs w:val="20"/>
        </w:rPr>
      </w:pPr>
      <w:r>
        <w:rPr>
          <w:rStyle w:val="aff3"/>
          <w:rFonts w:ascii="Times New Roman" w:hAnsi="Times New Roman" w:cs="Times New Roman"/>
          <w:sz w:val="20"/>
          <w:szCs w:val="20"/>
        </w:rPr>
        <w:footnoteRef/>
      </w:r>
      <w:r>
        <w:rPr>
          <w:rFonts w:ascii="Times New Roman" w:hAnsi="Times New Roman" w:cs="Times New Roman"/>
          <w:sz w:val="20"/>
          <w:szCs w:val="20"/>
        </w:rPr>
        <w:tab/>
        <w:t xml:space="preserve"> </w:t>
      </w:r>
      <w:r>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AA14DC" w:rsidRDefault="00AA14DC" w:rsidP="00AA14DC">
      <w:pPr>
        <w:spacing w:before="120" w:after="120" w:line="240" w:lineRule="auto"/>
        <w:jc w:val="both"/>
        <w:rPr>
          <w:rFonts w:ascii="Times New Roman" w:hAnsi="Times New Roman" w:cs="Times New Roman"/>
          <w:sz w:val="20"/>
          <w:szCs w:val="20"/>
        </w:rPr>
      </w:pPr>
      <w:r>
        <w:rPr>
          <w:rStyle w:val="aff3"/>
        </w:rPr>
        <w:footnoteRef/>
      </w:r>
      <w:r>
        <w:t xml:space="preserve"> </w:t>
      </w:r>
      <w:r>
        <w:tab/>
      </w:r>
      <w:r>
        <w:rPr>
          <w:rFonts w:ascii="Times New Roman" w:hAnsi="Times New Roman" w:cs="Times New Roman"/>
          <w:sz w:val="20"/>
          <w:szCs w:val="20"/>
        </w:rPr>
        <w:t>Часть 6 статьи 58 пункт 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AA14DC" w:rsidRDefault="00AA14DC" w:rsidP="00AA14DC">
      <w:pPr>
        <w:pStyle w:val="ConsPlusNormal"/>
        <w:spacing w:before="120" w:after="120"/>
        <w:jc w:val="both"/>
        <w:rPr>
          <w:rFonts w:ascii="Times New Roman" w:hAnsi="Times New Roman" w:cs="Times New Roman"/>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AA14DC" w:rsidRDefault="00AA14DC" w:rsidP="00AA14DC">
      <w:pPr>
        <w:pStyle w:val="af5"/>
        <w:jc w:val="both"/>
        <w:rPr>
          <w:rFonts w:ascii="Times New Roman" w:hAnsi="Times New Roman"/>
          <w:sz w:val="14"/>
          <w:szCs w:val="18"/>
        </w:rPr>
      </w:pPr>
      <w:r>
        <w:rPr>
          <w:rStyle w:val="aff1"/>
          <w:rFonts w:ascii="Times New Roman" w:hAnsi="Times New Roman"/>
          <w:sz w:val="18"/>
          <w:szCs w:val="18"/>
        </w:rPr>
        <w:footnoteRef/>
      </w:r>
      <w:r>
        <w:rPr>
          <w:rFonts w:ascii="Times New Roman" w:eastAsia="Times New Roman" w:hAnsi="Times New Roman"/>
          <w:color w:val="000000"/>
          <w:sz w:val="18"/>
          <w:szCs w:val="18"/>
        </w:rPr>
        <w:t>Е.Л. Гончарова, О.И. Кукушкина</w:t>
      </w:r>
      <w:r>
        <w:rPr>
          <w:rFonts w:ascii="Times New Roman" w:hAnsi="Times New Roman"/>
          <w:bCs/>
          <w:sz w:val="18"/>
          <w:szCs w:val="18"/>
        </w:rPr>
        <w:t xml:space="preserve"> «</w:t>
      </w:r>
      <w:r>
        <w:rPr>
          <w:rFonts w:ascii="Times New Roman" w:hAnsi="Times New Roman"/>
          <w:sz w:val="18"/>
          <w:szCs w:val="18"/>
        </w:rPr>
        <w:t>Ребенок с особыми образовательными потребностями</w:t>
      </w:r>
      <w:r>
        <w:rPr>
          <w:rFonts w:ascii="Times New Roman" w:hAnsi="Times New Roman"/>
          <w:color w:val="000000"/>
          <w:sz w:val="18"/>
          <w:szCs w:val="18"/>
        </w:rPr>
        <w:t xml:space="preserve">» </w:t>
      </w:r>
      <w:hyperlink r:id="rId2" w:history="1">
        <w:r>
          <w:rPr>
            <w:rStyle w:val="a3"/>
            <w:rFonts w:ascii="Times New Roman" w:hAnsi="Times New Roman"/>
            <w:sz w:val="18"/>
          </w:rPr>
          <w:t>http://almanah.ikprao.ru/articles/almanah-5/rebenok-s-osobymi-obrazovatelnymi-potrebnostjami</w:t>
        </w:r>
      </w:hyperlink>
    </w:p>
    <w:p w:rsidR="00AA14DC" w:rsidRDefault="00AA14DC" w:rsidP="00AA14DC">
      <w:pPr>
        <w:pStyle w:val="a7"/>
      </w:pPr>
    </w:p>
  </w:footnote>
  <w:footnote w:id="17">
    <w:p w:rsidR="00AA14DC" w:rsidRDefault="00AA14DC" w:rsidP="00AA14DC">
      <w:pPr>
        <w:pStyle w:val="a7"/>
        <w:jc w:val="both"/>
        <w:rPr>
          <w:rFonts w:ascii="Times New Roman" w:hAnsi="Times New Roman" w:cs="Times New Roman"/>
          <w:sz w:val="20"/>
          <w:szCs w:val="20"/>
        </w:rPr>
      </w:pPr>
      <w:r>
        <w:rPr>
          <w:rStyle w:val="aff1"/>
        </w:rPr>
        <w:footnoteRef/>
      </w:r>
      <w:r>
        <w:t xml:space="preserve"> </w:t>
      </w:r>
      <w:r>
        <w:tab/>
      </w:r>
      <w:r>
        <w:rPr>
          <w:rFonts w:ascii="Times New Roman" w:hAnsi="Times New Roman" w:cs="Times New Roman"/>
          <w:sz w:val="20"/>
          <w:szCs w:val="20"/>
        </w:rPr>
        <w:t>Параграф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AA14DC" w:rsidRDefault="00AA14DC" w:rsidP="00AA14DC">
      <w:pPr>
        <w:pStyle w:val="afc"/>
        <w:ind w:firstLine="0"/>
        <w:rPr>
          <w:rFonts w:cs="Times New Roman"/>
          <w:sz w:val="20"/>
          <w:szCs w:val="20"/>
        </w:rPr>
      </w:pPr>
      <w:r>
        <w:rPr>
          <w:sz w:val="20"/>
          <w:szCs w:val="20"/>
          <w:vertAlign w:val="superscript"/>
        </w:rPr>
        <w:footnoteRef/>
      </w:r>
      <w:r>
        <w:rPr>
          <w:rFonts w:ascii="MS Mincho" w:eastAsia="MS Mincho" w:hAnsi="MS Mincho" w:cs="MS Mincho" w:hint="eastAsia"/>
          <w:sz w:val="20"/>
          <w:szCs w:val="20"/>
          <w:lang w:val="en-US"/>
        </w:rPr>
        <w:t> </w:t>
      </w:r>
      <w:r>
        <w:rPr>
          <w:rFonts w:ascii="MS Mincho" w:eastAsia="MS Mincho" w:hAnsi="MS Mincho" w:cs="MS Mincho" w:hint="eastAsia"/>
          <w:sz w:val="20"/>
          <w:szCs w:val="20"/>
        </w:rPr>
        <w:t xml:space="preserve"> </w:t>
      </w:r>
      <w:r>
        <w:rPr>
          <w:rFonts w:ascii="MS Mincho" w:eastAsia="MS Mincho" w:hAnsi="MS Mincho" w:cs="MS Mincho" w:hint="eastAsia"/>
          <w:sz w:val="20"/>
          <w:szCs w:val="20"/>
        </w:rPr>
        <w:tab/>
      </w:r>
      <w:r>
        <w:rPr>
          <w:sz w:val="20"/>
          <w:szCs w:val="20"/>
        </w:rPr>
        <w:t>Изучается во всех разделах курса.</w:t>
      </w:r>
    </w:p>
    <w:p w:rsidR="00AA14DC" w:rsidRDefault="00AA14DC" w:rsidP="00AA14DC">
      <w:pPr>
        <w:pStyle w:val="afc"/>
      </w:pPr>
    </w:p>
  </w:footnote>
  <w:footnote w:id="19">
    <w:p w:rsidR="00AA14DC" w:rsidRDefault="00AA14DC" w:rsidP="00AA14DC">
      <w:pPr>
        <w:pStyle w:val="afc"/>
        <w:ind w:firstLine="0"/>
      </w:pPr>
      <w:r>
        <w:rPr>
          <w:vertAlign w:val="superscript"/>
        </w:rPr>
        <w:footnoteRef/>
      </w:r>
      <w:r>
        <w:rPr>
          <w:rFonts w:ascii="MS Mincho" w:eastAsia="MS Mincho" w:hAnsi="MS Mincho" w:cs="MS Mincho" w:hint="eastAsia"/>
          <w:lang w:val="en-US"/>
        </w:rPr>
        <w:t> </w:t>
      </w:r>
      <w:r>
        <w:rPr>
          <w:rFonts w:ascii="MS Mincho" w:eastAsia="MS Mincho" w:hAnsi="MS Mincho" w:cs="MS Mincho" w:hint="eastAsia"/>
        </w:rPr>
        <w:t xml:space="preserve"> </w:t>
      </w:r>
      <w:r>
        <w:rPr>
          <w:rFonts w:ascii="MS Mincho" w:eastAsia="MS Mincho" w:hAnsi="MS Mincho" w:cs="MS Mincho" w:hint="eastAsia"/>
        </w:rPr>
        <w:tab/>
      </w:r>
      <w:r>
        <w:t>Для предупреждения ошибок при письме целесообразно предусмотреть случаи типа «желток», «железный».</w:t>
      </w:r>
    </w:p>
    <w:p w:rsidR="00AA14DC" w:rsidRDefault="00AA14DC" w:rsidP="00AA14DC">
      <w:pPr>
        <w:pStyle w:val="afc"/>
      </w:pPr>
    </w:p>
  </w:footnote>
  <w:footnote w:id="20">
    <w:p w:rsidR="00AA14DC" w:rsidRDefault="00AA14DC" w:rsidP="00AA14DC">
      <w:pPr>
        <w:pStyle w:val="afc"/>
        <w:spacing w:line="240" w:lineRule="auto"/>
        <w:ind w:firstLine="454"/>
        <w:rPr>
          <w:rFonts w:ascii="Times New Roman" w:hAnsi="Times New Roman"/>
          <w:sz w:val="20"/>
          <w:szCs w:val="20"/>
        </w:rPr>
      </w:pPr>
      <w:r>
        <w:rPr>
          <w:rFonts w:ascii="Times New Roman" w:hAnsi="Times New Roman"/>
          <w:sz w:val="20"/>
          <w:szCs w:val="20"/>
          <w:vertAlign w:val="superscript"/>
        </w:rPr>
        <w:footnoteRef/>
      </w:r>
      <w:r>
        <w:rPr>
          <w:rFonts w:ascii="Times New Roman" w:eastAsia="MS Mincho" w:hAnsi="Times New Roman"/>
          <w:sz w:val="20"/>
          <w:szCs w:val="20"/>
        </w:rPr>
        <w:t> </w:t>
      </w:r>
      <w:r>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Pr>
          <w:rFonts w:ascii="Times New Roman" w:hAnsi="Times New Roman"/>
          <w:sz w:val="20"/>
          <w:szCs w:val="20"/>
        </w:rPr>
        <w:t> </w:t>
      </w:r>
      <w:r>
        <w:rPr>
          <w:rFonts w:ascii="Times New Roman" w:hAnsi="Times New Roman"/>
          <w:sz w:val="20"/>
          <w:szCs w:val="20"/>
        </w:rPr>
        <w:t>др.), материалы, используемые в декоративно</w:t>
      </w:r>
      <w:r>
        <w:rPr>
          <w:rFonts w:ascii="Times New Roman" w:hAnsi="Times New Roman"/>
          <w:sz w:val="20"/>
          <w:szCs w:val="20"/>
        </w:rPr>
        <w:softHyphen/>
        <w:t>прикладном творчестве региона, в котором проживают школьники.</w:t>
      </w:r>
    </w:p>
  </w:footnote>
  <w:footnote w:id="21">
    <w:p w:rsidR="00AA14DC" w:rsidRDefault="00AA14DC" w:rsidP="00AA14DC">
      <w:pPr>
        <w:pStyle w:val="a7"/>
        <w:jc w:val="both"/>
      </w:pPr>
      <w:r>
        <w:rPr>
          <w:rStyle w:val="aff1"/>
        </w:rPr>
        <w:footnoteRef/>
      </w:r>
      <w:r>
        <w:t xml:space="preserve"> </w:t>
      </w:r>
      <w:r>
        <w:tab/>
      </w:r>
      <w:r>
        <w:rPr>
          <w:rFonts w:ascii="Times New Roman" w:hAnsi="Times New Roman" w:cs="Times New Roman"/>
          <w:sz w:val="20"/>
          <w:szCs w:val="20"/>
        </w:rPr>
        <w:t>Параграф 2.3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AA14DC" w:rsidRDefault="00AA14DC" w:rsidP="00AA14DC">
      <w:pPr>
        <w:pStyle w:val="a7"/>
        <w:jc w:val="both"/>
      </w:pPr>
      <w:r>
        <w:rPr>
          <w:rStyle w:val="aff1"/>
        </w:rPr>
        <w:footnoteRef/>
      </w:r>
      <w:r>
        <w:t xml:space="preserve"> </w:t>
      </w:r>
      <w:r>
        <w:tab/>
      </w:r>
      <w:r>
        <w:rPr>
          <w:rFonts w:ascii="Times New Roman" w:hAnsi="Times New Roman" w:cs="Times New Roman"/>
          <w:sz w:val="20"/>
          <w:szCs w:val="20"/>
        </w:rPr>
        <w:t>Параграф 2.4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AA14DC" w:rsidRDefault="00AA14DC" w:rsidP="00AA14DC">
      <w:pPr>
        <w:pStyle w:val="a7"/>
        <w:jc w:val="both"/>
        <w:rPr>
          <w:rFonts w:ascii="Times New Roman" w:hAnsi="Times New Roman" w:cs="Times New Roman"/>
          <w:sz w:val="20"/>
          <w:szCs w:val="20"/>
        </w:rPr>
      </w:pPr>
      <w:r>
        <w:rPr>
          <w:rStyle w:val="aff1"/>
          <w:sz w:val="20"/>
          <w:szCs w:val="20"/>
        </w:rPr>
        <w:footnoteRef/>
      </w:r>
      <w:r>
        <w:rPr>
          <w:sz w:val="20"/>
          <w:szCs w:val="20"/>
        </w:rPr>
        <w:t xml:space="preserve"> </w:t>
      </w:r>
      <w:r>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AA14DC" w:rsidRDefault="00AA14DC" w:rsidP="00AA14DC">
      <w:pPr>
        <w:pStyle w:val="1"/>
        <w:spacing w:before="0" w:after="0" w:line="240" w:lineRule="auto"/>
        <w:jc w:val="both"/>
      </w:pPr>
      <w:r>
        <w:rPr>
          <w:rStyle w:val="aff1"/>
          <w:rFonts w:ascii="Times New Roman" w:hAnsi="Times New Roman"/>
          <w:b w:val="0"/>
          <w:i/>
          <w:sz w:val="20"/>
          <w:szCs w:val="20"/>
        </w:rPr>
        <w:footnoteRef/>
      </w:r>
      <w:r>
        <w:rPr>
          <w:rFonts w:ascii="Times New Roman" w:hAnsi="Times New Roman"/>
          <w:b w:val="0"/>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AA14DC" w:rsidRDefault="00AA14DC" w:rsidP="00AA14DC">
      <w:pPr>
        <w:pStyle w:val="a7"/>
        <w:tabs>
          <w:tab w:val="left" w:pos="2490"/>
        </w:tabs>
      </w:pPr>
      <w:r>
        <w:tab/>
      </w:r>
    </w:p>
  </w:footnote>
  <w:footnote w:id="25">
    <w:p w:rsidR="00AA14DC" w:rsidRDefault="00AA14DC" w:rsidP="00AA14DC">
      <w:pPr>
        <w:pStyle w:val="1"/>
        <w:spacing w:before="0"/>
        <w:jc w:val="both"/>
      </w:pPr>
      <w:r>
        <w:rPr>
          <w:rStyle w:val="aff1"/>
          <w:rFonts w:ascii="Times New Roman" w:hAnsi="Times New Roman"/>
          <w:color w:val="auto"/>
          <w:sz w:val="20"/>
          <w:szCs w:val="20"/>
        </w:rPr>
        <w:footnoteRef/>
      </w:r>
      <w:r>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color w:val="auto"/>
        <w:kern w:val="2"/>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color w:val="auto"/>
        <w:kern w:val="2"/>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color w:val="auto"/>
        <w:kern w:val="2"/>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color w:val="auto"/>
        <w:kern w:val="2"/>
      </w:rPr>
    </w:lvl>
  </w:abstractNum>
  <w:abstractNum w:abstractNumId="9">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1">
    <w:nsid w:val="00000027"/>
    <w:multiLevelType w:val="singleLevel"/>
    <w:tmpl w:val="00000027"/>
    <w:name w:val="WW8Num41"/>
    <w:lvl w:ilvl="0">
      <w:start w:val="1"/>
      <w:numFmt w:val="decimal"/>
      <w:lvlText w:val="%1)"/>
      <w:lvlJc w:val="left"/>
      <w:pPr>
        <w:tabs>
          <w:tab w:val="num" w:pos="708"/>
        </w:tabs>
        <w:ind w:left="0" w:firstLine="992"/>
      </w:pPr>
      <w:rPr>
        <w:b w:val="0"/>
        <w:kern w:val="2"/>
      </w:rPr>
    </w:lvl>
  </w:abstractNum>
  <w:abstractNum w:abstractNumId="12">
    <w:nsid w:val="00000028"/>
    <w:multiLevelType w:val="multilevel"/>
    <w:tmpl w:val="235CE27A"/>
    <w:lvl w:ilvl="0">
      <w:start w:val="1"/>
      <w:numFmt w:val="decimal"/>
      <w:lvlText w:val="%1."/>
      <w:lvlJc w:val="left"/>
      <w:pPr>
        <w:tabs>
          <w:tab w:val="num" w:pos="708"/>
        </w:tabs>
        <w:ind w:left="0" w:firstLine="0"/>
      </w:pPr>
      <w:rPr>
        <w:rFonts w:ascii="Times New Roman" w:hAnsi="Times New Roman" w:cs="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3">
    <w:nsid w:val="0000002D"/>
    <w:multiLevelType w:val="singleLevel"/>
    <w:tmpl w:val="9BC685F4"/>
    <w:name w:val="WW8Num47"/>
    <w:lvl w:ilvl="0">
      <w:start w:val="1"/>
      <w:numFmt w:val="decimal"/>
      <w:lvlText w:val="%1)"/>
      <w:lvlJc w:val="left"/>
      <w:pPr>
        <w:tabs>
          <w:tab w:val="num" w:pos="1165"/>
        </w:tabs>
        <w:ind w:left="88" w:firstLine="992"/>
      </w:pPr>
      <w:rPr>
        <w:b w:val="0"/>
        <w:color w:val="auto"/>
        <w:kern w:val="2"/>
      </w:rPr>
    </w:lvl>
  </w:abstractNum>
  <w:abstractNum w:abstractNumId="14">
    <w:nsid w:val="00000038"/>
    <w:multiLevelType w:val="singleLevel"/>
    <w:tmpl w:val="00000038"/>
    <w:name w:val="WW8Num59"/>
    <w:lvl w:ilvl="0">
      <w:start w:val="1"/>
      <w:numFmt w:val="decimal"/>
      <w:lvlText w:val="%1)"/>
      <w:lvlJc w:val="left"/>
      <w:pPr>
        <w:tabs>
          <w:tab w:val="num" w:pos="1165"/>
        </w:tabs>
        <w:ind w:left="88" w:firstLine="992"/>
      </w:pPr>
      <w:rPr>
        <w:color w:val="auto"/>
        <w:kern w:val="2"/>
      </w:rPr>
    </w:lvl>
  </w:abstractNum>
  <w:abstractNum w:abstractNumId="15">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6">
    <w:nsid w:val="008B7E7C"/>
    <w:multiLevelType w:val="hybridMultilevel"/>
    <w:tmpl w:val="3B768D66"/>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D01FFD"/>
    <w:multiLevelType w:val="hybridMultilevel"/>
    <w:tmpl w:val="FE220868"/>
    <w:lvl w:ilvl="0" w:tplc="107CA9E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1">
    <w:nsid w:val="37F86677"/>
    <w:multiLevelType w:val="hybridMultilevel"/>
    <w:tmpl w:val="426EC150"/>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471448"/>
    <w:multiLevelType w:val="singleLevel"/>
    <w:tmpl w:val="00000012"/>
    <w:lvl w:ilvl="0">
      <w:start w:val="1"/>
      <w:numFmt w:val="decimal"/>
      <w:lvlText w:val="%1)"/>
      <w:lvlJc w:val="left"/>
      <w:pPr>
        <w:tabs>
          <w:tab w:val="num" w:pos="1165"/>
        </w:tabs>
        <w:ind w:left="88" w:firstLine="992"/>
      </w:pPr>
      <w:rPr>
        <w:color w:val="auto"/>
        <w:kern w:val="2"/>
      </w:rPr>
    </w:lvl>
  </w:abstractNum>
  <w:abstractNum w:abstractNumId="23">
    <w:nsid w:val="3F5F54A0"/>
    <w:multiLevelType w:val="hybridMultilevel"/>
    <w:tmpl w:val="3EC4313E"/>
    <w:lvl w:ilvl="0" w:tplc="61324D88">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5B35EC"/>
    <w:multiLevelType w:val="singleLevel"/>
    <w:tmpl w:val="00000027"/>
    <w:lvl w:ilvl="0">
      <w:start w:val="1"/>
      <w:numFmt w:val="decimal"/>
      <w:lvlText w:val="%1)"/>
      <w:lvlJc w:val="left"/>
      <w:pPr>
        <w:tabs>
          <w:tab w:val="num" w:pos="708"/>
        </w:tabs>
        <w:ind w:left="0" w:firstLine="992"/>
      </w:pPr>
      <w:rPr>
        <w:b w:val="0"/>
        <w:kern w:val="2"/>
      </w:rPr>
    </w:lvl>
  </w:abstractNum>
  <w:abstractNum w:abstractNumId="25">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8518C3"/>
    <w:multiLevelType w:val="singleLevel"/>
    <w:tmpl w:val="00000027"/>
    <w:lvl w:ilvl="0">
      <w:start w:val="1"/>
      <w:numFmt w:val="decimal"/>
      <w:lvlText w:val="%1)"/>
      <w:lvlJc w:val="left"/>
      <w:pPr>
        <w:tabs>
          <w:tab w:val="num" w:pos="708"/>
        </w:tabs>
        <w:ind w:left="0" w:firstLine="992"/>
      </w:pPr>
      <w:rPr>
        <w:b w:val="0"/>
        <w:kern w:val="2"/>
      </w:rPr>
    </w:lvl>
  </w:abstractNum>
  <w:abstractNum w:abstractNumId="27">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76672B1C"/>
    <w:multiLevelType w:val="hybridMultilevel"/>
    <w:tmpl w:val="012C587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num>
  <w:num w:numId="6">
    <w:abstractNumId w:val="6"/>
    <w:lvlOverride w:ilvl="0"/>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num>
  <w:num w:numId="13">
    <w:abstractNumId w:val="26"/>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4"/>
    <w:lvlOverride w:ilvl="0">
      <w:startOverride w:val="1"/>
    </w:lvlOverride>
  </w:num>
  <w:num w:numId="17">
    <w:abstractNumId w:val="7"/>
    <w:lvlOverride w:ilvl="0">
      <w:startOverride w:val="1"/>
    </w:lvlOverride>
  </w:num>
  <w:num w:numId="18">
    <w:abstractNumId w:val="8"/>
    <w:lvlOverride w:ilvl="0">
      <w:startOverride w:val="1"/>
    </w:lvlOverride>
  </w:num>
  <w:num w:numId="19">
    <w:abstractNumId w:val="3"/>
    <w:lvlOverride w:ilvl="0">
      <w:startOverride w:val="1"/>
    </w:lvlOverride>
  </w:num>
  <w:num w:numId="20">
    <w:abstractNumId w:val="14"/>
    <w:lvlOverride w:ilvl="0">
      <w:startOverride w:val="1"/>
    </w:lvlOverride>
  </w:num>
  <w:num w:numId="21">
    <w:abstractNumId w:val="13"/>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lvlOverride w:ilvl="2"/>
    <w:lvlOverride w:ilvl="3"/>
    <w:lvlOverride w:ilvl="4"/>
    <w:lvlOverride w:ilvl="5"/>
    <w:lvlOverride w:ilvl="6"/>
    <w:lvlOverride w:ilvl="7"/>
    <w:lvlOverride w:ilvl="8"/>
  </w:num>
  <w:num w:numId="25">
    <w:abstractNumId w:val="22"/>
    <w:lvlOverride w:ilvl="0">
      <w:startOverride w:val="1"/>
    </w:lvlOverride>
  </w:num>
  <w:num w:numId="26">
    <w:abstractNumId w:val="15"/>
    <w:lvlOverride w:ilvl="0"/>
    <w:lvlOverride w:ilvl="1"/>
    <w:lvlOverride w:ilvl="2"/>
    <w:lvlOverride w:ilvl="3"/>
    <w:lvlOverride w:ilvl="4"/>
    <w:lvlOverride w:ilvl="5"/>
    <w:lvlOverride w:ilvl="6"/>
    <w:lvlOverride w:ilvl="7"/>
    <w:lvlOverride w:ilvl="8"/>
  </w:num>
  <w:num w:numId="27">
    <w:abstractNumId w:val="27"/>
    <w:lvlOverride w:ilvl="0"/>
    <w:lvlOverride w:ilvl="1"/>
    <w:lvlOverride w:ilvl="2"/>
    <w:lvlOverride w:ilvl="3"/>
    <w:lvlOverride w:ilvl="4"/>
    <w:lvlOverride w:ilvl="5"/>
    <w:lvlOverride w:ilvl="6"/>
    <w:lvlOverride w:ilvl="7"/>
    <w:lvlOverride w:ilvl="8"/>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lvlOverride w:ilvl="3"/>
    <w:lvlOverride w:ilvl="4"/>
    <w:lvlOverride w:ilvl="5"/>
    <w:lvlOverride w:ilvl="6"/>
    <w:lvlOverride w:ilvl="7"/>
    <w:lvlOverride w:ilvl="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A14DC"/>
    <w:rsid w:val="00AA14DC"/>
    <w:rsid w:val="00C7359B"/>
    <w:rsid w:val="00D81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DC"/>
    <w:pPr>
      <w:suppressAutoHyphens/>
      <w:autoSpaceDN w:val="0"/>
    </w:pPr>
    <w:rPr>
      <w:rFonts w:ascii="Calibri" w:eastAsia="Arial Unicode MS" w:hAnsi="Calibri" w:cs="Calibri"/>
      <w:color w:val="00000A"/>
      <w:kern w:val="2"/>
    </w:rPr>
  </w:style>
  <w:style w:type="paragraph" w:styleId="1">
    <w:name w:val="heading 1"/>
    <w:basedOn w:val="a"/>
    <w:next w:val="a"/>
    <w:link w:val="10"/>
    <w:uiPriority w:val="9"/>
    <w:qFormat/>
    <w:rsid w:val="00AA14D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AA14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AA14DC"/>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4DC"/>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semiHidden/>
    <w:rsid w:val="00AA14DC"/>
    <w:rPr>
      <w:rFonts w:ascii="Cambria" w:eastAsia="Times New Roman" w:hAnsi="Cambria" w:cs="Times New Roman"/>
      <w:b/>
      <w:bCs/>
      <w:i/>
      <w:iCs/>
      <w:color w:val="00000A"/>
      <w:kern w:val="2"/>
      <w:sz w:val="28"/>
      <w:szCs w:val="28"/>
    </w:rPr>
  </w:style>
  <w:style w:type="character" w:customStyle="1" w:styleId="30">
    <w:name w:val="Заголовок 3 Знак"/>
    <w:basedOn w:val="a0"/>
    <w:link w:val="3"/>
    <w:semiHidden/>
    <w:rsid w:val="00AA14DC"/>
    <w:rPr>
      <w:rFonts w:ascii="Times New Roman" w:eastAsia="Times New Roman" w:hAnsi="Times New Roman" w:cs="Arial"/>
      <w:b/>
      <w:bCs/>
      <w:i/>
      <w:sz w:val="28"/>
      <w:szCs w:val="28"/>
      <w:lang w:eastAsia="ru-RU"/>
    </w:rPr>
  </w:style>
  <w:style w:type="character" w:styleId="a3">
    <w:name w:val="Hyperlink"/>
    <w:uiPriority w:val="99"/>
    <w:semiHidden/>
    <w:unhideWhenUsed/>
    <w:rsid w:val="00AA14DC"/>
    <w:rPr>
      <w:color w:val="0000FF"/>
      <w:u w:val="single"/>
    </w:rPr>
  </w:style>
  <w:style w:type="character" w:styleId="a4">
    <w:name w:val="FollowedHyperlink"/>
    <w:basedOn w:val="a0"/>
    <w:uiPriority w:val="99"/>
    <w:semiHidden/>
    <w:unhideWhenUsed/>
    <w:rsid w:val="00AA14DC"/>
    <w:rPr>
      <w:color w:val="800080" w:themeColor="followedHyperlink"/>
      <w:u w:val="single"/>
    </w:rPr>
  </w:style>
  <w:style w:type="paragraph" w:styleId="a5">
    <w:name w:val="Normal (Web)"/>
    <w:basedOn w:val="a"/>
    <w:uiPriority w:val="99"/>
    <w:semiHidden/>
    <w:unhideWhenUsed/>
    <w:rsid w:val="00AA14DC"/>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styleId="11">
    <w:name w:val="toc 1"/>
    <w:basedOn w:val="a"/>
    <w:next w:val="a"/>
    <w:autoRedefine/>
    <w:uiPriority w:val="39"/>
    <w:semiHidden/>
    <w:unhideWhenUsed/>
    <w:rsid w:val="00AA14DC"/>
  </w:style>
  <w:style w:type="paragraph" w:styleId="22">
    <w:name w:val="toc 2"/>
    <w:basedOn w:val="a"/>
    <w:next w:val="a"/>
    <w:autoRedefine/>
    <w:uiPriority w:val="39"/>
    <w:semiHidden/>
    <w:unhideWhenUsed/>
    <w:rsid w:val="00AA14DC"/>
    <w:pPr>
      <w:ind w:left="220"/>
    </w:pPr>
  </w:style>
  <w:style w:type="paragraph" w:styleId="31">
    <w:name w:val="toc 3"/>
    <w:basedOn w:val="a"/>
    <w:next w:val="a"/>
    <w:autoRedefine/>
    <w:uiPriority w:val="39"/>
    <w:semiHidden/>
    <w:unhideWhenUsed/>
    <w:rsid w:val="00AA14DC"/>
    <w:pPr>
      <w:tabs>
        <w:tab w:val="right" w:leader="dot" w:pos="9628"/>
      </w:tabs>
      <w:ind w:left="426"/>
    </w:pPr>
  </w:style>
  <w:style w:type="character" w:customStyle="1" w:styleId="a6">
    <w:name w:val="Текст сноски Знак"/>
    <w:aliases w:val="Основной текст с отступом1 Знак,Основной текст с отступом11 Знак,Body Text Indent Знак,Знак1 Знак,Body Text Indent1 Знак"/>
    <w:basedOn w:val="a0"/>
    <w:link w:val="a7"/>
    <w:semiHidden/>
    <w:locked/>
    <w:rsid w:val="00AA14DC"/>
    <w:rPr>
      <w:rFonts w:ascii="Calibri" w:eastAsia="Arial Unicode MS" w:hAnsi="Calibri" w:cs="Calibri"/>
      <w:color w:val="00000A"/>
      <w:kern w:val="2"/>
      <w:sz w:val="24"/>
      <w:szCs w:val="24"/>
    </w:rPr>
  </w:style>
  <w:style w:type="paragraph" w:styleId="a7">
    <w:name w:val="footnote text"/>
    <w:aliases w:val="Основной текст с отступом1,Основной текст с отступом11,Body Text Indent,Знак1,Body Text Indent1"/>
    <w:basedOn w:val="a"/>
    <w:link w:val="a6"/>
    <w:semiHidden/>
    <w:unhideWhenUsed/>
    <w:rsid w:val="00AA14DC"/>
    <w:pPr>
      <w:suppressAutoHyphens w:val="0"/>
      <w:spacing w:after="0" w:line="240" w:lineRule="auto"/>
    </w:pPr>
    <w:rPr>
      <w:sz w:val="24"/>
      <w:szCs w:val="24"/>
    </w:rPr>
  </w:style>
  <w:style w:type="character" w:customStyle="1" w:styleId="12">
    <w:name w:val="Текст сноски Знак1"/>
    <w:aliases w:val="Основной текст с отступом1 Знак1,Основной текст с отступом11 Знак1,Body Text Indent Знак1,Знак1 Знак1,Body Text Indent1 Знак1"/>
    <w:basedOn w:val="a0"/>
    <w:link w:val="a7"/>
    <w:uiPriority w:val="99"/>
    <w:semiHidden/>
    <w:rsid w:val="00AA14DC"/>
    <w:rPr>
      <w:rFonts w:ascii="Calibri" w:eastAsia="Arial Unicode MS" w:hAnsi="Calibri" w:cs="Calibri"/>
      <w:color w:val="00000A"/>
      <w:kern w:val="2"/>
      <w:sz w:val="20"/>
      <w:szCs w:val="20"/>
    </w:rPr>
  </w:style>
  <w:style w:type="paragraph" w:styleId="a8">
    <w:name w:val="header"/>
    <w:basedOn w:val="a"/>
    <w:link w:val="a9"/>
    <w:uiPriority w:val="99"/>
    <w:semiHidden/>
    <w:unhideWhenUsed/>
    <w:rsid w:val="00AA14DC"/>
    <w:pPr>
      <w:tabs>
        <w:tab w:val="center" w:pos="4677"/>
        <w:tab w:val="right" w:pos="9355"/>
      </w:tabs>
    </w:pPr>
    <w:rPr>
      <w:rFonts w:cs="Times New Roman"/>
    </w:rPr>
  </w:style>
  <w:style w:type="character" w:customStyle="1" w:styleId="a9">
    <w:name w:val="Верхний колонтитул Знак"/>
    <w:basedOn w:val="a0"/>
    <w:link w:val="a8"/>
    <w:uiPriority w:val="99"/>
    <w:semiHidden/>
    <w:rsid w:val="00AA14DC"/>
    <w:rPr>
      <w:rFonts w:ascii="Calibri" w:eastAsia="Arial Unicode MS" w:hAnsi="Calibri" w:cs="Times New Roman"/>
      <w:color w:val="00000A"/>
      <w:kern w:val="2"/>
    </w:rPr>
  </w:style>
  <w:style w:type="paragraph" w:styleId="aa">
    <w:name w:val="footer"/>
    <w:basedOn w:val="a"/>
    <w:link w:val="ab"/>
    <w:uiPriority w:val="99"/>
    <w:semiHidden/>
    <w:unhideWhenUsed/>
    <w:rsid w:val="00AA14DC"/>
    <w:pPr>
      <w:tabs>
        <w:tab w:val="center" w:pos="4677"/>
        <w:tab w:val="right" w:pos="9355"/>
      </w:tabs>
    </w:pPr>
    <w:rPr>
      <w:rFonts w:cs="Times New Roman"/>
    </w:rPr>
  </w:style>
  <w:style w:type="character" w:customStyle="1" w:styleId="ab">
    <w:name w:val="Нижний колонтитул Знак"/>
    <w:basedOn w:val="a0"/>
    <w:link w:val="aa"/>
    <w:uiPriority w:val="99"/>
    <w:semiHidden/>
    <w:rsid w:val="00AA14DC"/>
    <w:rPr>
      <w:rFonts w:ascii="Calibri" w:eastAsia="Arial Unicode MS" w:hAnsi="Calibri" w:cs="Times New Roman"/>
      <w:color w:val="00000A"/>
      <w:kern w:val="2"/>
    </w:rPr>
  </w:style>
  <w:style w:type="paragraph" w:styleId="ac">
    <w:name w:val="Title"/>
    <w:basedOn w:val="a"/>
    <w:next w:val="a"/>
    <w:link w:val="ad"/>
    <w:uiPriority w:val="99"/>
    <w:qFormat/>
    <w:rsid w:val="00AA14DC"/>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d">
    <w:name w:val="Название Знак"/>
    <w:basedOn w:val="a0"/>
    <w:link w:val="ac"/>
    <w:uiPriority w:val="99"/>
    <w:rsid w:val="00AA14DC"/>
    <w:rPr>
      <w:rFonts w:ascii="Cambria" w:eastAsia="Calibri" w:hAnsi="Cambria" w:cs="Times New Roman"/>
      <w:b/>
      <w:bCs/>
      <w:kern w:val="28"/>
      <w:sz w:val="32"/>
      <w:szCs w:val="32"/>
      <w:lang w:eastAsia="ru-RU"/>
    </w:rPr>
  </w:style>
  <w:style w:type="paragraph" w:styleId="ae">
    <w:name w:val="Body Text"/>
    <w:basedOn w:val="a"/>
    <w:link w:val="af"/>
    <w:uiPriority w:val="99"/>
    <w:semiHidden/>
    <w:unhideWhenUsed/>
    <w:rsid w:val="00AA14DC"/>
    <w:pPr>
      <w:spacing w:after="120"/>
    </w:pPr>
    <w:rPr>
      <w:rFonts w:cs="Times New Roman"/>
    </w:rPr>
  </w:style>
  <w:style w:type="character" w:customStyle="1" w:styleId="af">
    <w:name w:val="Основной текст Знак"/>
    <w:basedOn w:val="a0"/>
    <w:link w:val="ae"/>
    <w:uiPriority w:val="99"/>
    <w:semiHidden/>
    <w:rsid w:val="00AA14DC"/>
    <w:rPr>
      <w:rFonts w:ascii="Calibri" w:eastAsia="Arial Unicode MS" w:hAnsi="Calibri" w:cs="Times New Roman"/>
      <w:color w:val="00000A"/>
      <w:kern w:val="2"/>
    </w:rPr>
  </w:style>
  <w:style w:type="character" w:customStyle="1" w:styleId="af0">
    <w:name w:val="Основной текст с отступом Знак"/>
    <w:aliases w:val="Знак Знак"/>
    <w:basedOn w:val="a0"/>
    <w:link w:val="af1"/>
    <w:semiHidden/>
    <w:locked/>
    <w:rsid w:val="00AA14DC"/>
    <w:rPr>
      <w:rFonts w:ascii="Calibri" w:eastAsia="Arial Unicode MS" w:hAnsi="Calibri" w:cs="Calibri"/>
      <w:color w:val="00000A"/>
      <w:kern w:val="2"/>
      <w:sz w:val="24"/>
      <w:szCs w:val="24"/>
    </w:rPr>
  </w:style>
  <w:style w:type="paragraph" w:styleId="af1">
    <w:name w:val="Body Text Indent"/>
    <w:aliases w:val="Знак"/>
    <w:basedOn w:val="a"/>
    <w:link w:val="af0"/>
    <w:semiHidden/>
    <w:unhideWhenUsed/>
    <w:rsid w:val="00AA14DC"/>
    <w:pPr>
      <w:suppressAutoHyphens w:val="0"/>
      <w:spacing w:after="160" w:line="240" w:lineRule="exact"/>
    </w:pPr>
    <w:rPr>
      <w:sz w:val="24"/>
      <w:szCs w:val="24"/>
    </w:rPr>
  </w:style>
  <w:style w:type="character" w:customStyle="1" w:styleId="13">
    <w:name w:val="Основной текст с отступом Знак1"/>
    <w:aliases w:val="Знак Знак1"/>
    <w:basedOn w:val="a0"/>
    <w:link w:val="af1"/>
    <w:semiHidden/>
    <w:rsid w:val="00AA14DC"/>
    <w:rPr>
      <w:rFonts w:ascii="Calibri" w:eastAsia="Arial Unicode MS" w:hAnsi="Calibri" w:cs="Calibri"/>
      <w:color w:val="00000A"/>
      <w:kern w:val="2"/>
    </w:rPr>
  </w:style>
  <w:style w:type="paragraph" w:styleId="23">
    <w:name w:val="Body Text 2"/>
    <w:basedOn w:val="a"/>
    <w:link w:val="24"/>
    <w:uiPriority w:val="99"/>
    <w:semiHidden/>
    <w:unhideWhenUsed/>
    <w:rsid w:val="00AA14DC"/>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4">
    <w:name w:val="Основной текст 2 Знак"/>
    <w:basedOn w:val="a0"/>
    <w:link w:val="23"/>
    <w:uiPriority w:val="99"/>
    <w:semiHidden/>
    <w:rsid w:val="00AA14DC"/>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AA14DC"/>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AA14DC"/>
    <w:rPr>
      <w:rFonts w:ascii="Calibri" w:eastAsia="Arial Unicode MS" w:hAnsi="Calibri" w:cs="Times New Roman"/>
      <w:color w:val="00000A"/>
      <w:kern w:val="2"/>
    </w:rPr>
  </w:style>
  <w:style w:type="paragraph" w:styleId="af2">
    <w:name w:val="Block Text"/>
    <w:basedOn w:val="a"/>
    <w:uiPriority w:val="99"/>
    <w:semiHidden/>
    <w:unhideWhenUsed/>
    <w:rsid w:val="00AA14DC"/>
    <w:pPr>
      <w:widowControl w:val="0"/>
      <w:suppressAutoHyphens w:val="0"/>
      <w:autoSpaceDE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styleId="af3">
    <w:name w:val="Balloon Text"/>
    <w:basedOn w:val="a"/>
    <w:link w:val="af4"/>
    <w:uiPriority w:val="99"/>
    <w:semiHidden/>
    <w:unhideWhenUsed/>
    <w:rsid w:val="00AA14DC"/>
    <w:pPr>
      <w:spacing w:after="0" w:line="240" w:lineRule="auto"/>
    </w:pPr>
    <w:rPr>
      <w:rFonts w:ascii="Segoe UI" w:hAnsi="Segoe UI" w:cs="Times New Roman"/>
      <w:sz w:val="18"/>
      <w:szCs w:val="18"/>
    </w:rPr>
  </w:style>
  <w:style w:type="character" w:customStyle="1" w:styleId="af4">
    <w:name w:val="Текст выноски Знак"/>
    <w:basedOn w:val="a0"/>
    <w:link w:val="af3"/>
    <w:uiPriority w:val="99"/>
    <w:semiHidden/>
    <w:rsid w:val="00AA14DC"/>
    <w:rPr>
      <w:rFonts w:ascii="Segoe UI" w:eastAsia="Arial Unicode MS" w:hAnsi="Segoe UI" w:cs="Times New Roman"/>
      <w:color w:val="00000A"/>
      <w:kern w:val="2"/>
      <w:sz w:val="18"/>
      <w:szCs w:val="18"/>
    </w:rPr>
  </w:style>
  <w:style w:type="paragraph" w:styleId="af5">
    <w:name w:val="No Spacing"/>
    <w:aliases w:val="основа"/>
    <w:uiPriority w:val="1"/>
    <w:qFormat/>
    <w:rsid w:val="00AA14DC"/>
    <w:pPr>
      <w:autoSpaceDN w:val="0"/>
      <w:spacing w:after="0" w:line="240" w:lineRule="auto"/>
    </w:pPr>
    <w:rPr>
      <w:rFonts w:ascii="Calibri" w:eastAsia="Calibri" w:hAnsi="Calibri" w:cs="Times New Roman"/>
    </w:rPr>
  </w:style>
  <w:style w:type="paragraph" w:styleId="af6">
    <w:name w:val="List Paragraph"/>
    <w:basedOn w:val="a"/>
    <w:uiPriority w:val="34"/>
    <w:qFormat/>
    <w:rsid w:val="00AA14DC"/>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af7">
    <w:name w:val="TOC Heading"/>
    <w:basedOn w:val="1"/>
    <w:next w:val="a"/>
    <w:uiPriority w:val="39"/>
    <w:semiHidden/>
    <w:unhideWhenUsed/>
    <w:qFormat/>
    <w:rsid w:val="00AA14DC"/>
    <w:pPr>
      <w:keepLines/>
      <w:suppressAutoHyphens w:val="0"/>
      <w:spacing w:before="480" w:after="0"/>
      <w:outlineLvl w:val="9"/>
    </w:pPr>
    <w:rPr>
      <w:color w:val="365F91"/>
      <w:kern w:val="0"/>
      <w:sz w:val="28"/>
      <w:szCs w:val="28"/>
    </w:rPr>
  </w:style>
  <w:style w:type="paragraph" w:customStyle="1" w:styleId="14">
    <w:name w:val="Абзац списка1"/>
    <w:basedOn w:val="a"/>
    <w:uiPriority w:val="99"/>
    <w:rsid w:val="00AA14DC"/>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AA14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Абзац"/>
    <w:basedOn w:val="a"/>
    <w:uiPriority w:val="99"/>
    <w:rsid w:val="00AA14DC"/>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customStyle="1" w:styleId="14TexstOSNOVA1012">
    <w:name w:val="14TexstOSNOVA_10/12"/>
    <w:basedOn w:val="a"/>
    <w:uiPriority w:val="99"/>
    <w:rsid w:val="00AA14DC"/>
    <w:pPr>
      <w:suppressAutoHyphens w:val="0"/>
      <w:autoSpaceDE w:val="0"/>
      <w:adjustRightInd w:val="0"/>
      <w:spacing w:after="0" w:line="240" w:lineRule="atLeast"/>
      <w:ind w:firstLine="340"/>
      <w:jc w:val="both"/>
    </w:pPr>
    <w:rPr>
      <w:rFonts w:ascii="PragmaticaC" w:eastAsia="Times New Roman" w:hAnsi="PragmaticaC" w:cs="PragmaticaC"/>
      <w:color w:val="000000"/>
      <w:kern w:val="0"/>
      <w:sz w:val="20"/>
      <w:szCs w:val="20"/>
      <w:lang w:eastAsia="ru-RU"/>
    </w:rPr>
  </w:style>
  <w:style w:type="paragraph" w:customStyle="1" w:styleId="western">
    <w:name w:val="western"/>
    <w:basedOn w:val="a"/>
    <w:uiPriority w:val="99"/>
    <w:rsid w:val="00AA14DC"/>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p4">
    <w:name w:val="p4"/>
    <w:basedOn w:val="a"/>
    <w:uiPriority w:val="99"/>
    <w:rsid w:val="00AA14DC"/>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18TexstSPISOK1">
    <w:name w:val="18TexstSPISOK_1"/>
    <w:aliases w:val="1"/>
    <w:basedOn w:val="a"/>
    <w:uiPriority w:val="99"/>
    <w:rsid w:val="00AA14DC"/>
    <w:pPr>
      <w:tabs>
        <w:tab w:val="left" w:pos="360"/>
        <w:tab w:val="left" w:pos="640"/>
      </w:tabs>
      <w:suppressAutoHyphens w:val="0"/>
      <w:autoSpaceDE w:val="0"/>
      <w:adjustRightInd w:val="0"/>
      <w:spacing w:after="0" w:line="240" w:lineRule="atLeast"/>
      <w:ind w:left="640" w:hanging="300"/>
      <w:jc w:val="both"/>
    </w:pPr>
    <w:rPr>
      <w:rFonts w:ascii="PragmaticaC" w:eastAsia="Times New Roman" w:hAnsi="PragmaticaC" w:cs="PragmaticaC"/>
      <w:color w:val="000000"/>
      <w:kern w:val="0"/>
      <w:sz w:val="20"/>
      <w:szCs w:val="20"/>
      <w:lang w:eastAsia="ru-RU"/>
    </w:rPr>
  </w:style>
  <w:style w:type="character" w:customStyle="1" w:styleId="af9">
    <w:name w:val="Основной Знак"/>
    <w:link w:val="afa"/>
    <w:locked/>
    <w:rsid w:val="00AA14DC"/>
    <w:rPr>
      <w:rFonts w:ascii="NewtonCSanPin" w:hAnsi="NewtonCSanPin"/>
      <w:color w:val="000000"/>
      <w:sz w:val="21"/>
      <w:szCs w:val="21"/>
    </w:rPr>
  </w:style>
  <w:style w:type="paragraph" w:customStyle="1" w:styleId="afa">
    <w:name w:val="Основной"/>
    <w:basedOn w:val="a"/>
    <w:link w:val="af9"/>
    <w:rsid w:val="00AA14DC"/>
    <w:pPr>
      <w:suppressAutoHyphens w:val="0"/>
      <w:autoSpaceDE w:val="0"/>
      <w:adjustRightInd w:val="0"/>
      <w:spacing w:after="0" w:line="214" w:lineRule="atLeast"/>
      <w:ind w:firstLine="283"/>
      <w:jc w:val="both"/>
    </w:pPr>
    <w:rPr>
      <w:rFonts w:ascii="NewtonCSanPin" w:eastAsiaTheme="minorHAnsi" w:hAnsi="NewtonCSanPin" w:cstheme="minorBidi"/>
      <w:color w:val="000000"/>
      <w:kern w:val="0"/>
      <w:sz w:val="21"/>
      <w:szCs w:val="21"/>
    </w:rPr>
  </w:style>
  <w:style w:type="paragraph" w:customStyle="1" w:styleId="afb">
    <w:name w:val="Буллит"/>
    <w:basedOn w:val="afa"/>
    <w:uiPriority w:val="99"/>
    <w:rsid w:val="00AA14DC"/>
    <w:pPr>
      <w:ind w:firstLine="244"/>
    </w:pPr>
  </w:style>
  <w:style w:type="paragraph" w:customStyle="1" w:styleId="32">
    <w:name w:val="Заг 3"/>
    <w:basedOn w:val="a"/>
    <w:uiPriority w:val="99"/>
    <w:rsid w:val="00AA14DC"/>
    <w:pPr>
      <w:keepNext/>
      <w:suppressAutoHyphens w:val="0"/>
      <w:autoSpaceDE w:val="0"/>
      <w:adjustRightInd w:val="0"/>
      <w:spacing w:before="255" w:after="113" w:line="240" w:lineRule="atLeast"/>
      <w:jc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AA14DC"/>
    <w:rPr>
      <w:b w:val="0"/>
      <w:bCs w:val="0"/>
    </w:rPr>
  </w:style>
  <w:style w:type="paragraph" w:customStyle="1" w:styleId="afc">
    <w:name w:val="Сноска"/>
    <w:basedOn w:val="afa"/>
    <w:uiPriority w:val="99"/>
    <w:rsid w:val="00AA14DC"/>
    <w:pPr>
      <w:spacing w:line="174" w:lineRule="atLeast"/>
    </w:pPr>
    <w:rPr>
      <w:sz w:val="17"/>
      <w:szCs w:val="17"/>
    </w:rPr>
  </w:style>
  <w:style w:type="paragraph" w:customStyle="1" w:styleId="afd">
    <w:name w:val="Подзаг"/>
    <w:basedOn w:val="afa"/>
    <w:uiPriority w:val="99"/>
    <w:rsid w:val="00AA14DC"/>
    <w:pPr>
      <w:spacing w:before="113" w:after="28"/>
      <w:jc w:val="center"/>
    </w:pPr>
    <w:rPr>
      <w:b/>
      <w:bCs/>
      <w:i/>
      <w:iCs/>
    </w:rPr>
  </w:style>
  <w:style w:type="paragraph" w:customStyle="1" w:styleId="c11">
    <w:name w:val="c11"/>
    <w:basedOn w:val="a"/>
    <w:uiPriority w:val="99"/>
    <w:rsid w:val="00AA14D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uiPriority w:val="99"/>
    <w:rsid w:val="00AA14DC"/>
    <w:pPr>
      <w:autoSpaceDN w:val="0"/>
      <w:spacing w:after="0" w:line="240" w:lineRule="auto"/>
    </w:pPr>
    <w:rPr>
      <w:rFonts w:ascii="Calibri" w:eastAsia="Times New Roman" w:hAnsi="Calibri" w:cs="Calibri"/>
    </w:rPr>
  </w:style>
  <w:style w:type="paragraph" w:customStyle="1" w:styleId="Default">
    <w:name w:val="Default"/>
    <w:uiPriority w:val="99"/>
    <w:rsid w:val="00AA14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uiPriority w:val="99"/>
    <w:rsid w:val="00AA14DC"/>
    <w:pPr>
      <w:suppressAutoHyphens w:val="0"/>
      <w:autoSpaceDE w:val="0"/>
      <w:adjustRightInd w:val="0"/>
      <w:spacing w:after="113" w:line="240" w:lineRule="atLeast"/>
      <w:jc w:val="center"/>
    </w:pPr>
    <w:rPr>
      <w:rFonts w:ascii="FuturisC" w:eastAsia="Times New Roman" w:hAnsi="FuturisC" w:cs="FuturisC"/>
      <w:b/>
      <w:bCs/>
      <w:caps/>
      <w:color w:val="000000"/>
      <w:kern w:val="0"/>
      <w:lang w:eastAsia="ru-RU"/>
    </w:rPr>
  </w:style>
  <w:style w:type="character" w:customStyle="1" w:styleId="afe">
    <w:name w:val="А ОСН ТЕКСТ Знак"/>
    <w:link w:val="aff"/>
    <w:locked/>
    <w:rsid w:val="00AA14DC"/>
    <w:rPr>
      <w:rFonts w:ascii="Arial Unicode MS" w:eastAsia="Arial Unicode MS" w:hAnsi="Arial Unicode MS" w:cs="Arial Unicode MS"/>
      <w:caps/>
      <w:color w:val="000000"/>
      <w:kern w:val="2"/>
      <w:sz w:val="28"/>
      <w:szCs w:val="28"/>
    </w:rPr>
  </w:style>
  <w:style w:type="paragraph" w:customStyle="1" w:styleId="aff">
    <w:name w:val="А ОСН ТЕКСТ"/>
    <w:basedOn w:val="a"/>
    <w:link w:val="afe"/>
    <w:rsid w:val="00AA14DC"/>
    <w:pPr>
      <w:suppressAutoHyphens w:val="0"/>
      <w:spacing w:after="0" w:line="360" w:lineRule="auto"/>
      <w:ind w:firstLine="454"/>
      <w:jc w:val="both"/>
    </w:pPr>
    <w:rPr>
      <w:rFonts w:ascii="Arial Unicode MS" w:hAnsi="Arial Unicode MS" w:cs="Arial Unicode MS"/>
      <w:caps/>
      <w:color w:val="000000"/>
      <w:sz w:val="28"/>
      <w:szCs w:val="28"/>
    </w:rPr>
  </w:style>
  <w:style w:type="character" w:customStyle="1" w:styleId="Standard1">
    <w:name w:val="Standard Знак1"/>
    <w:link w:val="Standard"/>
    <w:uiPriority w:val="99"/>
    <w:locked/>
    <w:rsid w:val="00AA14DC"/>
    <w:rPr>
      <w:rFonts w:ascii="Arial" w:eastAsia="SimSun" w:hAnsi="Arial" w:cs="Mangal"/>
      <w:kern w:val="3"/>
      <w:sz w:val="24"/>
      <w:szCs w:val="24"/>
      <w:lang w:eastAsia="zh-CN" w:bidi="hi-IN"/>
    </w:rPr>
  </w:style>
  <w:style w:type="paragraph" w:customStyle="1" w:styleId="Standard">
    <w:name w:val="Standard"/>
    <w:link w:val="Standard1"/>
    <w:uiPriority w:val="99"/>
    <w:rsid w:val="00AA14DC"/>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Footnote">
    <w:name w:val="Footnote"/>
    <w:basedOn w:val="Standard"/>
    <w:uiPriority w:val="99"/>
    <w:rsid w:val="00AA14DC"/>
    <w:pPr>
      <w:widowControl/>
      <w:suppressLineNumbers/>
      <w:spacing w:line="360" w:lineRule="auto"/>
      <w:ind w:left="283" w:hanging="283"/>
      <w:jc w:val="both"/>
    </w:pPr>
    <w:rPr>
      <w:rFonts w:ascii="Times New Roman" w:eastAsia="Times New Roman" w:hAnsi="Times New Roman" w:cs="Times New Roman"/>
      <w:kern w:val="2"/>
      <w:sz w:val="20"/>
      <w:szCs w:val="20"/>
      <w:lang w:eastAsia="ar-SA" w:bidi="ar-SA"/>
    </w:rPr>
  </w:style>
  <w:style w:type="paragraph" w:customStyle="1" w:styleId="30Snoska">
    <w:name w:val="30Snoska"/>
    <w:basedOn w:val="a"/>
    <w:uiPriority w:val="99"/>
    <w:rsid w:val="00AA14DC"/>
    <w:pPr>
      <w:autoSpaceDE w:val="0"/>
      <w:autoSpaceDN/>
      <w:spacing w:after="0" w:line="180" w:lineRule="atLeast"/>
      <w:jc w:val="both"/>
    </w:pPr>
    <w:rPr>
      <w:rFonts w:ascii="PragmaticaC" w:eastAsia="Times New Roman" w:hAnsi="PragmaticaC" w:cs="PragmaticaC"/>
      <w:color w:val="000000"/>
      <w:kern w:val="0"/>
      <w:sz w:val="16"/>
      <w:szCs w:val="16"/>
      <w:lang w:eastAsia="ar-SA"/>
    </w:rPr>
  </w:style>
  <w:style w:type="paragraph" w:customStyle="1" w:styleId="27">
    <w:name w:val="Абзац списка2"/>
    <w:basedOn w:val="a"/>
    <w:uiPriority w:val="99"/>
    <w:rsid w:val="00AA14DC"/>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WW-12">
    <w:name w:val="WW-????????12"/>
    <w:basedOn w:val="a"/>
    <w:uiPriority w:val="99"/>
    <w:rsid w:val="00AA14DC"/>
    <w:pPr>
      <w:widowControl w:val="0"/>
      <w:overflowPunct w:val="0"/>
      <w:autoSpaceDE w:val="0"/>
      <w:adjustRightInd w:val="0"/>
      <w:spacing w:after="0" w:line="214" w:lineRule="atLeast"/>
      <w:ind w:firstLine="283"/>
      <w:jc w:val="both"/>
    </w:pPr>
    <w:rPr>
      <w:rFonts w:ascii="NewtonCSanPin" w:eastAsia="Times New Roman" w:hAnsi="NewtonCSanPin" w:cs="Times New Roman"/>
      <w:color w:val="000000"/>
      <w:sz w:val="21"/>
      <w:szCs w:val="20"/>
      <w:lang w:eastAsia="ru-RU"/>
    </w:rPr>
  </w:style>
  <w:style w:type="paragraph" w:customStyle="1" w:styleId="aff0">
    <w:name w:val="??????"/>
    <w:basedOn w:val="WW-12"/>
    <w:uiPriority w:val="99"/>
    <w:rsid w:val="00AA14DC"/>
    <w:pPr>
      <w:ind w:firstLine="244"/>
    </w:pPr>
  </w:style>
  <w:style w:type="paragraph" w:customStyle="1" w:styleId="28">
    <w:name w:val="Без интервала2"/>
    <w:uiPriority w:val="99"/>
    <w:rsid w:val="00AA14DC"/>
    <w:pPr>
      <w:autoSpaceDN w:val="0"/>
      <w:spacing w:after="0" w:line="240" w:lineRule="auto"/>
    </w:pPr>
    <w:rPr>
      <w:rFonts w:ascii="Calibri" w:eastAsia="Times New Roman" w:hAnsi="Calibri" w:cs="Calibri"/>
    </w:rPr>
  </w:style>
  <w:style w:type="paragraph" w:customStyle="1" w:styleId="21">
    <w:name w:val="Средняя сетка 21"/>
    <w:basedOn w:val="a"/>
    <w:uiPriority w:val="1"/>
    <w:qFormat/>
    <w:rsid w:val="00AA14DC"/>
    <w:pPr>
      <w:numPr>
        <w:numId w:val="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styleId="aff1">
    <w:name w:val="footnote reference"/>
    <w:uiPriority w:val="99"/>
    <w:semiHidden/>
    <w:unhideWhenUsed/>
    <w:rsid w:val="00AA14DC"/>
    <w:rPr>
      <w:vertAlign w:val="superscript"/>
    </w:rPr>
  </w:style>
  <w:style w:type="character" w:styleId="aff2">
    <w:name w:val="annotation reference"/>
    <w:semiHidden/>
    <w:unhideWhenUsed/>
    <w:rsid w:val="00AA14DC"/>
    <w:rPr>
      <w:sz w:val="16"/>
      <w:szCs w:val="16"/>
    </w:rPr>
  </w:style>
  <w:style w:type="character" w:customStyle="1" w:styleId="aff3">
    <w:name w:val="Символ сноски"/>
    <w:rsid w:val="00AA14DC"/>
    <w:rPr>
      <w:vertAlign w:val="superscript"/>
    </w:rPr>
  </w:style>
  <w:style w:type="character" w:customStyle="1" w:styleId="16">
    <w:name w:val="Знак сноски1"/>
    <w:rsid w:val="00AA14DC"/>
    <w:rPr>
      <w:vertAlign w:val="superscript"/>
    </w:rPr>
  </w:style>
  <w:style w:type="character" w:customStyle="1" w:styleId="dash041e0431044b0447043d044b0439char1">
    <w:name w:val="dash041e_0431_044b_0447_043d_044b_0439__char1"/>
    <w:rsid w:val="00AA14DC"/>
    <w:rPr>
      <w:rFonts w:ascii="Times New Roman" w:hAnsi="Times New Roman" w:cs="Times New Roman" w:hint="default"/>
      <w:strike w:val="0"/>
      <w:dstrike w:val="0"/>
      <w:sz w:val="24"/>
      <w:szCs w:val="24"/>
      <w:u w:val="none"/>
      <w:effect w:val="none"/>
    </w:rPr>
  </w:style>
  <w:style w:type="character" w:customStyle="1" w:styleId="s1">
    <w:name w:val="s1"/>
    <w:rsid w:val="00AA14DC"/>
  </w:style>
  <w:style w:type="character" w:customStyle="1" w:styleId="17">
    <w:name w:val="Сноска1"/>
    <w:rsid w:val="00AA14DC"/>
    <w:rPr>
      <w:rFonts w:ascii="Times New Roman" w:hAnsi="Times New Roman" w:cs="Times New Roman" w:hint="default"/>
      <w:vertAlign w:val="superscript"/>
    </w:rPr>
  </w:style>
  <w:style w:type="character" w:customStyle="1" w:styleId="c12">
    <w:name w:val="c12"/>
    <w:basedOn w:val="a0"/>
    <w:rsid w:val="00AA14DC"/>
  </w:style>
  <w:style w:type="character" w:customStyle="1" w:styleId="blk">
    <w:name w:val="blk"/>
    <w:basedOn w:val="a0"/>
    <w:rsid w:val="00AA14DC"/>
  </w:style>
  <w:style w:type="character" w:customStyle="1" w:styleId="29">
    <w:name w:val="Знак сноски2"/>
    <w:rsid w:val="00AA14DC"/>
    <w:rPr>
      <w:vertAlign w:val="superscript"/>
    </w:rPr>
  </w:style>
  <w:style w:type="character" w:customStyle="1" w:styleId="18">
    <w:name w:val="Основной текст + Курсив1"/>
    <w:rsid w:val="00AA14DC"/>
    <w:rPr>
      <w:rFonts w:ascii="Times New Roman" w:eastAsia="Arial Unicode MS" w:hAnsi="Times New Roman" w:cs="Times New Roman" w:hint="default"/>
      <w:i/>
      <w:iCs w:val="0"/>
      <w:caps/>
      <w:color w:val="00000A"/>
      <w:spacing w:val="0"/>
      <w:kern w:val="2"/>
      <w:sz w:val="22"/>
      <w:lang w:val="ru-RU" w:eastAsia="ru-RU"/>
    </w:rPr>
  </w:style>
  <w:style w:type="character" w:customStyle="1" w:styleId="aff4">
    <w:name w:val="Сноска_"/>
    <w:rsid w:val="00AA14DC"/>
    <w:rPr>
      <w:sz w:val="16"/>
      <w:szCs w:val="16"/>
      <w:lang w:bidi="ar-SA"/>
    </w:rPr>
  </w:style>
  <w:style w:type="character" w:customStyle="1" w:styleId="CenturySchoolbook">
    <w:name w:val="Сноска + Century Schoolbook"/>
    <w:aliases w:val="9 pt,Курсив,Основной текст + Полужирный26"/>
    <w:semiHidden/>
    <w:rsid w:val="00AA14DC"/>
    <w:rPr>
      <w:rFonts w:ascii="Century Schoolbook" w:hAnsi="Century Schoolbook" w:cs="Century Schoolbook" w:hint="default"/>
      <w:i/>
      <w:iCs/>
      <w:sz w:val="18"/>
      <w:szCs w:val="18"/>
      <w:lang w:bidi="ar-SA"/>
    </w:rPr>
  </w:style>
  <w:style w:type="character" w:customStyle="1" w:styleId="210">
    <w:name w:val="Основной текст + Полужирный21"/>
    <w:rsid w:val="00AA14DC"/>
    <w:rPr>
      <w:rFonts w:ascii="Times New Roman" w:hAnsi="Times New Roman" w:cs="Times New Roman" w:hint="default"/>
      <w:b/>
      <w:bCs/>
      <w:spacing w:val="0"/>
      <w:sz w:val="22"/>
      <w:szCs w:val="22"/>
      <w:lang w:bidi="ar-SA"/>
    </w:rPr>
  </w:style>
  <w:style w:type="character" w:customStyle="1" w:styleId="200">
    <w:name w:val="Основной текст + Полужирный20"/>
    <w:aliases w:val="Курсив17"/>
    <w:rsid w:val="00AA14DC"/>
    <w:rPr>
      <w:rFonts w:ascii="Times New Roman" w:hAnsi="Times New Roman" w:cs="Times New Roman" w:hint="default"/>
      <w:b/>
      <w:bCs/>
      <w:i/>
      <w:iCs/>
      <w:spacing w:val="0"/>
      <w:sz w:val="22"/>
      <w:szCs w:val="22"/>
      <w:lang w:bidi="ar-SA"/>
    </w:rPr>
  </w:style>
  <w:style w:type="character" w:customStyle="1" w:styleId="33">
    <w:name w:val="Основной текст + Курсив3"/>
    <w:rsid w:val="00AA14DC"/>
    <w:rPr>
      <w:rFonts w:ascii="Times New Roman" w:hAnsi="Times New Roman" w:cs="Times New Roman" w:hint="default"/>
      <w:i/>
      <w:iCs/>
      <w:spacing w:val="0"/>
      <w:sz w:val="22"/>
      <w:szCs w:val="22"/>
      <w:lang w:bidi="ar-SA"/>
    </w:rPr>
  </w:style>
  <w:style w:type="character" w:customStyle="1" w:styleId="110">
    <w:name w:val="Основной текст (11) + Не курсив"/>
    <w:rsid w:val="00AA14DC"/>
    <w:rPr>
      <w:rFonts w:ascii="Times New Roman" w:hAnsi="Times New Roman" w:cs="Times New Roman" w:hint="default"/>
      <w:b/>
      <w:bCs/>
      <w:i/>
      <w:iCs/>
      <w:spacing w:val="0"/>
      <w:sz w:val="22"/>
      <w:szCs w:val="22"/>
      <w:lang w:bidi="ar-SA"/>
    </w:rPr>
  </w:style>
  <w:style w:type="character" w:customStyle="1" w:styleId="1116">
    <w:name w:val="Основной текст (11)16"/>
    <w:rsid w:val="00AA14DC"/>
    <w:rPr>
      <w:rFonts w:ascii="Times New Roman" w:hAnsi="Times New Roman" w:cs="Times New Roman" w:hint="default"/>
      <w:b/>
      <w:bCs/>
      <w:i/>
      <w:iCs/>
      <w:spacing w:val="0"/>
      <w:sz w:val="22"/>
      <w:szCs w:val="22"/>
      <w:lang w:bidi="ar-SA"/>
    </w:rPr>
  </w:style>
  <w:style w:type="character" w:customStyle="1" w:styleId="aff5">
    <w:name w:val="Основной текст + Полужирный"/>
    <w:semiHidden/>
    <w:rsid w:val="00AA14DC"/>
    <w:rPr>
      <w:rFonts w:ascii="Century Schoolbook" w:hAnsi="Century Schoolbook" w:hint="default"/>
      <w:b/>
      <w:bCs/>
      <w:sz w:val="24"/>
      <w:szCs w:val="24"/>
      <w:lang w:bidi="ar-SA"/>
    </w:rPr>
  </w:style>
  <w:style w:type="character" w:customStyle="1" w:styleId="Standard0">
    <w:name w:val="Standard Знак"/>
    <w:rsid w:val="00AA14DC"/>
    <w:rPr>
      <w:rFonts w:ascii="Times New Roman" w:hAnsi="Times New Roman" w:cs="Times New Roman" w:hint="default"/>
      <w:kern w:val="3"/>
      <w:sz w:val="24"/>
      <w:szCs w:val="24"/>
      <w:lang w:bidi="ar-SA"/>
    </w:rPr>
  </w:style>
  <w:style w:type="character" w:customStyle="1" w:styleId="34">
    <w:name w:val="Основной текст + Полужирный3"/>
    <w:aliases w:val="Курсив7"/>
    <w:rsid w:val="00AA14DC"/>
    <w:rPr>
      <w:rFonts w:ascii="Times New Roman" w:hAnsi="Times New Roman" w:cs="Times New Roman" w:hint="default"/>
      <w:b/>
      <w:bCs/>
      <w:i/>
      <w:iCs/>
      <w:spacing w:val="0"/>
      <w:sz w:val="22"/>
      <w:szCs w:val="22"/>
      <w:lang w:bidi="ar-SA"/>
    </w:rPr>
  </w:style>
  <w:style w:type="character" w:customStyle="1" w:styleId="527">
    <w:name w:val="Заголовок №527"/>
    <w:rsid w:val="00AA14DC"/>
    <w:rPr>
      <w:rFonts w:ascii="Times New Roman" w:hAnsi="Times New Roman" w:cs="Times New Roman" w:hint="default"/>
      <w:b w:val="0"/>
      <w:bCs w:val="0"/>
      <w:i/>
      <w:iCs/>
      <w:spacing w:val="0"/>
      <w:sz w:val="22"/>
      <w:szCs w:val="22"/>
      <w:lang w:bidi="ar-SA"/>
    </w:rPr>
  </w:style>
  <w:style w:type="character" w:customStyle="1" w:styleId="51">
    <w:name w:val="Заголовок №5 + Не полужирный1"/>
    <w:aliases w:val="Не курсив9"/>
    <w:rsid w:val="00AA14DC"/>
    <w:rPr>
      <w:rFonts w:ascii="Times New Roman" w:hAnsi="Times New Roman" w:cs="Times New Roman" w:hint="default"/>
      <w:b w:val="0"/>
      <w:bCs w:val="0"/>
      <w:i/>
      <w:iCs/>
      <w:spacing w:val="0"/>
      <w:sz w:val="22"/>
      <w:szCs w:val="22"/>
      <w:lang w:bidi="ar-SA"/>
    </w:rPr>
  </w:style>
  <w:style w:type="character" w:customStyle="1" w:styleId="submenu-table">
    <w:name w:val="submenu-table"/>
    <w:basedOn w:val="a0"/>
    <w:rsid w:val="00AA14DC"/>
  </w:style>
</w:styles>
</file>

<file path=word/webSettings.xml><?xml version="1.0" encoding="utf-8"?>
<w:webSettings xmlns:r="http://schemas.openxmlformats.org/officeDocument/2006/relationships" xmlns:w="http://schemas.openxmlformats.org/wordprocessingml/2006/main">
  <w:divs>
    <w:div w:id="14859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13"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18"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26"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3" Type="http://schemas.openxmlformats.org/officeDocument/2006/relationships/settings" Target="settings.xml"/><Relationship Id="rId21"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34" Type="http://schemas.openxmlformats.org/officeDocument/2006/relationships/theme" Target="theme/theme1.xml"/><Relationship Id="rId7"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12"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17"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25"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20"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29"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24"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32"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5" Type="http://schemas.openxmlformats.org/officeDocument/2006/relationships/footnotes" Target="footnotes.xml"/><Relationship Id="rId15"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23"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28"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10"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19"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31"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4" Type="http://schemas.openxmlformats.org/officeDocument/2006/relationships/webSettings" Target="webSettings.xml"/><Relationship Id="rId9"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14"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22"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27"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 Id="rId30" Type="http://schemas.openxmlformats.org/officeDocument/2006/relationships/hyperlink" Target="file:///C:\Users\&#1044;&#1080;&#1072;&#1085;&#1072;\Downloads\primernaja-adaptirovannaja-osnovnaja-obshcheobrazovatelnaja-programma-nachalnogo-obshchego-obrazovanija-obuchajushchihsja-s-zaderzhkoj-psihicheskogo-razvitija.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5C5C5C"/>
      </a:dk1>
      <a:lt1>
        <a:sysClr val="window" lastClr="EEEE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196</Pages>
  <Words>47550</Words>
  <Characters>271040</Characters>
  <Application>Microsoft Office Word</Application>
  <DocSecurity>0</DocSecurity>
  <Lines>2258</Lines>
  <Paragraphs>635</Paragraphs>
  <ScaleCrop>false</ScaleCrop>
  <Company>Reanimator Extreme Edition</Company>
  <LinksUpToDate>false</LinksUpToDate>
  <CharactersWithSpaces>317955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cp:revision>
  <dcterms:created xsi:type="dcterms:W3CDTF">2016-02-23T06:03:00Z</dcterms:created>
  <dcterms:modified xsi:type="dcterms:W3CDTF">2016-02-23T06:03:00Z</dcterms:modified>
</cp:coreProperties>
</file>